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8429" w14:textId="6FFA3C25" w:rsidR="009A4CD6" w:rsidRDefault="009A4CD6" w:rsidP="00CD6C62">
      <w:pPr>
        <w:pStyle w:val="Rubrik"/>
      </w:pPr>
      <w:bookmarkStart w:id="0" w:name="Start"/>
      <w:bookmarkStart w:id="1" w:name="_GoBack"/>
      <w:bookmarkEnd w:id="0"/>
      <w:bookmarkEnd w:id="1"/>
      <w:r>
        <w:t xml:space="preserve">Svar på fråga 2017/18:492 av Sofia Fölster (M) </w:t>
      </w:r>
      <w:r w:rsidRPr="009A4CD6">
        <w:t>Amorteringskravet och bostadsmarknaden</w:t>
      </w:r>
    </w:p>
    <w:p w14:paraId="6FCC3D41" w14:textId="77777777" w:rsidR="00D4583F" w:rsidRDefault="005876C7" w:rsidP="00D4583F">
      <w:pPr>
        <w:pStyle w:val="Brdtext"/>
      </w:pPr>
      <w:sdt>
        <w:sdtPr>
          <w:tag w:val="delete"/>
          <w:id w:val="541410710"/>
          <w:placeholder>
            <w:docPart w:val="0ED5C21EC96E4F079E1F44BB5596757E"/>
          </w:placeholder>
          <w:dataBinding w:prefixMappings="xmlns:ns0='http://lp/documentinfo/RK' " w:xpath="/ns0:DocumentInfo[1]/ns0:BaseInfo[1]/ns0:Extra3[1]" w:storeItemID="{BF968AF3-E49B-4FFC-A372-555C8C09B6DD}"/>
          <w:text/>
        </w:sdtPr>
        <w:sdtEndPr/>
        <w:sdtContent>
          <w:r w:rsidR="00D4583F">
            <w:t>Sofia Fölster</w:t>
          </w:r>
        </w:sdtContent>
      </w:sdt>
      <w:r w:rsidR="00D4583F">
        <w:t xml:space="preserve"> har frågat bostads- och digitaliseringsministern vilka konsekvenser för bostadsmarknaden det nya amorteringskravet kommer att föra med sig?</w:t>
      </w:r>
    </w:p>
    <w:p w14:paraId="0956C986" w14:textId="77777777" w:rsidR="00D4583F" w:rsidRDefault="00D4583F" w:rsidP="00D4583F">
      <w:pPr>
        <w:pStyle w:val="Brdtext"/>
      </w:pPr>
      <w:r>
        <w:t>Arbetet inom regeringen är så fördelat att det är jag som ska svara på frågan.</w:t>
      </w:r>
    </w:p>
    <w:p w14:paraId="6F97A624" w14:textId="761673B8" w:rsidR="00621F71" w:rsidRDefault="00621F71" w:rsidP="006F342F">
      <w:pPr>
        <w:pStyle w:val="Brdtext"/>
      </w:pPr>
      <w:r w:rsidRPr="00621F71">
        <w:t>Låt mig börja med att jag håller med Sofia Fölster om att det är bra och sunt att människor tar större ansvar för sin egen ekonomi och bostadskostnader genom att amortera.</w:t>
      </w:r>
    </w:p>
    <w:p w14:paraId="19148F6F" w14:textId="39D945E8" w:rsidR="006F342F" w:rsidRDefault="005F698A" w:rsidP="006F342F">
      <w:pPr>
        <w:pStyle w:val="Brdtext"/>
      </w:pPr>
      <w:r>
        <w:t xml:space="preserve">Det förstärkta amorteringskravet </w:t>
      </w:r>
      <w:r w:rsidRPr="00266A04">
        <w:t>syftar till att stärka hushållens motståndskraft mot makroekonomiska störningar</w:t>
      </w:r>
      <w:r>
        <w:t xml:space="preserve"> genom att minska riskerna förknippade med hushållens höga och stigande skulder i förhållande till inkomsten.</w:t>
      </w:r>
      <w:r w:rsidRPr="00266A04">
        <w:t xml:space="preserve"> </w:t>
      </w:r>
      <w:r w:rsidR="00F43AD5">
        <w:t>Detta är viktigt för makroekonomin men det är också viktigt för bostadsmarknadens funktion</w:t>
      </w:r>
      <w:r w:rsidR="00305088">
        <w:t>ssätt</w:t>
      </w:r>
      <w:r w:rsidR="00F43AD5">
        <w:t>. I et</w:t>
      </w:r>
      <w:r w:rsidR="001B3E31">
        <w:t>t</w:t>
      </w:r>
      <w:r w:rsidR="00F43AD5">
        <w:t xml:space="preserve"> </w:t>
      </w:r>
      <w:r w:rsidR="001B3E31">
        <w:t>scenario</w:t>
      </w:r>
      <w:r w:rsidR="00F43AD5">
        <w:t xml:space="preserve"> med en kraftig konjunkturnedgång och prisnedgång på </w:t>
      </w:r>
      <w:r w:rsidR="001B3E31">
        <w:t>bostadsmarknaden</w:t>
      </w:r>
      <w:r w:rsidR="00F43AD5">
        <w:t xml:space="preserve"> utgör hushållens motståndskraft en </w:t>
      </w:r>
      <w:r w:rsidR="008F5055">
        <w:t xml:space="preserve">viktig </w:t>
      </w:r>
      <w:r>
        <w:t>del av förmågan till</w:t>
      </w:r>
      <w:r w:rsidR="00F43AD5">
        <w:t xml:space="preserve"> återhämtning både avseende ekonomin i stort </w:t>
      </w:r>
      <w:r>
        <w:t>s</w:t>
      </w:r>
      <w:r w:rsidR="00305088">
        <w:t>amt</w:t>
      </w:r>
      <w:r>
        <w:t xml:space="preserve"> </w:t>
      </w:r>
      <w:r w:rsidR="00F43AD5">
        <w:t xml:space="preserve">mer </w:t>
      </w:r>
      <w:r w:rsidR="001B3E31">
        <w:t xml:space="preserve">specifikt för </w:t>
      </w:r>
      <w:r w:rsidR="00F43AD5">
        <w:t xml:space="preserve">bostadsmarknaden. </w:t>
      </w:r>
      <w:r>
        <w:t xml:space="preserve">Finansinspektionen bedömer att </w:t>
      </w:r>
      <w:r w:rsidR="00F43AD5">
        <w:t>ca 15 procent av nya låntagare</w:t>
      </w:r>
      <w:r>
        <w:t xml:space="preserve"> förväntas bli berörda av det förstärkta kravet.</w:t>
      </w:r>
      <w:r w:rsidR="00DA1281">
        <w:t xml:space="preserve"> </w:t>
      </w:r>
      <w:r w:rsidR="006F342F">
        <w:t>Base</w:t>
      </w:r>
      <w:r w:rsidR="00305088">
        <w:t>r</w:t>
      </w:r>
      <w:r w:rsidR="006F342F">
        <w:t>at på analysen av förändrat beteenden vid införandet av</w:t>
      </w:r>
      <w:r w:rsidR="00305088">
        <w:t xml:space="preserve"> </w:t>
      </w:r>
      <w:r w:rsidR="006F342F">
        <w:t>amorteringskravet 2016 förväntar sig Finansinspe</w:t>
      </w:r>
      <w:r w:rsidR="00305088">
        <w:t>kt</w:t>
      </w:r>
      <w:r w:rsidR="006F342F">
        <w:t>ionen att hushållen ska låna mindre och amortera mer. Det innebär på bostadsmark</w:t>
      </w:r>
      <w:r w:rsidR="00305088">
        <w:t>n</w:t>
      </w:r>
      <w:r w:rsidR="006F342F">
        <w:t>aden att vissa hushåll anpassar sig genom att köpa mindre och billigare</w:t>
      </w:r>
      <w:r w:rsidR="00305088">
        <w:t xml:space="preserve"> bostäder</w:t>
      </w:r>
      <w:r w:rsidR="006F342F">
        <w:t>. Över tid innebär detta lägre skulder och lägre skuldkvoter. Därmed också en ökad motståndskraft.</w:t>
      </w:r>
    </w:p>
    <w:p w14:paraId="301CA19F" w14:textId="3636EFE5" w:rsidR="005F698A" w:rsidRDefault="005F698A" w:rsidP="00F43AD5">
      <w:pPr>
        <w:pStyle w:val="Brdtext"/>
      </w:pPr>
      <w:r>
        <w:lastRenderedPageBreak/>
        <w:t xml:space="preserve">Finansinspektionens uppskattar </w:t>
      </w:r>
      <w:r w:rsidR="006F342F">
        <w:t xml:space="preserve">vidare att </w:t>
      </w:r>
      <w:r>
        <w:t>de</w:t>
      </w:r>
      <w:r w:rsidR="00F43AD5">
        <w:t xml:space="preserve"> kortsiktiga effekterna på bostadspriser </w:t>
      </w:r>
      <w:r>
        <w:t>som</w:t>
      </w:r>
      <w:r w:rsidR="00F43AD5">
        <w:t xml:space="preserve"> relativt små</w:t>
      </w:r>
      <w:r>
        <w:t>, ungefär 1,5 procent lägre för Sver</w:t>
      </w:r>
      <w:r w:rsidR="006F342F">
        <w:t xml:space="preserve">ige </w:t>
      </w:r>
      <w:r>
        <w:t xml:space="preserve">som helhet och 3 procent lägre i Stockholm. </w:t>
      </w:r>
    </w:p>
    <w:p w14:paraId="7CCB3B42" w14:textId="0699DE42" w:rsidR="000E513D" w:rsidRDefault="0019509F" w:rsidP="00F43AD5">
      <w:pPr>
        <w:pStyle w:val="Brdtext"/>
      </w:pPr>
      <w:r>
        <w:t>Finansinspektionen</w:t>
      </w:r>
      <w:r w:rsidR="000E513D">
        <w:t xml:space="preserve"> tar även upp att </w:t>
      </w:r>
      <w:r>
        <w:t>regleringen</w:t>
      </w:r>
      <w:r w:rsidR="000E513D">
        <w:t xml:space="preserve"> </w:t>
      </w:r>
      <w:r>
        <w:t>kan</w:t>
      </w:r>
      <w:r w:rsidR="000E513D">
        <w:t xml:space="preserve"> innebära </w:t>
      </w:r>
      <w:r w:rsidR="00DA1281">
        <w:t xml:space="preserve">en minskad rörlighet på bostadsmarknaden </w:t>
      </w:r>
      <w:r w:rsidR="00522900">
        <w:t>framförallt på grund av att gamla lån inte omfattas av kraven. Eventuella inlåsningseffekter bedöms dock i första hand uppstå som en följd av amorteringskravet f</w:t>
      </w:r>
      <w:r w:rsidR="006F342F">
        <w:t>rå</w:t>
      </w:r>
      <w:r w:rsidR="00522900">
        <w:t xml:space="preserve">n 2016 och påverkas i mindre grad av det förstärkta amorteringskravet. </w:t>
      </w:r>
    </w:p>
    <w:p w14:paraId="5E1E0F9A" w14:textId="22D30BEA" w:rsidR="007C6313" w:rsidRDefault="006F342F" w:rsidP="007C6313">
      <w:pPr>
        <w:pStyle w:val="Brdtext"/>
      </w:pPr>
      <w:r>
        <w:t>R</w:t>
      </w:r>
      <w:r w:rsidR="00CA6847">
        <w:t xml:space="preserve">egeringens analys </w:t>
      </w:r>
      <w:r w:rsidR="0070458A">
        <w:t>har fokuserat på utvecklingen på bostadsmarknaden, fördelningseffekter och förslagets kortsiktiga makroekonomiska effekter</w:t>
      </w:r>
      <w:r>
        <w:t xml:space="preserve">. </w:t>
      </w:r>
    </w:p>
    <w:p w14:paraId="50028B1D" w14:textId="5FC68968" w:rsidR="00970302" w:rsidRDefault="00970302" w:rsidP="00561080">
      <w:pPr>
        <w:pStyle w:val="Brdtext"/>
      </w:pPr>
      <w:r>
        <w:t>Regeringen har analyserat hur olika grupper av hushåll påverkas</w:t>
      </w:r>
      <w:r w:rsidR="008E370A">
        <w:t xml:space="preserve"> av kravet</w:t>
      </w:r>
      <w:r>
        <w:t>, bl.</w:t>
      </w:r>
      <w:r w:rsidR="006C7573">
        <w:t>a. utifrån hushållstyp, ålder, region och inkomst. Resultaten av analysen visar att hushåll i storstäder (framförallt Stockholm)</w:t>
      </w:r>
      <w:r w:rsidR="005E6676">
        <w:t>,</w:t>
      </w:r>
      <w:r w:rsidR="006C7573">
        <w:t xml:space="preserve"> </w:t>
      </w:r>
      <w:r w:rsidR="005E6676" w:rsidRPr="005E6676">
        <w:t xml:space="preserve">hushåll i de högre inkomstgrupperna </w:t>
      </w:r>
      <w:r w:rsidR="006C7573">
        <w:t xml:space="preserve">och hushåll med en vuxen berörs av det nya kravet i högre utsträckning än andra, eftersom dessa hushåll </w:t>
      </w:r>
      <w:r w:rsidR="0033672E">
        <w:t xml:space="preserve">tar högre lån </w:t>
      </w:r>
      <w:r w:rsidR="006C7573">
        <w:t>i förhållande till sin inkomst än andra</w:t>
      </w:r>
      <w:r w:rsidR="008E370A">
        <w:t xml:space="preserve"> när de köper bostad</w:t>
      </w:r>
      <w:r w:rsidR="006C7573">
        <w:t>.</w:t>
      </w:r>
      <w:r w:rsidR="00DA1281">
        <w:t xml:space="preserve"> </w:t>
      </w:r>
      <w:r w:rsidR="00621F71" w:rsidRPr="00621F71">
        <w:t xml:space="preserve">Det är inte främst </w:t>
      </w:r>
      <w:r w:rsidR="008121E9">
        <w:t xml:space="preserve">unga med lägre inkomster och </w:t>
      </w:r>
      <w:r w:rsidR="00621F71" w:rsidRPr="00621F71">
        <w:t>nyanlända som berörs av d</w:t>
      </w:r>
      <w:r w:rsidR="00621F71">
        <w:t>et förstärkta amorteringskravet, eftersom</w:t>
      </w:r>
      <w:r w:rsidR="00621F71" w:rsidRPr="00621F71">
        <w:t xml:space="preserve"> </w:t>
      </w:r>
      <w:r w:rsidR="00621F71">
        <w:t>d</w:t>
      </w:r>
      <w:r w:rsidR="00621F71" w:rsidRPr="00621F71">
        <w:t>e</w:t>
      </w:r>
      <w:r w:rsidR="00F02FBE">
        <w:t>ssa</w:t>
      </w:r>
      <w:r w:rsidR="00621F71" w:rsidRPr="00621F71">
        <w:t xml:space="preserve"> grupper </w:t>
      </w:r>
      <w:r w:rsidR="00D3532F">
        <w:t xml:space="preserve">inte har </w:t>
      </w:r>
      <w:r w:rsidR="00F02FBE">
        <w:t>de ekonomiska förutsättningar</w:t>
      </w:r>
      <w:r w:rsidR="00046651">
        <w:t>na</w:t>
      </w:r>
      <w:r w:rsidR="00F02FBE">
        <w:t xml:space="preserve"> som krävs för att beviljas bo</w:t>
      </w:r>
      <w:r w:rsidR="00621F71" w:rsidRPr="00621F71">
        <w:t>lån</w:t>
      </w:r>
      <w:r w:rsidR="009F53D4">
        <w:t xml:space="preserve"> som är stora i förhållande till deras inkomst</w:t>
      </w:r>
      <w:r w:rsidR="00621F71">
        <w:t xml:space="preserve">. </w:t>
      </w:r>
      <w:r w:rsidR="00DA1281">
        <w:t xml:space="preserve">Dessa resultat överensstämmer väl med </w:t>
      </w:r>
      <w:r w:rsidR="008F5055">
        <w:t xml:space="preserve">vad </w:t>
      </w:r>
      <w:r w:rsidR="00DA1281">
        <w:t>Finansinspek</w:t>
      </w:r>
      <w:r w:rsidR="008F5055">
        <w:t>tionen har presenterat</w:t>
      </w:r>
      <w:r w:rsidR="00DA1281">
        <w:t>.</w:t>
      </w:r>
    </w:p>
    <w:p w14:paraId="21D9DCAA" w14:textId="007D0262" w:rsidR="0033672E" w:rsidRDefault="006C7573" w:rsidP="00561080">
      <w:pPr>
        <w:pStyle w:val="Brdtext"/>
      </w:pPr>
      <w:r w:rsidRPr="005E6676">
        <w:t xml:space="preserve">Regeringens </w:t>
      </w:r>
      <w:r w:rsidR="00B169F9" w:rsidRPr="005E6676">
        <w:t>beräkningar</w:t>
      </w:r>
      <w:r w:rsidRPr="005E6676">
        <w:t xml:space="preserve"> av </w:t>
      </w:r>
      <w:r w:rsidR="0033672E" w:rsidRPr="005E6676">
        <w:t xml:space="preserve">det nya </w:t>
      </w:r>
      <w:r w:rsidRPr="005E6676">
        <w:t xml:space="preserve">kravets </w:t>
      </w:r>
      <w:r w:rsidR="0033672E" w:rsidRPr="005E6676">
        <w:t>effekter på bostadspriser</w:t>
      </w:r>
      <w:r w:rsidR="00910715" w:rsidRPr="00D111CD">
        <w:t>na</w:t>
      </w:r>
      <w:r w:rsidR="0033672E" w:rsidRPr="005E6676">
        <w:t xml:space="preserve"> </w:t>
      </w:r>
      <w:r w:rsidR="00B169F9" w:rsidRPr="005E6676">
        <w:t>(</w:t>
      </w:r>
      <w:r w:rsidR="005D65A3" w:rsidRPr="00D111CD">
        <w:t xml:space="preserve">1 till </w:t>
      </w:r>
      <w:r w:rsidR="00B169F9" w:rsidRPr="005E6676">
        <w:t>7 procent</w:t>
      </w:r>
      <w:r w:rsidR="005D65A3" w:rsidRPr="00D111CD">
        <w:t>s</w:t>
      </w:r>
      <w:r w:rsidR="00B169F9" w:rsidRPr="005E6676">
        <w:t xml:space="preserve"> dämpning</w:t>
      </w:r>
      <w:r w:rsidR="00F447B1">
        <w:t xml:space="preserve">, </w:t>
      </w:r>
      <w:r w:rsidR="00046651">
        <w:t xml:space="preserve">med högre sannolikhet för den nedre </w:t>
      </w:r>
      <w:r w:rsidR="00F447B1">
        <w:t>delen av intervallet</w:t>
      </w:r>
      <w:r w:rsidR="00B169F9" w:rsidRPr="005E6676">
        <w:t xml:space="preserve">) </w:t>
      </w:r>
      <w:r w:rsidRPr="005E6676">
        <w:t xml:space="preserve">skiljer sig </w:t>
      </w:r>
      <w:r w:rsidR="00A364E2" w:rsidRPr="005E6676">
        <w:t>i</w:t>
      </w:r>
      <w:r w:rsidR="00C33153" w:rsidRPr="005E6676">
        <w:t>nte</w:t>
      </w:r>
      <w:r w:rsidR="00A364E2" w:rsidRPr="005E6676">
        <w:t xml:space="preserve"> </w:t>
      </w:r>
      <w:r w:rsidR="00C33153" w:rsidRPr="005E6676">
        <w:t xml:space="preserve">väsentligt </w:t>
      </w:r>
      <w:r w:rsidRPr="005E6676">
        <w:t xml:space="preserve">från de </w:t>
      </w:r>
      <w:r w:rsidR="00B169F9" w:rsidRPr="005E6676">
        <w:t xml:space="preserve">beräkningar </w:t>
      </w:r>
      <w:r w:rsidRPr="005E6676">
        <w:t xml:space="preserve">som Finansinspektionen </w:t>
      </w:r>
      <w:r w:rsidR="00B169F9" w:rsidRPr="005E6676">
        <w:t>har presenterat</w:t>
      </w:r>
      <w:r w:rsidRPr="005E6676">
        <w:t>.</w:t>
      </w:r>
      <w:r>
        <w:t xml:space="preserve"> </w:t>
      </w:r>
      <w:r w:rsidR="0033672E">
        <w:t xml:space="preserve">Man bör dock notera att beräkningarna är behäftade med osäkerhet. </w:t>
      </w:r>
      <w:r w:rsidR="0033672E" w:rsidRPr="0033672E">
        <w:t>En prisnedgång på bostadsmarknaden</w:t>
      </w:r>
      <w:r w:rsidR="008E370A">
        <w:t xml:space="preserve"> </w:t>
      </w:r>
      <w:r w:rsidR="0033672E" w:rsidRPr="0033672E">
        <w:t xml:space="preserve">innebär att färre nya låntagare påverkas av </w:t>
      </w:r>
      <w:r w:rsidR="00A364E2">
        <w:t xml:space="preserve">det nya </w:t>
      </w:r>
      <w:r w:rsidR="0033672E" w:rsidRPr="0033672E">
        <w:t>kravet</w:t>
      </w:r>
      <w:r w:rsidR="0033672E">
        <w:t xml:space="preserve">. </w:t>
      </w:r>
      <w:r w:rsidR="00F90FD4">
        <w:t>Enligt r</w:t>
      </w:r>
      <w:r w:rsidR="00CD6C62">
        <w:t xml:space="preserve">egeringens beräkningar </w:t>
      </w:r>
      <w:r w:rsidR="00F90FD4">
        <w:t xml:space="preserve">väntas det nya </w:t>
      </w:r>
      <w:r w:rsidR="00CD6C62">
        <w:t xml:space="preserve">kravet endast få begränsade effekter på den ekonomiska aktiviteten. </w:t>
      </w:r>
      <w:r w:rsidR="00621F71">
        <w:t>Samtidigt</w:t>
      </w:r>
      <w:r w:rsidR="008E370A">
        <w:t xml:space="preserve"> </w:t>
      </w:r>
      <w:r w:rsidR="001A2C8C">
        <w:t>är</w:t>
      </w:r>
      <w:r w:rsidR="00A364E2">
        <w:t xml:space="preserve"> </w:t>
      </w:r>
      <w:r w:rsidR="0033672E">
        <w:t xml:space="preserve">tillväxten i </w:t>
      </w:r>
      <w:r w:rsidR="00F447B1">
        <w:t xml:space="preserve">såväl omvärlden som </w:t>
      </w:r>
      <w:r w:rsidR="0033672E">
        <w:t>den svenska ekonomin god, den offentliga skuldsättningen är låg och arbetsmarknaden är stark.</w:t>
      </w:r>
    </w:p>
    <w:p w14:paraId="553B1295" w14:textId="56D122B2" w:rsidR="0049353D" w:rsidRDefault="00F90FD4" w:rsidP="00561080">
      <w:pPr>
        <w:pStyle w:val="Brdtext"/>
      </w:pPr>
      <w:r>
        <w:t xml:space="preserve">Det nya kravet kan få effekter </w:t>
      </w:r>
      <w:r w:rsidR="00A62789">
        <w:t>för</w:t>
      </w:r>
      <w:r>
        <w:t xml:space="preserve"> rörligheten på bostadsmarknaden. Regeringen bedömer, i likhet med Finansinspektionen, att effekterna på rörligheten </w:t>
      </w:r>
      <w:r w:rsidR="008A3239">
        <w:t xml:space="preserve">vid den nu aktuella förstärkningen av amorteringskravet </w:t>
      </w:r>
      <w:r w:rsidR="008A446D">
        <w:t>blir</w:t>
      </w:r>
      <w:r w:rsidR="008A3239">
        <w:t xml:space="preserve"> mindre än effekterna vid </w:t>
      </w:r>
      <w:r>
        <w:t xml:space="preserve">införandet av </w:t>
      </w:r>
      <w:r w:rsidR="00A62789">
        <w:t xml:space="preserve">det ursprungliga </w:t>
      </w:r>
      <w:r>
        <w:t xml:space="preserve">amorteringskravet </w:t>
      </w:r>
      <w:r>
        <w:lastRenderedPageBreak/>
        <w:t xml:space="preserve">2016. </w:t>
      </w:r>
      <w:r w:rsidR="0018647B" w:rsidRPr="00A364E2">
        <w:t>För att öka rörligheten på bostadsmarknaden har regeringen, inom ramen för 22-punktsprogrammet, tillf</w:t>
      </w:r>
      <w:r w:rsidR="0018647B">
        <w:t>älligt slopat taket på uppskovs</w:t>
      </w:r>
      <w:r w:rsidR="0018647B" w:rsidRPr="00A364E2">
        <w:t>beloppet vilket gör att hushåll som säljer en bostad med vinst kan skjuta upp beskattningen av sin kapitalvinst utan begränsning. I samband med detta ändrades även beräkningen av uppskovsbeloppets storlek för de som köper en billigare bostad.</w:t>
      </w:r>
      <w:r w:rsidR="0018647B">
        <w:t xml:space="preserve"> </w:t>
      </w:r>
      <w:r w:rsidR="007532FC">
        <w:t xml:space="preserve"> </w:t>
      </w:r>
    </w:p>
    <w:p w14:paraId="20DA9391" w14:textId="302CF03E" w:rsidR="008F5055" w:rsidRDefault="007532FC" w:rsidP="00561080">
      <w:pPr>
        <w:pStyle w:val="Brdtext"/>
      </w:pPr>
      <w:r>
        <w:t>B</w:t>
      </w:r>
      <w:r w:rsidRPr="00A364E2">
        <w:t xml:space="preserve">yggandet av nya bostäder </w:t>
      </w:r>
      <w:r>
        <w:t xml:space="preserve">var </w:t>
      </w:r>
      <w:r w:rsidRPr="00A364E2">
        <w:t>hög</w:t>
      </w:r>
      <w:r>
        <w:t>t</w:t>
      </w:r>
      <w:r w:rsidRPr="00A364E2">
        <w:t xml:space="preserve"> </w:t>
      </w:r>
      <w:r>
        <w:t xml:space="preserve">under </w:t>
      </w:r>
      <w:r w:rsidRPr="00A364E2">
        <w:t>2017</w:t>
      </w:r>
      <w:r w:rsidR="0049353D">
        <w:t xml:space="preserve">. Eftersom de uppskattade priseffekterna </w:t>
      </w:r>
      <w:r w:rsidR="00983709">
        <w:t xml:space="preserve">av det förstärkta amorteringskravet </w:t>
      </w:r>
      <w:r w:rsidR="0049353D">
        <w:t xml:space="preserve">är begränsade, bedömer regeringen </w:t>
      </w:r>
      <w:r w:rsidR="00983709">
        <w:t xml:space="preserve">att kravet </w:t>
      </w:r>
      <w:r w:rsidR="00460430">
        <w:t xml:space="preserve">inte </w:t>
      </w:r>
      <w:r w:rsidR="00B82E95">
        <w:t xml:space="preserve">förväntas </w:t>
      </w:r>
      <w:r w:rsidR="0049353D">
        <w:t>få någon större påverkan på nybyggnationen. Därutöver finns det en möjlighet för bankerna att undanta lån till nyproducerade bostäder under bostadens första fem år.  Därtill fortsätter re</w:t>
      </w:r>
      <w:r w:rsidR="00983709">
        <w:t>geringen</w:t>
      </w:r>
      <w:r w:rsidR="0049353D" w:rsidRPr="00A364E2">
        <w:t>, efter att det bostadspolitiska paketet har genomförts, med att genomföra 22-punktsprogrammet</w:t>
      </w:r>
      <w:r w:rsidR="0049353D" w:rsidRPr="0049353D">
        <w:t xml:space="preserve"> </w:t>
      </w:r>
      <w:r w:rsidR="0049353D">
        <w:t>f</w:t>
      </w:r>
      <w:r w:rsidR="0049353D" w:rsidRPr="00A364E2">
        <w:t>ör att upprätthålla en hög takt i bostadsbyggandet.</w:t>
      </w:r>
    </w:p>
    <w:p w14:paraId="5E47B29B" w14:textId="78F9679B" w:rsidR="00621F71" w:rsidRDefault="0005742A" w:rsidP="00561080">
      <w:pPr>
        <w:pStyle w:val="Brdtext"/>
      </w:pPr>
      <w:r w:rsidRPr="0005742A">
        <w:t xml:space="preserve">Till sist lyfter Sofia Fölster i sin fråga också bredare reformer på bostadsmarknaden. </w:t>
      </w:r>
      <w:r w:rsidR="00BB5BD4" w:rsidRPr="00BB5BD4">
        <w:t xml:space="preserve">Regeringen tog i början av 2016 initiativ till breda politiska samtal där vi bland annat ville se över skatternas utformning för att främja ökad rörlighet på bostadsmarknaden. De borgerliga partierna valde att lämna de samtalen. </w:t>
      </w:r>
      <w:r w:rsidR="00BB5BD4">
        <w:t>Det</w:t>
      </w:r>
      <w:r w:rsidR="00142A03">
        <w:t>ta</w:t>
      </w:r>
      <w:r w:rsidR="00BB5BD4">
        <w:t xml:space="preserve"> är </w:t>
      </w:r>
      <w:r w:rsidRPr="0005742A">
        <w:t xml:space="preserve">inte </w:t>
      </w:r>
      <w:r w:rsidR="00142A03">
        <w:t xml:space="preserve">ett </w:t>
      </w:r>
      <w:r w:rsidRPr="0005742A">
        <w:t xml:space="preserve">skäl att inte införa ett förstärkt amorteringskrav nu för de hushåll med störst risk i sin belåning. </w:t>
      </w:r>
    </w:p>
    <w:p w14:paraId="409BD558" w14:textId="77777777" w:rsidR="009A4CD6" w:rsidRDefault="009A4CD6" w:rsidP="00CD6C62">
      <w:pPr>
        <w:pStyle w:val="Brdtext"/>
      </w:pPr>
      <w:r>
        <w:t xml:space="preserve">Stockholm den </w:t>
      </w:r>
      <w:sdt>
        <w:sdtPr>
          <w:id w:val="-1225218591"/>
          <w:placeholder>
            <w:docPart w:val="BBD1D9CF3381449A9BB3336038DB36A1"/>
          </w:placeholder>
          <w:dataBinding w:prefixMappings="xmlns:ns0='http://lp/documentinfo/RK' " w:xpath="/ns0:DocumentInfo[1]/ns0:BaseInfo[1]/ns0:HeaderDate[1]" w:storeItemID="{BF968AF3-E49B-4FFC-A372-555C8C09B6DD}"/>
          <w:date w:fullDate="2018-01-10T00:00:00Z">
            <w:dateFormat w:val="d MMMM yyyy"/>
            <w:lid w:val="sv-SE"/>
            <w:storeMappedDataAs w:val="dateTime"/>
            <w:calendar w:val="gregorian"/>
          </w:date>
        </w:sdtPr>
        <w:sdtEndPr/>
        <w:sdtContent>
          <w:r>
            <w:t>10 januari 2018</w:t>
          </w:r>
        </w:sdtContent>
      </w:sdt>
    </w:p>
    <w:p w14:paraId="04B1A06F" w14:textId="77777777" w:rsidR="009A4CD6" w:rsidRDefault="009A4CD6" w:rsidP="00CD6C62">
      <w:pPr>
        <w:pStyle w:val="Brdtextutanavstnd"/>
      </w:pPr>
    </w:p>
    <w:p w14:paraId="00393FF8" w14:textId="6550FBA1" w:rsidR="009A4CD6" w:rsidRPr="00DB48AB" w:rsidRDefault="009A4CD6" w:rsidP="00CD6C62">
      <w:pPr>
        <w:pStyle w:val="Brdtext"/>
      </w:pPr>
      <w:r>
        <w:t>Per Bolund</w:t>
      </w:r>
    </w:p>
    <w:sectPr w:rsidR="009A4CD6" w:rsidRPr="00DB48AB" w:rsidSect="009A4CD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F79E" w14:textId="77777777" w:rsidR="00F90FD4" w:rsidRDefault="00F90FD4" w:rsidP="00A87A54">
      <w:pPr>
        <w:spacing w:after="0" w:line="240" w:lineRule="auto"/>
      </w:pPr>
      <w:r>
        <w:separator/>
      </w:r>
    </w:p>
  </w:endnote>
  <w:endnote w:type="continuationSeparator" w:id="0">
    <w:p w14:paraId="2DF9E13C" w14:textId="77777777" w:rsidR="00F90FD4" w:rsidRDefault="00F90FD4" w:rsidP="00A87A54">
      <w:pPr>
        <w:spacing w:after="0" w:line="240" w:lineRule="auto"/>
      </w:pPr>
      <w:r>
        <w:continuationSeparator/>
      </w:r>
    </w:p>
  </w:endnote>
  <w:endnote w:type="continuationNotice" w:id="1">
    <w:p w14:paraId="236F8156" w14:textId="77777777" w:rsidR="00F90FD4" w:rsidRDefault="00F90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90FD4" w:rsidRPr="00347E11" w14:paraId="00276019" w14:textId="77777777" w:rsidTr="00CD6C62">
      <w:trPr>
        <w:trHeight w:val="227"/>
        <w:jc w:val="right"/>
      </w:trPr>
      <w:tc>
        <w:tcPr>
          <w:tcW w:w="708" w:type="dxa"/>
          <w:vAlign w:val="bottom"/>
        </w:tcPr>
        <w:p w14:paraId="601AD341" w14:textId="6E42859A" w:rsidR="00F90FD4" w:rsidRPr="00B62610" w:rsidRDefault="00F90FD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252E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252EA">
            <w:rPr>
              <w:rStyle w:val="Sidnummer"/>
              <w:noProof/>
            </w:rPr>
            <w:t>3</w:t>
          </w:r>
          <w:r>
            <w:rPr>
              <w:rStyle w:val="Sidnummer"/>
            </w:rPr>
            <w:fldChar w:fldCharType="end"/>
          </w:r>
          <w:r>
            <w:rPr>
              <w:rStyle w:val="Sidnummer"/>
            </w:rPr>
            <w:t>)</w:t>
          </w:r>
        </w:p>
      </w:tc>
    </w:tr>
    <w:tr w:rsidR="00F90FD4" w:rsidRPr="00347E11" w14:paraId="33CBF2DD" w14:textId="77777777" w:rsidTr="00CD6C62">
      <w:trPr>
        <w:trHeight w:val="850"/>
        <w:jc w:val="right"/>
      </w:trPr>
      <w:tc>
        <w:tcPr>
          <w:tcW w:w="708" w:type="dxa"/>
          <w:vAlign w:val="bottom"/>
        </w:tcPr>
        <w:p w14:paraId="019E5FC0" w14:textId="77777777" w:rsidR="00F90FD4" w:rsidRPr="00347E11" w:rsidRDefault="00F90FD4" w:rsidP="005606BC">
          <w:pPr>
            <w:pStyle w:val="Sidfot"/>
            <w:spacing w:line="276" w:lineRule="auto"/>
            <w:jc w:val="right"/>
          </w:pPr>
        </w:p>
      </w:tc>
    </w:tr>
  </w:tbl>
  <w:p w14:paraId="3230CD48" w14:textId="77777777" w:rsidR="00F90FD4" w:rsidRPr="005606BC" w:rsidRDefault="00F90FD4"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90FD4" w:rsidRPr="00347E11" w14:paraId="287EE322" w14:textId="77777777" w:rsidTr="001F4302">
      <w:trPr>
        <w:trHeight w:val="510"/>
      </w:trPr>
      <w:tc>
        <w:tcPr>
          <w:tcW w:w="8525" w:type="dxa"/>
          <w:gridSpan w:val="2"/>
          <w:vAlign w:val="bottom"/>
        </w:tcPr>
        <w:p w14:paraId="46904A4A" w14:textId="77777777" w:rsidR="00F90FD4" w:rsidRPr="00347E11" w:rsidRDefault="00F90FD4" w:rsidP="00347E11">
          <w:pPr>
            <w:pStyle w:val="Sidfot"/>
            <w:rPr>
              <w:sz w:val="8"/>
            </w:rPr>
          </w:pPr>
        </w:p>
      </w:tc>
    </w:tr>
    <w:tr w:rsidR="00F90FD4" w:rsidRPr="00EE3C0F" w14:paraId="620B7D9E" w14:textId="77777777" w:rsidTr="00C26068">
      <w:trPr>
        <w:trHeight w:val="227"/>
      </w:trPr>
      <w:tc>
        <w:tcPr>
          <w:tcW w:w="4074" w:type="dxa"/>
        </w:tcPr>
        <w:p w14:paraId="26DC588F" w14:textId="77777777" w:rsidR="00F90FD4" w:rsidRPr="00F53AEA" w:rsidRDefault="00F90FD4" w:rsidP="00C26068">
          <w:pPr>
            <w:pStyle w:val="Sidfot"/>
            <w:spacing w:line="276" w:lineRule="auto"/>
          </w:pPr>
        </w:p>
      </w:tc>
      <w:tc>
        <w:tcPr>
          <w:tcW w:w="4451" w:type="dxa"/>
        </w:tcPr>
        <w:p w14:paraId="6E3E2B2E" w14:textId="77777777" w:rsidR="00F90FD4" w:rsidRPr="00F53AEA" w:rsidRDefault="00F90FD4" w:rsidP="00F53AEA">
          <w:pPr>
            <w:pStyle w:val="Sidfot"/>
            <w:spacing w:line="276" w:lineRule="auto"/>
          </w:pPr>
        </w:p>
      </w:tc>
    </w:tr>
  </w:tbl>
  <w:p w14:paraId="6DDF049E" w14:textId="77777777" w:rsidR="00F90FD4" w:rsidRPr="00EE3C0F" w:rsidRDefault="00F90FD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B714" w14:textId="77777777" w:rsidR="00F90FD4" w:rsidRDefault="00F90FD4" w:rsidP="00A87A54">
      <w:pPr>
        <w:spacing w:after="0" w:line="240" w:lineRule="auto"/>
      </w:pPr>
      <w:r>
        <w:separator/>
      </w:r>
    </w:p>
  </w:footnote>
  <w:footnote w:type="continuationSeparator" w:id="0">
    <w:p w14:paraId="0D6DE93E" w14:textId="77777777" w:rsidR="00F90FD4" w:rsidRDefault="00F90FD4" w:rsidP="00A87A54">
      <w:pPr>
        <w:spacing w:after="0" w:line="240" w:lineRule="auto"/>
      </w:pPr>
      <w:r>
        <w:continuationSeparator/>
      </w:r>
    </w:p>
  </w:footnote>
  <w:footnote w:type="continuationNotice" w:id="1">
    <w:p w14:paraId="3F8D2BF6" w14:textId="77777777" w:rsidR="00F90FD4" w:rsidRDefault="00F90F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90FD4" w14:paraId="38D40DC6" w14:textId="77777777" w:rsidTr="00C93EBA">
      <w:trPr>
        <w:trHeight w:val="227"/>
      </w:trPr>
      <w:tc>
        <w:tcPr>
          <w:tcW w:w="5534" w:type="dxa"/>
        </w:tcPr>
        <w:p w14:paraId="579C94B2" w14:textId="77777777" w:rsidR="00F90FD4" w:rsidRPr="007D73AB" w:rsidRDefault="00F90FD4">
          <w:pPr>
            <w:pStyle w:val="Sidhuvud"/>
          </w:pPr>
        </w:p>
      </w:tc>
      <w:tc>
        <w:tcPr>
          <w:tcW w:w="3170" w:type="dxa"/>
          <w:vAlign w:val="bottom"/>
        </w:tcPr>
        <w:p w14:paraId="2D01566B" w14:textId="77777777" w:rsidR="00F90FD4" w:rsidRPr="007D73AB" w:rsidRDefault="00F90FD4" w:rsidP="00340DE0">
          <w:pPr>
            <w:pStyle w:val="Sidhuvud"/>
          </w:pPr>
        </w:p>
      </w:tc>
      <w:tc>
        <w:tcPr>
          <w:tcW w:w="1134" w:type="dxa"/>
        </w:tcPr>
        <w:p w14:paraId="275D13F9" w14:textId="77777777" w:rsidR="00F90FD4" w:rsidRDefault="00F90FD4" w:rsidP="00CD6C62">
          <w:pPr>
            <w:pStyle w:val="Sidhuvud"/>
          </w:pPr>
        </w:p>
      </w:tc>
    </w:tr>
    <w:tr w:rsidR="00F90FD4" w14:paraId="7353F241" w14:textId="77777777" w:rsidTr="00C93EBA">
      <w:trPr>
        <w:trHeight w:val="1928"/>
      </w:trPr>
      <w:tc>
        <w:tcPr>
          <w:tcW w:w="5534" w:type="dxa"/>
        </w:tcPr>
        <w:p w14:paraId="3A21485C" w14:textId="77777777" w:rsidR="00F90FD4" w:rsidRPr="00340DE0" w:rsidRDefault="00F90FD4" w:rsidP="00340DE0">
          <w:pPr>
            <w:pStyle w:val="Sidhuvud"/>
          </w:pPr>
          <w:r>
            <w:rPr>
              <w:noProof/>
            </w:rPr>
            <w:drawing>
              <wp:inline distT="0" distB="0" distL="0" distR="0" wp14:anchorId="17365E5B" wp14:editId="1BCE747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9E1CCB0" w14:textId="77777777" w:rsidR="00F90FD4" w:rsidRPr="00710A6C" w:rsidRDefault="00F90FD4" w:rsidP="00EE3C0F">
          <w:pPr>
            <w:pStyle w:val="Sidhuvud"/>
            <w:rPr>
              <w:b/>
            </w:rPr>
          </w:pPr>
        </w:p>
        <w:p w14:paraId="5676388E" w14:textId="77777777" w:rsidR="00F90FD4" w:rsidRDefault="00F90FD4" w:rsidP="00EE3C0F">
          <w:pPr>
            <w:pStyle w:val="Sidhuvud"/>
          </w:pPr>
        </w:p>
        <w:p w14:paraId="10647768" w14:textId="77777777" w:rsidR="00F90FD4" w:rsidRDefault="00F90FD4" w:rsidP="00EE3C0F">
          <w:pPr>
            <w:pStyle w:val="Sidhuvud"/>
          </w:pPr>
        </w:p>
        <w:p w14:paraId="79457FC2" w14:textId="77777777" w:rsidR="00F90FD4" w:rsidRDefault="00F90FD4" w:rsidP="00EE3C0F">
          <w:pPr>
            <w:pStyle w:val="Sidhuvud"/>
          </w:pPr>
        </w:p>
        <w:sdt>
          <w:sdtPr>
            <w:alias w:val="Dnr"/>
            <w:tag w:val="ccRKShow_Dnr"/>
            <w:id w:val="-829283628"/>
            <w:placeholder>
              <w:docPart w:val="6318437BA72C4B95B9830B370998E4CD"/>
            </w:placeholder>
            <w:dataBinding w:prefixMappings="xmlns:ns0='http://lp/documentinfo/RK' " w:xpath="/ns0:DocumentInfo[1]/ns0:BaseInfo[1]/ns0:Dnr[1]" w:storeItemID="{BF968AF3-E49B-4FFC-A372-555C8C09B6DD}"/>
            <w:text/>
          </w:sdtPr>
          <w:sdtEndPr/>
          <w:sdtContent>
            <w:p w14:paraId="7A433168" w14:textId="59DBFC0F" w:rsidR="00F90FD4" w:rsidRDefault="005D0748" w:rsidP="00EE3C0F">
              <w:pPr>
                <w:pStyle w:val="Sidhuvud"/>
              </w:pPr>
              <w:r w:rsidRPr="005D0748">
                <w:t>Fi2017/04858/B</w:t>
              </w:r>
            </w:p>
          </w:sdtContent>
        </w:sdt>
        <w:sdt>
          <w:sdtPr>
            <w:alias w:val="DocNumber"/>
            <w:tag w:val="DocNumber"/>
            <w:id w:val="1726028884"/>
            <w:placeholder>
              <w:docPart w:val="3A1E68ACE4F949D5BF43FD8F077ACA45"/>
            </w:placeholder>
            <w:showingPlcHdr/>
            <w:dataBinding w:prefixMappings="xmlns:ns0='http://lp/documentinfo/RK' " w:xpath="/ns0:DocumentInfo[1]/ns0:BaseInfo[1]/ns0:DocNumber[1]" w:storeItemID="{BF968AF3-E49B-4FFC-A372-555C8C09B6DD}"/>
            <w:text/>
          </w:sdtPr>
          <w:sdtEndPr/>
          <w:sdtContent>
            <w:p w14:paraId="7ECB4D67" w14:textId="77777777" w:rsidR="00F90FD4" w:rsidRDefault="00F90FD4" w:rsidP="00EE3C0F">
              <w:pPr>
                <w:pStyle w:val="Sidhuvud"/>
              </w:pPr>
              <w:r>
                <w:rPr>
                  <w:rStyle w:val="Platshllartext"/>
                </w:rPr>
                <w:t xml:space="preserve"> </w:t>
              </w:r>
            </w:p>
          </w:sdtContent>
        </w:sdt>
        <w:p w14:paraId="5865548A" w14:textId="77777777" w:rsidR="00F90FD4" w:rsidRDefault="00F90FD4" w:rsidP="00EE3C0F">
          <w:pPr>
            <w:pStyle w:val="Sidhuvud"/>
          </w:pPr>
        </w:p>
      </w:tc>
      <w:tc>
        <w:tcPr>
          <w:tcW w:w="1134" w:type="dxa"/>
        </w:tcPr>
        <w:p w14:paraId="4269102B" w14:textId="77777777" w:rsidR="00F90FD4" w:rsidRDefault="00F90FD4" w:rsidP="0094502D">
          <w:pPr>
            <w:pStyle w:val="Sidhuvud"/>
          </w:pPr>
        </w:p>
        <w:p w14:paraId="539E19E3" w14:textId="77777777" w:rsidR="00F90FD4" w:rsidRPr="0094502D" w:rsidRDefault="00F90FD4" w:rsidP="00EC71A6">
          <w:pPr>
            <w:pStyle w:val="Sidhuvud"/>
          </w:pPr>
        </w:p>
      </w:tc>
    </w:tr>
    <w:tr w:rsidR="00F90FD4" w14:paraId="6E743D6A" w14:textId="77777777" w:rsidTr="00C93EBA">
      <w:trPr>
        <w:trHeight w:val="2268"/>
      </w:trPr>
      <w:sdt>
        <w:sdtPr>
          <w:rPr>
            <w:b/>
          </w:rPr>
          <w:alias w:val="SenderText"/>
          <w:tag w:val="ccRKShow_SenderText"/>
          <w:id w:val="1374046025"/>
          <w:placeholder>
            <w:docPart w:val="8CC07C78C92347D084477402BA00F850"/>
          </w:placeholder>
        </w:sdtPr>
        <w:sdtEndPr/>
        <w:sdtContent>
          <w:tc>
            <w:tcPr>
              <w:tcW w:w="5534" w:type="dxa"/>
              <w:tcMar>
                <w:right w:w="1134" w:type="dxa"/>
              </w:tcMar>
            </w:tcPr>
            <w:p w14:paraId="76818AD1" w14:textId="77777777" w:rsidR="00F90FD4" w:rsidRPr="009A4CD6" w:rsidRDefault="00F90FD4" w:rsidP="00340DE0">
              <w:pPr>
                <w:pStyle w:val="Sidhuvud"/>
                <w:rPr>
                  <w:b/>
                </w:rPr>
              </w:pPr>
              <w:r w:rsidRPr="009A4CD6">
                <w:rPr>
                  <w:b/>
                </w:rPr>
                <w:t>Finansdepartementet</w:t>
              </w:r>
            </w:p>
            <w:p w14:paraId="62B760A5" w14:textId="77777777" w:rsidR="00F90FD4" w:rsidRPr="009A4CD6" w:rsidRDefault="00F90FD4" w:rsidP="00340DE0">
              <w:pPr>
                <w:pStyle w:val="Sidhuvud"/>
                <w:rPr>
                  <w:b/>
                </w:rPr>
              </w:pPr>
              <w:r w:rsidRPr="009A4CD6">
                <w:t>Finansmarknads- och konsumentministern</w:t>
              </w:r>
            </w:p>
          </w:tc>
        </w:sdtContent>
      </w:sdt>
      <w:sdt>
        <w:sdtPr>
          <w:alias w:val="Recipient"/>
          <w:tag w:val="ccRKShow_Recipient"/>
          <w:id w:val="-28344517"/>
          <w:placeholder>
            <w:docPart w:val="4FB0C33277704DD4A8E4B7252FD1C198"/>
          </w:placeholder>
          <w:dataBinding w:prefixMappings="xmlns:ns0='http://lp/documentinfo/RK' " w:xpath="/ns0:DocumentInfo[1]/ns0:BaseInfo[1]/ns0:Recipient[1]" w:storeItemID="{BF968AF3-E49B-4FFC-A372-555C8C09B6DD}"/>
          <w:text w:multiLine="1"/>
        </w:sdtPr>
        <w:sdtEndPr/>
        <w:sdtContent>
          <w:tc>
            <w:tcPr>
              <w:tcW w:w="3170" w:type="dxa"/>
            </w:tcPr>
            <w:p w14:paraId="3003895C" w14:textId="77777777" w:rsidR="00F90FD4" w:rsidRDefault="00F90FD4" w:rsidP="00547B89">
              <w:pPr>
                <w:pStyle w:val="Sidhuvud"/>
              </w:pPr>
              <w:r>
                <w:t>Till riksdagen</w:t>
              </w:r>
            </w:p>
          </w:tc>
        </w:sdtContent>
      </w:sdt>
      <w:tc>
        <w:tcPr>
          <w:tcW w:w="1134" w:type="dxa"/>
        </w:tcPr>
        <w:p w14:paraId="12B96C16" w14:textId="77777777" w:rsidR="00F90FD4" w:rsidRDefault="00F90FD4" w:rsidP="003E6020">
          <w:pPr>
            <w:pStyle w:val="Sidhuvud"/>
          </w:pPr>
        </w:p>
      </w:tc>
    </w:tr>
  </w:tbl>
  <w:p w14:paraId="7C64F8E6" w14:textId="77777777" w:rsidR="00F90FD4" w:rsidRDefault="00F90F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7840A2"/>
    <w:multiLevelType w:val="hybridMultilevel"/>
    <w:tmpl w:val="AD10B2CC"/>
    <w:lvl w:ilvl="0" w:tplc="EFB22D24">
      <w:start w:val="1"/>
      <w:numFmt w:val="bullet"/>
      <w:lvlText w:val="•"/>
      <w:lvlJc w:val="left"/>
      <w:pPr>
        <w:tabs>
          <w:tab w:val="num" w:pos="720"/>
        </w:tabs>
        <w:ind w:left="720" w:hanging="360"/>
      </w:pPr>
      <w:rPr>
        <w:rFonts w:ascii="Arial" w:hAnsi="Arial" w:hint="default"/>
      </w:rPr>
    </w:lvl>
    <w:lvl w:ilvl="1" w:tplc="19D2F7C0" w:tentative="1">
      <w:start w:val="1"/>
      <w:numFmt w:val="bullet"/>
      <w:lvlText w:val="•"/>
      <w:lvlJc w:val="left"/>
      <w:pPr>
        <w:tabs>
          <w:tab w:val="num" w:pos="1440"/>
        </w:tabs>
        <w:ind w:left="1440" w:hanging="360"/>
      </w:pPr>
      <w:rPr>
        <w:rFonts w:ascii="Arial" w:hAnsi="Arial" w:hint="default"/>
      </w:rPr>
    </w:lvl>
    <w:lvl w:ilvl="2" w:tplc="43F8EC54" w:tentative="1">
      <w:start w:val="1"/>
      <w:numFmt w:val="bullet"/>
      <w:lvlText w:val="•"/>
      <w:lvlJc w:val="left"/>
      <w:pPr>
        <w:tabs>
          <w:tab w:val="num" w:pos="2160"/>
        </w:tabs>
        <w:ind w:left="2160" w:hanging="360"/>
      </w:pPr>
      <w:rPr>
        <w:rFonts w:ascii="Arial" w:hAnsi="Arial" w:hint="default"/>
      </w:rPr>
    </w:lvl>
    <w:lvl w:ilvl="3" w:tplc="0FFA4BEE" w:tentative="1">
      <w:start w:val="1"/>
      <w:numFmt w:val="bullet"/>
      <w:lvlText w:val="•"/>
      <w:lvlJc w:val="left"/>
      <w:pPr>
        <w:tabs>
          <w:tab w:val="num" w:pos="2880"/>
        </w:tabs>
        <w:ind w:left="2880" w:hanging="360"/>
      </w:pPr>
      <w:rPr>
        <w:rFonts w:ascii="Arial" w:hAnsi="Arial" w:hint="default"/>
      </w:rPr>
    </w:lvl>
    <w:lvl w:ilvl="4" w:tplc="780281BE" w:tentative="1">
      <w:start w:val="1"/>
      <w:numFmt w:val="bullet"/>
      <w:lvlText w:val="•"/>
      <w:lvlJc w:val="left"/>
      <w:pPr>
        <w:tabs>
          <w:tab w:val="num" w:pos="3600"/>
        </w:tabs>
        <w:ind w:left="3600" w:hanging="360"/>
      </w:pPr>
      <w:rPr>
        <w:rFonts w:ascii="Arial" w:hAnsi="Arial" w:hint="default"/>
      </w:rPr>
    </w:lvl>
    <w:lvl w:ilvl="5" w:tplc="E6A00E10" w:tentative="1">
      <w:start w:val="1"/>
      <w:numFmt w:val="bullet"/>
      <w:lvlText w:val="•"/>
      <w:lvlJc w:val="left"/>
      <w:pPr>
        <w:tabs>
          <w:tab w:val="num" w:pos="4320"/>
        </w:tabs>
        <w:ind w:left="4320" w:hanging="360"/>
      </w:pPr>
      <w:rPr>
        <w:rFonts w:ascii="Arial" w:hAnsi="Arial" w:hint="default"/>
      </w:rPr>
    </w:lvl>
    <w:lvl w:ilvl="6" w:tplc="D932FEE2" w:tentative="1">
      <w:start w:val="1"/>
      <w:numFmt w:val="bullet"/>
      <w:lvlText w:val="•"/>
      <w:lvlJc w:val="left"/>
      <w:pPr>
        <w:tabs>
          <w:tab w:val="num" w:pos="5040"/>
        </w:tabs>
        <w:ind w:left="5040" w:hanging="360"/>
      </w:pPr>
      <w:rPr>
        <w:rFonts w:ascii="Arial" w:hAnsi="Arial" w:hint="default"/>
      </w:rPr>
    </w:lvl>
    <w:lvl w:ilvl="7" w:tplc="ECEA68FC" w:tentative="1">
      <w:start w:val="1"/>
      <w:numFmt w:val="bullet"/>
      <w:lvlText w:val="•"/>
      <w:lvlJc w:val="left"/>
      <w:pPr>
        <w:tabs>
          <w:tab w:val="num" w:pos="5760"/>
        </w:tabs>
        <w:ind w:left="5760" w:hanging="360"/>
      </w:pPr>
      <w:rPr>
        <w:rFonts w:ascii="Arial" w:hAnsi="Arial" w:hint="default"/>
      </w:rPr>
    </w:lvl>
    <w:lvl w:ilvl="8" w:tplc="0344B0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C041A6C"/>
    <w:multiLevelType w:val="hybridMultilevel"/>
    <w:tmpl w:val="AA34F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ED533F4"/>
    <w:multiLevelType w:val="multilevel"/>
    <w:tmpl w:val="1B563932"/>
    <w:numStyleLink w:val="RKNumreradlista"/>
  </w:abstractNum>
  <w:abstractNum w:abstractNumId="15" w15:restartNumberingAfterBreak="0">
    <w:nsid w:val="0F2947F7"/>
    <w:multiLevelType w:val="hybridMultilevel"/>
    <w:tmpl w:val="24461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1B5490"/>
    <w:multiLevelType w:val="multilevel"/>
    <w:tmpl w:val="1B563932"/>
    <w:numStyleLink w:val="RKNumreradlista"/>
  </w:abstractNum>
  <w:abstractNum w:abstractNumId="18" w15:restartNumberingAfterBreak="0">
    <w:nsid w:val="16696FD1"/>
    <w:multiLevelType w:val="hybridMultilevel"/>
    <w:tmpl w:val="DBA4C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F88532F"/>
    <w:multiLevelType w:val="multilevel"/>
    <w:tmpl w:val="1B563932"/>
    <w:numStyleLink w:val="RKNumreradlista"/>
  </w:abstractNum>
  <w:abstractNum w:abstractNumId="20" w15:restartNumberingAfterBreak="0">
    <w:nsid w:val="28B56A22"/>
    <w:multiLevelType w:val="hybridMultilevel"/>
    <w:tmpl w:val="EB4C8A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AB05199"/>
    <w:multiLevelType w:val="multilevel"/>
    <w:tmpl w:val="186C6512"/>
    <w:numStyleLink w:val="Strecklistan"/>
  </w:abstractNum>
  <w:abstractNum w:abstractNumId="22" w15:restartNumberingAfterBreak="0">
    <w:nsid w:val="2BE361F1"/>
    <w:multiLevelType w:val="multilevel"/>
    <w:tmpl w:val="1B563932"/>
    <w:numStyleLink w:val="RKNumreradlista"/>
  </w:abstractNum>
  <w:abstractNum w:abstractNumId="23" w15:restartNumberingAfterBreak="0">
    <w:nsid w:val="2C9B0453"/>
    <w:multiLevelType w:val="multilevel"/>
    <w:tmpl w:val="1A20A4CA"/>
    <w:numStyleLink w:val="RKPunktlista"/>
  </w:abstractNum>
  <w:abstractNum w:abstractNumId="24" w15:restartNumberingAfterBreak="0">
    <w:nsid w:val="2ECF6BA1"/>
    <w:multiLevelType w:val="multilevel"/>
    <w:tmpl w:val="1B563932"/>
    <w:numStyleLink w:val="RKNumreradlista"/>
  </w:abstractNum>
  <w:abstractNum w:abstractNumId="25" w15:restartNumberingAfterBreak="0">
    <w:nsid w:val="2F604539"/>
    <w:multiLevelType w:val="multilevel"/>
    <w:tmpl w:val="1B563932"/>
    <w:numStyleLink w:val="RKNumreradlista"/>
  </w:abstractNum>
  <w:abstractNum w:abstractNumId="26" w15:restartNumberingAfterBreak="0">
    <w:nsid w:val="348522EF"/>
    <w:multiLevelType w:val="multilevel"/>
    <w:tmpl w:val="1B563932"/>
    <w:numStyleLink w:val="RKNumreradlista"/>
  </w:abstractNum>
  <w:abstractNum w:abstractNumId="2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3D0E02"/>
    <w:multiLevelType w:val="multilevel"/>
    <w:tmpl w:val="1B563932"/>
    <w:numStyleLink w:val="RKNumreradlista"/>
  </w:abstractNum>
  <w:abstractNum w:abstractNumId="29" w15:restartNumberingAfterBreak="0">
    <w:nsid w:val="3E6734AD"/>
    <w:multiLevelType w:val="hybridMultilevel"/>
    <w:tmpl w:val="EEB675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70774A"/>
    <w:multiLevelType w:val="multilevel"/>
    <w:tmpl w:val="1B563932"/>
    <w:numStyleLink w:val="RKNumreradlista"/>
  </w:abstractNum>
  <w:abstractNum w:abstractNumId="33" w15:restartNumberingAfterBreak="0">
    <w:nsid w:val="4C84297C"/>
    <w:multiLevelType w:val="multilevel"/>
    <w:tmpl w:val="1B563932"/>
    <w:numStyleLink w:val="RKNumreradlista"/>
  </w:abstractNum>
  <w:abstractNum w:abstractNumId="34" w15:restartNumberingAfterBreak="0">
    <w:nsid w:val="4D904BDB"/>
    <w:multiLevelType w:val="multilevel"/>
    <w:tmpl w:val="1B563932"/>
    <w:numStyleLink w:val="RKNumreradlista"/>
  </w:abstractNum>
  <w:abstractNum w:abstractNumId="35" w15:restartNumberingAfterBreak="0">
    <w:nsid w:val="4DAD38FF"/>
    <w:multiLevelType w:val="multilevel"/>
    <w:tmpl w:val="1B563932"/>
    <w:numStyleLink w:val="RKNumreradlista"/>
  </w:abstractNum>
  <w:abstractNum w:abstractNumId="36" w15:restartNumberingAfterBreak="0">
    <w:nsid w:val="53A05A92"/>
    <w:multiLevelType w:val="multilevel"/>
    <w:tmpl w:val="1B563932"/>
    <w:numStyleLink w:val="RKNumreradlista"/>
  </w:abstractNum>
  <w:abstractNum w:abstractNumId="37" w15:restartNumberingAfterBreak="0">
    <w:nsid w:val="5C6843F9"/>
    <w:multiLevelType w:val="multilevel"/>
    <w:tmpl w:val="1A20A4CA"/>
    <w:numStyleLink w:val="RKPunktlista"/>
  </w:abstractNum>
  <w:abstractNum w:abstractNumId="38" w15:restartNumberingAfterBreak="0">
    <w:nsid w:val="61AC437A"/>
    <w:multiLevelType w:val="multilevel"/>
    <w:tmpl w:val="E2FEA49E"/>
    <w:numStyleLink w:val="RKNumreraderubriker"/>
  </w:abstractNum>
  <w:abstractNum w:abstractNumId="39" w15:restartNumberingAfterBreak="0">
    <w:nsid w:val="64780D1B"/>
    <w:multiLevelType w:val="multilevel"/>
    <w:tmpl w:val="1B563932"/>
    <w:numStyleLink w:val="RKNumreradlista"/>
  </w:abstractNum>
  <w:abstractNum w:abstractNumId="40" w15:restartNumberingAfterBreak="0">
    <w:nsid w:val="664239C2"/>
    <w:multiLevelType w:val="multilevel"/>
    <w:tmpl w:val="1A20A4CA"/>
    <w:numStyleLink w:val="RKPunktlista"/>
  </w:abstractNum>
  <w:abstractNum w:abstractNumId="41" w15:restartNumberingAfterBreak="0">
    <w:nsid w:val="6AA87A6A"/>
    <w:multiLevelType w:val="multilevel"/>
    <w:tmpl w:val="186C6512"/>
    <w:numStyleLink w:val="Strecklistan"/>
  </w:abstractNum>
  <w:abstractNum w:abstractNumId="42" w15:restartNumberingAfterBreak="0">
    <w:nsid w:val="6D8C68B4"/>
    <w:multiLevelType w:val="multilevel"/>
    <w:tmpl w:val="1B563932"/>
    <w:numStyleLink w:val="RKNumreradlista"/>
  </w:abstractNum>
  <w:abstractNum w:abstractNumId="43"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466A28"/>
    <w:multiLevelType w:val="multilevel"/>
    <w:tmpl w:val="1A20A4CA"/>
    <w:numStyleLink w:val="RKPunktlista"/>
  </w:abstractNum>
  <w:abstractNum w:abstractNumId="45" w15:restartNumberingAfterBreak="0">
    <w:nsid w:val="76322898"/>
    <w:multiLevelType w:val="multilevel"/>
    <w:tmpl w:val="186C6512"/>
    <w:numStyleLink w:val="Strecklistan"/>
  </w:abstractNum>
  <w:num w:numId="1">
    <w:abstractNumId w:val="31"/>
  </w:num>
  <w:num w:numId="2">
    <w:abstractNumId w:val="38"/>
  </w:num>
  <w:num w:numId="3">
    <w:abstractNumId w:val="8"/>
  </w:num>
  <w:num w:numId="4">
    <w:abstractNumId w:val="3"/>
  </w:num>
  <w:num w:numId="5">
    <w:abstractNumId w:val="9"/>
  </w:num>
  <w:num w:numId="6">
    <w:abstractNumId w:val="7"/>
  </w:num>
  <w:num w:numId="7">
    <w:abstractNumId w:val="27"/>
  </w:num>
  <w:num w:numId="8">
    <w:abstractNumId w:val="25"/>
  </w:num>
  <w:num w:numId="9">
    <w:abstractNumId w:val="14"/>
  </w:num>
  <w:num w:numId="10">
    <w:abstractNumId w:val="22"/>
  </w:num>
  <w:num w:numId="11">
    <w:abstractNumId w:val="26"/>
  </w:num>
  <w:num w:numId="12">
    <w:abstractNumId w:val="43"/>
  </w:num>
  <w:num w:numId="13">
    <w:abstractNumId w:val="36"/>
  </w:num>
  <w:num w:numId="14">
    <w:abstractNumId w:val="16"/>
  </w:num>
  <w:num w:numId="15">
    <w:abstractNumId w:val="12"/>
  </w:num>
  <w:num w:numId="16">
    <w:abstractNumId w:val="40"/>
  </w:num>
  <w:num w:numId="17">
    <w:abstractNumId w:val="37"/>
  </w:num>
  <w:num w:numId="18">
    <w:abstractNumId w:val="10"/>
  </w:num>
  <w:num w:numId="19">
    <w:abstractNumId w:val="2"/>
  </w:num>
  <w:num w:numId="20">
    <w:abstractNumId w:val="6"/>
  </w:num>
  <w:num w:numId="21">
    <w:abstractNumId w:val="24"/>
  </w:num>
  <w:num w:numId="22">
    <w:abstractNumId w:val="17"/>
  </w:num>
  <w:num w:numId="23">
    <w:abstractNumId w:val="33"/>
  </w:num>
  <w:num w:numId="24">
    <w:abstractNumId w:val="34"/>
  </w:num>
  <w:num w:numId="25">
    <w:abstractNumId w:val="44"/>
  </w:num>
  <w:num w:numId="26">
    <w:abstractNumId w:val="28"/>
  </w:num>
  <w:num w:numId="27">
    <w:abstractNumId w:val="41"/>
  </w:num>
  <w:num w:numId="28">
    <w:abstractNumId w:val="23"/>
  </w:num>
  <w:num w:numId="29">
    <w:abstractNumId w:val="21"/>
  </w:num>
  <w:num w:numId="30">
    <w:abstractNumId w:val="42"/>
  </w:num>
  <w:num w:numId="31">
    <w:abstractNumId w:val="19"/>
  </w:num>
  <w:num w:numId="32">
    <w:abstractNumId w:val="35"/>
  </w:num>
  <w:num w:numId="33">
    <w:abstractNumId w:val="39"/>
  </w:num>
  <w:num w:numId="34">
    <w:abstractNumId w:val="45"/>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8"/>
  </w:num>
  <w:num w:numId="45">
    <w:abstractNumId w:val="20"/>
  </w:num>
  <w:num w:numId="46">
    <w:abstractNumId w:val="13"/>
  </w:num>
  <w:num w:numId="47">
    <w:abstractNumId w:val="15"/>
  </w:num>
  <w:num w:numId="48">
    <w:abstractNumId w:val="11"/>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D6"/>
    <w:rsid w:val="00000290"/>
    <w:rsid w:val="00004D5C"/>
    <w:rsid w:val="00005F68"/>
    <w:rsid w:val="00006CA7"/>
    <w:rsid w:val="00007A54"/>
    <w:rsid w:val="00012B00"/>
    <w:rsid w:val="00014EF6"/>
    <w:rsid w:val="00017197"/>
    <w:rsid w:val="0001725B"/>
    <w:rsid w:val="000203B0"/>
    <w:rsid w:val="00025992"/>
    <w:rsid w:val="00026711"/>
    <w:rsid w:val="0003679E"/>
    <w:rsid w:val="00041EDC"/>
    <w:rsid w:val="0004352E"/>
    <w:rsid w:val="00046651"/>
    <w:rsid w:val="00053CAA"/>
    <w:rsid w:val="0005742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13D"/>
    <w:rsid w:val="000E562A"/>
    <w:rsid w:val="000E59A9"/>
    <w:rsid w:val="000E638A"/>
    <w:rsid w:val="000F00B8"/>
    <w:rsid w:val="000F1EA7"/>
    <w:rsid w:val="000F2084"/>
    <w:rsid w:val="000F6462"/>
    <w:rsid w:val="001033E2"/>
    <w:rsid w:val="00113168"/>
    <w:rsid w:val="0011413E"/>
    <w:rsid w:val="0012033A"/>
    <w:rsid w:val="00121002"/>
    <w:rsid w:val="00122D16"/>
    <w:rsid w:val="00125B5E"/>
    <w:rsid w:val="00126C5C"/>
    <w:rsid w:val="00126E6B"/>
    <w:rsid w:val="00130EC3"/>
    <w:rsid w:val="001331B1"/>
    <w:rsid w:val="00134837"/>
    <w:rsid w:val="00135111"/>
    <w:rsid w:val="001428E2"/>
    <w:rsid w:val="00142A03"/>
    <w:rsid w:val="001601CB"/>
    <w:rsid w:val="00167FA8"/>
    <w:rsid w:val="00170CE4"/>
    <w:rsid w:val="0017300E"/>
    <w:rsid w:val="00173126"/>
    <w:rsid w:val="00176A26"/>
    <w:rsid w:val="001813DF"/>
    <w:rsid w:val="0018647B"/>
    <w:rsid w:val="0019051C"/>
    <w:rsid w:val="0019127B"/>
    <w:rsid w:val="00192350"/>
    <w:rsid w:val="00192E34"/>
    <w:rsid w:val="0019509F"/>
    <w:rsid w:val="00197A8A"/>
    <w:rsid w:val="001A2A61"/>
    <w:rsid w:val="001A2C8C"/>
    <w:rsid w:val="001A62A7"/>
    <w:rsid w:val="001B3E3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0345"/>
    <w:rsid w:val="00260D2D"/>
    <w:rsid w:val="00264503"/>
    <w:rsid w:val="00271D00"/>
    <w:rsid w:val="00275872"/>
    <w:rsid w:val="00281106"/>
    <w:rsid w:val="00282417"/>
    <w:rsid w:val="00282D27"/>
    <w:rsid w:val="00287F0D"/>
    <w:rsid w:val="00292420"/>
    <w:rsid w:val="00296B7A"/>
    <w:rsid w:val="002A6820"/>
    <w:rsid w:val="002B6849"/>
    <w:rsid w:val="002C1C6D"/>
    <w:rsid w:val="002C5B48"/>
    <w:rsid w:val="002D2647"/>
    <w:rsid w:val="002D4298"/>
    <w:rsid w:val="002D4829"/>
    <w:rsid w:val="002E2C89"/>
    <w:rsid w:val="002E3609"/>
    <w:rsid w:val="002E4D3F"/>
    <w:rsid w:val="002E61A5"/>
    <w:rsid w:val="002F3675"/>
    <w:rsid w:val="002F59E0"/>
    <w:rsid w:val="002F66A6"/>
    <w:rsid w:val="00305088"/>
    <w:rsid w:val="003050DB"/>
    <w:rsid w:val="00310561"/>
    <w:rsid w:val="00311D8C"/>
    <w:rsid w:val="003128E2"/>
    <w:rsid w:val="003153D9"/>
    <w:rsid w:val="00321621"/>
    <w:rsid w:val="00323EF7"/>
    <w:rsid w:val="003240E1"/>
    <w:rsid w:val="00326C03"/>
    <w:rsid w:val="00327474"/>
    <w:rsid w:val="0033672E"/>
    <w:rsid w:val="00340DE0"/>
    <w:rsid w:val="00341F47"/>
    <w:rsid w:val="00342327"/>
    <w:rsid w:val="00347D03"/>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28C2"/>
    <w:rsid w:val="003D3535"/>
    <w:rsid w:val="003D451C"/>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145C"/>
    <w:rsid w:val="004557F3"/>
    <w:rsid w:val="0045607E"/>
    <w:rsid w:val="00456DC3"/>
    <w:rsid w:val="00460430"/>
    <w:rsid w:val="0046337E"/>
    <w:rsid w:val="00464CA1"/>
    <w:rsid w:val="004660C8"/>
    <w:rsid w:val="00472EBA"/>
    <w:rsid w:val="004745D7"/>
    <w:rsid w:val="00474676"/>
    <w:rsid w:val="0047511B"/>
    <w:rsid w:val="00480EC3"/>
    <w:rsid w:val="0048317E"/>
    <w:rsid w:val="00485601"/>
    <w:rsid w:val="004865B8"/>
    <w:rsid w:val="00486C0D"/>
    <w:rsid w:val="00491796"/>
    <w:rsid w:val="0049353D"/>
    <w:rsid w:val="0049768A"/>
    <w:rsid w:val="004A66B1"/>
    <w:rsid w:val="004B1E7B"/>
    <w:rsid w:val="004B3029"/>
    <w:rsid w:val="004B35E7"/>
    <w:rsid w:val="004B63BF"/>
    <w:rsid w:val="004B66DA"/>
    <w:rsid w:val="004B696B"/>
    <w:rsid w:val="004B7DFF"/>
    <w:rsid w:val="004C5686"/>
    <w:rsid w:val="004C6B8E"/>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22900"/>
    <w:rsid w:val="005302E0"/>
    <w:rsid w:val="00543BEE"/>
    <w:rsid w:val="00544738"/>
    <w:rsid w:val="005456E4"/>
    <w:rsid w:val="00547B89"/>
    <w:rsid w:val="005606BC"/>
    <w:rsid w:val="00561080"/>
    <w:rsid w:val="00563E73"/>
    <w:rsid w:val="00565792"/>
    <w:rsid w:val="00567799"/>
    <w:rsid w:val="00571A0B"/>
    <w:rsid w:val="00573DFD"/>
    <w:rsid w:val="005747D0"/>
    <w:rsid w:val="005850D7"/>
    <w:rsid w:val="0058522F"/>
    <w:rsid w:val="00586266"/>
    <w:rsid w:val="00595EDE"/>
    <w:rsid w:val="00596E2B"/>
    <w:rsid w:val="005A0CBA"/>
    <w:rsid w:val="005A2022"/>
    <w:rsid w:val="005A4D13"/>
    <w:rsid w:val="005A5193"/>
    <w:rsid w:val="005B115A"/>
    <w:rsid w:val="005B537F"/>
    <w:rsid w:val="005C120D"/>
    <w:rsid w:val="005D0748"/>
    <w:rsid w:val="005D07C2"/>
    <w:rsid w:val="005D65A3"/>
    <w:rsid w:val="005E2F29"/>
    <w:rsid w:val="005E400D"/>
    <w:rsid w:val="005E4E79"/>
    <w:rsid w:val="005E5CE7"/>
    <w:rsid w:val="005E6676"/>
    <w:rsid w:val="005F08C5"/>
    <w:rsid w:val="005F698A"/>
    <w:rsid w:val="00605718"/>
    <w:rsid w:val="00605C66"/>
    <w:rsid w:val="006175D7"/>
    <w:rsid w:val="006208E5"/>
    <w:rsid w:val="00621F71"/>
    <w:rsid w:val="006273E4"/>
    <w:rsid w:val="00631F82"/>
    <w:rsid w:val="00633DEB"/>
    <w:rsid w:val="006358C8"/>
    <w:rsid w:val="00647FD7"/>
    <w:rsid w:val="00650080"/>
    <w:rsid w:val="00651F17"/>
    <w:rsid w:val="00654B4D"/>
    <w:rsid w:val="0065559D"/>
    <w:rsid w:val="00660D84"/>
    <w:rsid w:val="00661365"/>
    <w:rsid w:val="0066378C"/>
    <w:rsid w:val="006700F0"/>
    <w:rsid w:val="00670A48"/>
    <w:rsid w:val="00672F6F"/>
    <w:rsid w:val="00674C2F"/>
    <w:rsid w:val="00674C8B"/>
    <w:rsid w:val="0069523C"/>
    <w:rsid w:val="006962CA"/>
    <w:rsid w:val="006A09DA"/>
    <w:rsid w:val="006A1835"/>
    <w:rsid w:val="006B4A30"/>
    <w:rsid w:val="006B7569"/>
    <w:rsid w:val="006C28EE"/>
    <w:rsid w:val="006C7573"/>
    <w:rsid w:val="006D2998"/>
    <w:rsid w:val="006D3188"/>
    <w:rsid w:val="006E08FC"/>
    <w:rsid w:val="006E2005"/>
    <w:rsid w:val="006F2343"/>
    <w:rsid w:val="006F2588"/>
    <w:rsid w:val="006F342F"/>
    <w:rsid w:val="0070458A"/>
    <w:rsid w:val="00710A6C"/>
    <w:rsid w:val="00710D98"/>
    <w:rsid w:val="00711CE9"/>
    <w:rsid w:val="00712266"/>
    <w:rsid w:val="00712593"/>
    <w:rsid w:val="00712D82"/>
    <w:rsid w:val="007171AB"/>
    <w:rsid w:val="007212BF"/>
    <w:rsid w:val="007213D0"/>
    <w:rsid w:val="00732599"/>
    <w:rsid w:val="00741863"/>
    <w:rsid w:val="00743E09"/>
    <w:rsid w:val="00744FCC"/>
    <w:rsid w:val="00750C93"/>
    <w:rsid w:val="007532FC"/>
    <w:rsid w:val="00754E24"/>
    <w:rsid w:val="00757B3B"/>
    <w:rsid w:val="007723DD"/>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6313"/>
    <w:rsid w:val="007C7BDB"/>
    <w:rsid w:val="007D2D93"/>
    <w:rsid w:val="007D73AB"/>
    <w:rsid w:val="007E2712"/>
    <w:rsid w:val="007E4A9C"/>
    <w:rsid w:val="007E5516"/>
    <w:rsid w:val="007E7EE2"/>
    <w:rsid w:val="007F06CA"/>
    <w:rsid w:val="0080228F"/>
    <w:rsid w:val="00804C1B"/>
    <w:rsid w:val="008121E9"/>
    <w:rsid w:val="008178E6"/>
    <w:rsid w:val="0082249C"/>
    <w:rsid w:val="008252EA"/>
    <w:rsid w:val="00830B7B"/>
    <w:rsid w:val="00832661"/>
    <w:rsid w:val="008349AA"/>
    <w:rsid w:val="008375D5"/>
    <w:rsid w:val="00841486"/>
    <w:rsid w:val="008425DD"/>
    <w:rsid w:val="00842BC9"/>
    <w:rsid w:val="008431AF"/>
    <w:rsid w:val="0084476E"/>
    <w:rsid w:val="008504F6"/>
    <w:rsid w:val="008573B9"/>
    <w:rsid w:val="00863BB7"/>
    <w:rsid w:val="00863E53"/>
    <w:rsid w:val="00873DA1"/>
    <w:rsid w:val="00875DDD"/>
    <w:rsid w:val="00881BC6"/>
    <w:rsid w:val="008860CC"/>
    <w:rsid w:val="00890876"/>
    <w:rsid w:val="00891929"/>
    <w:rsid w:val="00893029"/>
    <w:rsid w:val="00893AA8"/>
    <w:rsid w:val="00895005"/>
    <w:rsid w:val="0089514A"/>
    <w:rsid w:val="008A0A0D"/>
    <w:rsid w:val="008A3239"/>
    <w:rsid w:val="008A446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370A"/>
    <w:rsid w:val="008E65A8"/>
    <w:rsid w:val="008E77D6"/>
    <w:rsid w:val="008F5055"/>
    <w:rsid w:val="009036E7"/>
    <w:rsid w:val="0091053B"/>
    <w:rsid w:val="00910715"/>
    <w:rsid w:val="00912945"/>
    <w:rsid w:val="00915D4C"/>
    <w:rsid w:val="009279B2"/>
    <w:rsid w:val="00935814"/>
    <w:rsid w:val="0094502D"/>
    <w:rsid w:val="00947013"/>
    <w:rsid w:val="0095086C"/>
    <w:rsid w:val="00970302"/>
    <w:rsid w:val="00973084"/>
    <w:rsid w:val="00983709"/>
    <w:rsid w:val="00984EA2"/>
    <w:rsid w:val="00986CC3"/>
    <w:rsid w:val="0099068E"/>
    <w:rsid w:val="009920AA"/>
    <w:rsid w:val="00992943"/>
    <w:rsid w:val="009A0866"/>
    <w:rsid w:val="009A4CD6"/>
    <w:rsid w:val="009A4D0A"/>
    <w:rsid w:val="009A5BA5"/>
    <w:rsid w:val="009B2F70"/>
    <w:rsid w:val="009C2459"/>
    <w:rsid w:val="009C255A"/>
    <w:rsid w:val="009C2B46"/>
    <w:rsid w:val="009C4448"/>
    <w:rsid w:val="009C610D"/>
    <w:rsid w:val="009D43F3"/>
    <w:rsid w:val="009D4E9F"/>
    <w:rsid w:val="009D5D40"/>
    <w:rsid w:val="009D6B1B"/>
    <w:rsid w:val="009E107B"/>
    <w:rsid w:val="009E18D6"/>
    <w:rsid w:val="009E7A9A"/>
    <w:rsid w:val="009F53D4"/>
    <w:rsid w:val="00A00AE4"/>
    <w:rsid w:val="00A00D24"/>
    <w:rsid w:val="00A01F5C"/>
    <w:rsid w:val="00A2019A"/>
    <w:rsid w:val="00A2416A"/>
    <w:rsid w:val="00A3270B"/>
    <w:rsid w:val="00A364E2"/>
    <w:rsid w:val="00A379E4"/>
    <w:rsid w:val="00A43B02"/>
    <w:rsid w:val="00A44946"/>
    <w:rsid w:val="00A45310"/>
    <w:rsid w:val="00A46B85"/>
    <w:rsid w:val="00A50585"/>
    <w:rsid w:val="00A506F1"/>
    <w:rsid w:val="00A5156E"/>
    <w:rsid w:val="00A53E57"/>
    <w:rsid w:val="00A548EA"/>
    <w:rsid w:val="00A56824"/>
    <w:rsid w:val="00A62789"/>
    <w:rsid w:val="00A64B19"/>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3138"/>
    <w:rsid w:val="00AC3CA0"/>
    <w:rsid w:val="00AD0E75"/>
    <w:rsid w:val="00AE7BD8"/>
    <w:rsid w:val="00AE7D02"/>
    <w:rsid w:val="00AF03E9"/>
    <w:rsid w:val="00AF0BB7"/>
    <w:rsid w:val="00AF0BDE"/>
    <w:rsid w:val="00AF0EDE"/>
    <w:rsid w:val="00AF4853"/>
    <w:rsid w:val="00B0234E"/>
    <w:rsid w:val="00B02D32"/>
    <w:rsid w:val="00B0379C"/>
    <w:rsid w:val="00B06751"/>
    <w:rsid w:val="00B149E2"/>
    <w:rsid w:val="00B169F9"/>
    <w:rsid w:val="00B2169D"/>
    <w:rsid w:val="00B21CBB"/>
    <w:rsid w:val="00B230F9"/>
    <w:rsid w:val="00B263C0"/>
    <w:rsid w:val="00B316CA"/>
    <w:rsid w:val="00B31BFB"/>
    <w:rsid w:val="00B3528F"/>
    <w:rsid w:val="00B357AB"/>
    <w:rsid w:val="00B41F72"/>
    <w:rsid w:val="00B44E90"/>
    <w:rsid w:val="00B45324"/>
    <w:rsid w:val="00B47956"/>
    <w:rsid w:val="00B517E1"/>
    <w:rsid w:val="00B55E70"/>
    <w:rsid w:val="00B60238"/>
    <w:rsid w:val="00B62EE1"/>
    <w:rsid w:val="00B64962"/>
    <w:rsid w:val="00B66AC0"/>
    <w:rsid w:val="00B71634"/>
    <w:rsid w:val="00B73091"/>
    <w:rsid w:val="00B80840"/>
    <w:rsid w:val="00B815FC"/>
    <w:rsid w:val="00B82A05"/>
    <w:rsid w:val="00B82E95"/>
    <w:rsid w:val="00B84409"/>
    <w:rsid w:val="00B84E2D"/>
    <w:rsid w:val="00B85E7F"/>
    <w:rsid w:val="00B927C9"/>
    <w:rsid w:val="00B96EFA"/>
    <w:rsid w:val="00BB4AC0"/>
    <w:rsid w:val="00BB5683"/>
    <w:rsid w:val="00BB5BD4"/>
    <w:rsid w:val="00BC112B"/>
    <w:rsid w:val="00BC17DF"/>
    <w:rsid w:val="00BD0826"/>
    <w:rsid w:val="00BD15AB"/>
    <w:rsid w:val="00BD181D"/>
    <w:rsid w:val="00BD4F85"/>
    <w:rsid w:val="00BE0567"/>
    <w:rsid w:val="00BE3210"/>
    <w:rsid w:val="00BE350E"/>
    <w:rsid w:val="00BE4BF7"/>
    <w:rsid w:val="00BF27B2"/>
    <w:rsid w:val="00BF3A80"/>
    <w:rsid w:val="00BF4F06"/>
    <w:rsid w:val="00BF534E"/>
    <w:rsid w:val="00BF5717"/>
    <w:rsid w:val="00C01585"/>
    <w:rsid w:val="00C141C6"/>
    <w:rsid w:val="00C16F5A"/>
    <w:rsid w:val="00C2071A"/>
    <w:rsid w:val="00C20ACB"/>
    <w:rsid w:val="00C23703"/>
    <w:rsid w:val="00C26068"/>
    <w:rsid w:val="00C271A8"/>
    <w:rsid w:val="00C32067"/>
    <w:rsid w:val="00C33153"/>
    <w:rsid w:val="00C36E3A"/>
    <w:rsid w:val="00C37A77"/>
    <w:rsid w:val="00C41141"/>
    <w:rsid w:val="00C461E6"/>
    <w:rsid w:val="00C50771"/>
    <w:rsid w:val="00C508BE"/>
    <w:rsid w:val="00C63EC4"/>
    <w:rsid w:val="00C64CD9"/>
    <w:rsid w:val="00C670F8"/>
    <w:rsid w:val="00C80AD4"/>
    <w:rsid w:val="00C9061B"/>
    <w:rsid w:val="00C93EBA"/>
    <w:rsid w:val="00CA0BD8"/>
    <w:rsid w:val="00CA6847"/>
    <w:rsid w:val="00CA72BB"/>
    <w:rsid w:val="00CA7FF5"/>
    <w:rsid w:val="00CB07E5"/>
    <w:rsid w:val="00CB1E7C"/>
    <w:rsid w:val="00CB2EA1"/>
    <w:rsid w:val="00CB2F84"/>
    <w:rsid w:val="00CB3E75"/>
    <w:rsid w:val="00CB43F1"/>
    <w:rsid w:val="00CB6A8A"/>
    <w:rsid w:val="00CB6EDE"/>
    <w:rsid w:val="00CC41BA"/>
    <w:rsid w:val="00CC50A4"/>
    <w:rsid w:val="00CD17C1"/>
    <w:rsid w:val="00CD1C6C"/>
    <w:rsid w:val="00CD37F1"/>
    <w:rsid w:val="00CD6169"/>
    <w:rsid w:val="00CD6C62"/>
    <w:rsid w:val="00CD6D76"/>
    <w:rsid w:val="00CE20BC"/>
    <w:rsid w:val="00CF1FD8"/>
    <w:rsid w:val="00CF45F2"/>
    <w:rsid w:val="00CF4FDC"/>
    <w:rsid w:val="00D00E9E"/>
    <w:rsid w:val="00D021D2"/>
    <w:rsid w:val="00D03AFF"/>
    <w:rsid w:val="00D061BB"/>
    <w:rsid w:val="00D07BE1"/>
    <w:rsid w:val="00D111CD"/>
    <w:rsid w:val="00D116C0"/>
    <w:rsid w:val="00D13433"/>
    <w:rsid w:val="00D13D8A"/>
    <w:rsid w:val="00D20DA7"/>
    <w:rsid w:val="00D279D8"/>
    <w:rsid w:val="00D27C8E"/>
    <w:rsid w:val="00D3532F"/>
    <w:rsid w:val="00D4141B"/>
    <w:rsid w:val="00D4145D"/>
    <w:rsid w:val="00D43CEE"/>
    <w:rsid w:val="00D4583F"/>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1281"/>
    <w:rsid w:val="00DA3E84"/>
    <w:rsid w:val="00DA5C0D"/>
    <w:rsid w:val="00DB714B"/>
    <w:rsid w:val="00DC10F6"/>
    <w:rsid w:val="00DC3E45"/>
    <w:rsid w:val="00DC4598"/>
    <w:rsid w:val="00DD0722"/>
    <w:rsid w:val="00DD212F"/>
    <w:rsid w:val="00DD27D0"/>
    <w:rsid w:val="00DD79B4"/>
    <w:rsid w:val="00DF5BFB"/>
    <w:rsid w:val="00DF5CD6"/>
    <w:rsid w:val="00DF60B8"/>
    <w:rsid w:val="00E022DA"/>
    <w:rsid w:val="00E03BCB"/>
    <w:rsid w:val="00E124DC"/>
    <w:rsid w:val="00E178B6"/>
    <w:rsid w:val="00E26DDF"/>
    <w:rsid w:val="00E30167"/>
    <w:rsid w:val="00E33493"/>
    <w:rsid w:val="00E37922"/>
    <w:rsid w:val="00E405DF"/>
    <w:rsid w:val="00E406DF"/>
    <w:rsid w:val="00E415D3"/>
    <w:rsid w:val="00E4248E"/>
    <w:rsid w:val="00E469E4"/>
    <w:rsid w:val="00E475C3"/>
    <w:rsid w:val="00E509B0"/>
    <w:rsid w:val="00E54246"/>
    <w:rsid w:val="00E54CDB"/>
    <w:rsid w:val="00E55D8E"/>
    <w:rsid w:val="00E5770E"/>
    <w:rsid w:val="00E7122B"/>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2FBE"/>
    <w:rsid w:val="00F03EAC"/>
    <w:rsid w:val="00F04B7C"/>
    <w:rsid w:val="00F14024"/>
    <w:rsid w:val="00F24297"/>
    <w:rsid w:val="00F25761"/>
    <w:rsid w:val="00F259D7"/>
    <w:rsid w:val="00F32D05"/>
    <w:rsid w:val="00F35263"/>
    <w:rsid w:val="00F403BF"/>
    <w:rsid w:val="00F4342F"/>
    <w:rsid w:val="00F43AD5"/>
    <w:rsid w:val="00F447B1"/>
    <w:rsid w:val="00F45227"/>
    <w:rsid w:val="00F5045C"/>
    <w:rsid w:val="00F53AEA"/>
    <w:rsid w:val="00F55FC9"/>
    <w:rsid w:val="00F5663B"/>
    <w:rsid w:val="00F5674D"/>
    <w:rsid w:val="00F6392C"/>
    <w:rsid w:val="00F64256"/>
    <w:rsid w:val="00F66093"/>
    <w:rsid w:val="00F665D6"/>
    <w:rsid w:val="00F70848"/>
    <w:rsid w:val="00F73A60"/>
    <w:rsid w:val="00F829C7"/>
    <w:rsid w:val="00F834AA"/>
    <w:rsid w:val="00F848D6"/>
    <w:rsid w:val="00F90FD4"/>
    <w:rsid w:val="00F943C8"/>
    <w:rsid w:val="00F96B28"/>
    <w:rsid w:val="00FA41B4"/>
    <w:rsid w:val="00FA5DDD"/>
    <w:rsid w:val="00FA7644"/>
    <w:rsid w:val="00FC069A"/>
    <w:rsid w:val="00FD0B7B"/>
    <w:rsid w:val="00FD5C75"/>
    <w:rsid w:val="00FE1DCC"/>
    <w:rsid w:val="00FF033F"/>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A55F368"/>
  <w15:docId w15:val="{93185203-4FD2-4068-B8F1-6CA00663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8F5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18437BA72C4B95B9830B370998E4CD"/>
        <w:category>
          <w:name w:val="Allmänt"/>
          <w:gallery w:val="placeholder"/>
        </w:category>
        <w:types>
          <w:type w:val="bbPlcHdr"/>
        </w:types>
        <w:behaviors>
          <w:behavior w:val="content"/>
        </w:behaviors>
        <w:guid w:val="{41434ED1-F095-4BFB-9FFD-CF3CF9CF33E7}"/>
      </w:docPartPr>
      <w:docPartBody>
        <w:p w:rsidR="00A108C9" w:rsidRDefault="00A9257F" w:rsidP="00A9257F">
          <w:pPr>
            <w:pStyle w:val="6318437BA72C4B95B9830B370998E4CD"/>
          </w:pPr>
          <w:r>
            <w:rPr>
              <w:rStyle w:val="Platshllartext"/>
            </w:rPr>
            <w:t xml:space="preserve"> </w:t>
          </w:r>
        </w:p>
      </w:docPartBody>
    </w:docPart>
    <w:docPart>
      <w:docPartPr>
        <w:name w:val="3A1E68ACE4F949D5BF43FD8F077ACA45"/>
        <w:category>
          <w:name w:val="Allmänt"/>
          <w:gallery w:val="placeholder"/>
        </w:category>
        <w:types>
          <w:type w:val="bbPlcHdr"/>
        </w:types>
        <w:behaviors>
          <w:behavior w:val="content"/>
        </w:behaviors>
        <w:guid w:val="{05DF5813-48A2-4982-9040-29707E174A6B}"/>
      </w:docPartPr>
      <w:docPartBody>
        <w:p w:rsidR="00A108C9" w:rsidRDefault="00A9257F" w:rsidP="00A9257F">
          <w:pPr>
            <w:pStyle w:val="3A1E68ACE4F949D5BF43FD8F077ACA45"/>
          </w:pPr>
          <w:r>
            <w:rPr>
              <w:rStyle w:val="Platshllartext"/>
            </w:rPr>
            <w:t xml:space="preserve"> </w:t>
          </w:r>
        </w:p>
      </w:docPartBody>
    </w:docPart>
    <w:docPart>
      <w:docPartPr>
        <w:name w:val="8CC07C78C92347D084477402BA00F850"/>
        <w:category>
          <w:name w:val="Allmänt"/>
          <w:gallery w:val="placeholder"/>
        </w:category>
        <w:types>
          <w:type w:val="bbPlcHdr"/>
        </w:types>
        <w:behaviors>
          <w:behavior w:val="content"/>
        </w:behaviors>
        <w:guid w:val="{FC55F003-008C-423E-87B9-0041E444AF32}"/>
      </w:docPartPr>
      <w:docPartBody>
        <w:p w:rsidR="00A108C9" w:rsidRDefault="00A9257F" w:rsidP="00A9257F">
          <w:pPr>
            <w:pStyle w:val="8CC07C78C92347D084477402BA00F850"/>
          </w:pPr>
          <w:r>
            <w:rPr>
              <w:rStyle w:val="Platshllartext"/>
            </w:rPr>
            <w:t xml:space="preserve"> </w:t>
          </w:r>
        </w:p>
      </w:docPartBody>
    </w:docPart>
    <w:docPart>
      <w:docPartPr>
        <w:name w:val="4FB0C33277704DD4A8E4B7252FD1C198"/>
        <w:category>
          <w:name w:val="Allmänt"/>
          <w:gallery w:val="placeholder"/>
        </w:category>
        <w:types>
          <w:type w:val="bbPlcHdr"/>
        </w:types>
        <w:behaviors>
          <w:behavior w:val="content"/>
        </w:behaviors>
        <w:guid w:val="{FDF8E6DC-881D-473F-ADCC-C807EBAAB7C8}"/>
      </w:docPartPr>
      <w:docPartBody>
        <w:p w:rsidR="00A108C9" w:rsidRDefault="00A9257F" w:rsidP="00A9257F">
          <w:pPr>
            <w:pStyle w:val="4FB0C33277704DD4A8E4B7252FD1C198"/>
          </w:pPr>
          <w:r>
            <w:rPr>
              <w:rStyle w:val="Platshllartext"/>
            </w:rPr>
            <w:t xml:space="preserve"> </w:t>
          </w:r>
        </w:p>
      </w:docPartBody>
    </w:docPart>
    <w:docPart>
      <w:docPartPr>
        <w:name w:val="BBD1D9CF3381449A9BB3336038DB36A1"/>
        <w:category>
          <w:name w:val="Allmänt"/>
          <w:gallery w:val="placeholder"/>
        </w:category>
        <w:types>
          <w:type w:val="bbPlcHdr"/>
        </w:types>
        <w:behaviors>
          <w:behavior w:val="content"/>
        </w:behaviors>
        <w:guid w:val="{6CB5E3BA-784F-4FC7-B9CD-9F75E242E742}"/>
      </w:docPartPr>
      <w:docPartBody>
        <w:p w:rsidR="00A108C9" w:rsidRDefault="00A9257F" w:rsidP="00A9257F">
          <w:pPr>
            <w:pStyle w:val="BBD1D9CF3381449A9BB3336038DB36A1"/>
          </w:pPr>
          <w:r>
            <w:rPr>
              <w:rStyle w:val="Platshllartext"/>
            </w:rPr>
            <w:t>Klicka här för att ange datum.</w:t>
          </w:r>
        </w:p>
      </w:docPartBody>
    </w:docPart>
    <w:docPart>
      <w:docPartPr>
        <w:name w:val="0ED5C21EC96E4F079E1F44BB5596757E"/>
        <w:category>
          <w:name w:val="Allmänt"/>
          <w:gallery w:val="placeholder"/>
        </w:category>
        <w:types>
          <w:type w:val="bbPlcHdr"/>
        </w:types>
        <w:behaviors>
          <w:behavior w:val="content"/>
        </w:behaviors>
        <w:guid w:val="{CC22CB5C-816D-4E25-8CC6-7A123EFC6FCF}"/>
      </w:docPartPr>
      <w:docPartBody>
        <w:p w:rsidR="007863D7" w:rsidRDefault="00A108C9" w:rsidP="00A108C9">
          <w:pPr>
            <w:pStyle w:val="0ED5C21EC96E4F079E1F44BB5596757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7F"/>
    <w:rsid w:val="00236974"/>
    <w:rsid w:val="007863D7"/>
    <w:rsid w:val="00A108C9"/>
    <w:rsid w:val="00A92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A55872B5F7F4E9A8255029FDBDD8D76">
    <w:name w:val="7A55872B5F7F4E9A8255029FDBDD8D76"/>
    <w:rsid w:val="00A9257F"/>
  </w:style>
  <w:style w:type="character" w:styleId="Platshllartext">
    <w:name w:val="Placeholder Text"/>
    <w:basedOn w:val="Standardstycketeckensnitt"/>
    <w:uiPriority w:val="99"/>
    <w:semiHidden/>
    <w:rsid w:val="00A108C9"/>
    <w:rPr>
      <w:noProof w:val="0"/>
      <w:color w:val="808080"/>
    </w:rPr>
  </w:style>
  <w:style w:type="paragraph" w:customStyle="1" w:styleId="F3512C2AED874815AEFC42A2015B16B4">
    <w:name w:val="F3512C2AED874815AEFC42A2015B16B4"/>
    <w:rsid w:val="00A9257F"/>
  </w:style>
  <w:style w:type="paragraph" w:customStyle="1" w:styleId="83565EC004C7439B86A9D6A5E023514F">
    <w:name w:val="83565EC004C7439B86A9D6A5E023514F"/>
    <w:rsid w:val="00A9257F"/>
  </w:style>
  <w:style w:type="paragraph" w:customStyle="1" w:styleId="6A99BB4E34F3408B959446EB5050ADD2">
    <w:name w:val="6A99BB4E34F3408B959446EB5050ADD2"/>
    <w:rsid w:val="00A9257F"/>
  </w:style>
  <w:style w:type="paragraph" w:customStyle="1" w:styleId="6318437BA72C4B95B9830B370998E4CD">
    <w:name w:val="6318437BA72C4B95B9830B370998E4CD"/>
    <w:rsid w:val="00A9257F"/>
  </w:style>
  <w:style w:type="paragraph" w:customStyle="1" w:styleId="3A1E68ACE4F949D5BF43FD8F077ACA45">
    <w:name w:val="3A1E68ACE4F949D5BF43FD8F077ACA45"/>
    <w:rsid w:val="00A9257F"/>
  </w:style>
  <w:style w:type="paragraph" w:customStyle="1" w:styleId="A111A6D7FA8344DFB570C4EFD9E07952">
    <w:name w:val="A111A6D7FA8344DFB570C4EFD9E07952"/>
    <w:rsid w:val="00A9257F"/>
  </w:style>
  <w:style w:type="paragraph" w:customStyle="1" w:styleId="4CBB0E85B9ED400DAF221D2CDDDBAB35">
    <w:name w:val="4CBB0E85B9ED400DAF221D2CDDDBAB35"/>
    <w:rsid w:val="00A9257F"/>
  </w:style>
  <w:style w:type="paragraph" w:customStyle="1" w:styleId="7102C61B0A5C4E0E89ED869159D0CF27">
    <w:name w:val="7102C61B0A5C4E0E89ED869159D0CF27"/>
    <w:rsid w:val="00A9257F"/>
  </w:style>
  <w:style w:type="paragraph" w:customStyle="1" w:styleId="8CC07C78C92347D084477402BA00F850">
    <w:name w:val="8CC07C78C92347D084477402BA00F850"/>
    <w:rsid w:val="00A9257F"/>
  </w:style>
  <w:style w:type="paragraph" w:customStyle="1" w:styleId="4FB0C33277704DD4A8E4B7252FD1C198">
    <w:name w:val="4FB0C33277704DD4A8E4B7252FD1C198"/>
    <w:rsid w:val="00A9257F"/>
  </w:style>
  <w:style w:type="paragraph" w:customStyle="1" w:styleId="5A61645B72E24CFA8C48C16F70BDAE5A">
    <w:name w:val="5A61645B72E24CFA8C48C16F70BDAE5A"/>
    <w:rsid w:val="00A9257F"/>
  </w:style>
  <w:style w:type="paragraph" w:customStyle="1" w:styleId="4195FC953DBA4B519DF998091C682A33">
    <w:name w:val="4195FC953DBA4B519DF998091C682A33"/>
    <w:rsid w:val="00A9257F"/>
  </w:style>
  <w:style w:type="paragraph" w:customStyle="1" w:styleId="0ECE05365D3D4034A30968289F086FBE">
    <w:name w:val="0ECE05365D3D4034A30968289F086FBE"/>
    <w:rsid w:val="00A9257F"/>
  </w:style>
  <w:style w:type="paragraph" w:customStyle="1" w:styleId="E823B636B7BE47DFAB2FDF59AA64C48F">
    <w:name w:val="E823B636B7BE47DFAB2FDF59AA64C48F"/>
    <w:rsid w:val="00A9257F"/>
  </w:style>
  <w:style w:type="paragraph" w:customStyle="1" w:styleId="D51390A65AA448E6A96EFA366EB9FE16">
    <w:name w:val="D51390A65AA448E6A96EFA366EB9FE16"/>
    <w:rsid w:val="00A9257F"/>
  </w:style>
  <w:style w:type="paragraph" w:customStyle="1" w:styleId="BBD1D9CF3381449A9BB3336038DB36A1">
    <w:name w:val="BBD1D9CF3381449A9BB3336038DB36A1"/>
    <w:rsid w:val="00A9257F"/>
  </w:style>
  <w:style w:type="paragraph" w:customStyle="1" w:styleId="DD132E22967E458683023259BE222E8C">
    <w:name w:val="DD132E22967E458683023259BE222E8C"/>
    <w:rsid w:val="00A9257F"/>
  </w:style>
  <w:style w:type="paragraph" w:customStyle="1" w:styleId="0ED5C21EC96E4F079E1F44BB5596757E">
    <w:name w:val="0ED5C21EC96E4F079E1F44BB5596757E"/>
    <w:rsid w:val="00A10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Kanslisekreterare</SenderTitle>
      <SenderMail> </SenderMail>
      <SenderPhone> </SenderPhone>
    </Sender>
    <TopId>1</TopId>
    <TopSender>Finansmarknads- och konsumentministern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2018-01-10T00:00:00</HeaderDate>
    <Office/>
    <Dnr>Fi2017/04858/B</Dnr>
    <ParagrafNr/>
    <DocumentTitle/>
    <VisitingAddress/>
    <Extra1/>
    <Extra2/>
    <Extra3>Sofia Fölster</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B7202894315204CABCF382B1C9DE2B1" ma:contentTypeVersion="12" ma:contentTypeDescription="Skapa ett nytt dokument." ma:contentTypeScope="" ma:versionID="507a6a6af1247e24e57fcb6f389f2ab6">
  <xsd:schema xmlns:xsd="http://www.w3.org/2001/XMLSchema" xmlns:xs="http://www.w3.org/2001/XMLSchema" xmlns:p="http://schemas.microsoft.com/office/2006/metadata/properties" xmlns:ns2="0172e1ef-8db8-422b-a6f4-d6130c98092d" xmlns:ns3="f6abe5f4-6d2b-4416-b7fc-252c3603fe4c" targetNamespace="http://schemas.microsoft.com/office/2006/metadata/properties" ma:root="true" ma:fieldsID="663d72f4bed1dd593ceba1f3b92476c3" ns2:_="" ns3:_="">
    <xsd:import namespace="0172e1ef-8db8-422b-a6f4-d6130c98092d"/>
    <xsd:import namespace="f6abe5f4-6d2b-4416-b7fc-252c3603fe4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2e1ef-8db8-422b-a6f4-d6130c980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187d8243-088a-4258-bfcb-5fccf9132bdc}" ma:internalName="TaxCatchAll" ma:showField="CatchAllData" ma:web="0172e1ef-8db8-422b-a6f4-d6130c980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187d8243-088a-4258-bfcb-5fccf9132bdc}" ma:internalName="TaxCatchAllLabel" ma:readOnly="true" ma:showField="CatchAllDataLabel" ma:web="0172e1ef-8db8-422b-a6f4-d6130c980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abe5f4-6d2b-4416-b7fc-252c3603fe4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xml version="1.0" encoding="iso-8859-1"?>-->
<DocumentInfo xmlns="http://lp/documentinfo/RK">
  <BaseInfo>
    <RkTemplate>Rktemplatetest</RkTemplate>
    <DocType>PM</DocType>
    <DocTypeShowName>Test</DocTypeShowName>
    <Status/>
    <Sender>
      <SenderName> </SenderName>
      <SenderTitle>Kanslisekreterare</SenderTitle>
      <SenderMail> </SenderMail>
      <SenderPhone> </SenderPhone>
    </Sender>
    <TopId>1</TopId>
    <TopSender>Finansmarknads- och konsumentministern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2018-01-10T00:00:00</HeaderDate>
    <Office/>
    <Dnr>Fi2017/04858/B</Dnr>
    <ParagrafNr/>
    <DocumentTitle/>
    <VisitingAddress/>
    <Extra1/>
    <Extra2/>
    <Extra3>Sofia Fölster</Extra3>
    <Number/>
    <Recipient>Till riksdagen</Recipient>
    <SenderText/>
    <DocNumber/>
    <Doclanguage>1053</Doclanguage>
    <Appendix/>
    <LogotypeName>RK_LOGO_SV_BW.png</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ef6fc628-908c-454e-b42e-607fcabc09d4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9A01-27CF-4980-9F50-B3E863BFE211}"/>
</file>

<file path=customXml/itemProps2.xml><?xml version="1.0" encoding="utf-8"?>
<ds:datastoreItem xmlns:ds="http://schemas.openxmlformats.org/officeDocument/2006/customXml" ds:itemID="{BF968AF3-E49B-4FFC-A372-555C8C09B6DD}"/>
</file>

<file path=customXml/itemProps3.xml><?xml version="1.0" encoding="utf-8"?>
<ds:datastoreItem xmlns:ds="http://schemas.openxmlformats.org/officeDocument/2006/customXml" ds:itemID="{A6ABECE6-B309-4798-A10D-F1F977499437}"/>
</file>

<file path=customXml/itemProps4.xml><?xml version="1.0" encoding="utf-8"?>
<ds:datastoreItem xmlns:ds="http://schemas.openxmlformats.org/officeDocument/2006/customXml" ds:itemID="{69B504E3-386C-43F3-AD78-B0142D2B4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2e1ef-8db8-422b-a6f4-d6130c98092d"/>
    <ds:schemaRef ds:uri="f6abe5f4-6d2b-4416-b7fc-252c3603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F24DF3-B9C4-49FF-958D-20603F249DB2}">
  <ds:schemaRefs>
    <ds:schemaRef ds:uri="http://schemas.microsoft.com/sharepoint/v3/contenttype/forms/url"/>
  </ds:schemaRefs>
</ds:datastoreItem>
</file>

<file path=customXml/itemProps6.xml><?xml version="1.0" encoding="utf-8"?>
<ds:datastoreItem xmlns:ds="http://schemas.openxmlformats.org/officeDocument/2006/customXml" ds:itemID="{BF968AF3-E49B-4FFC-A372-555C8C09B6DD}">
  <ds:schemaRefs>
    <ds:schemaRef ds:uri="http://lp/documentinfo/RK"/>
  </ds:schemaRefs>
</ds:datastoreItem>
</file>

<file path=customXml/itemProps7.xml><?xml version="1.0" encoding="utf-8"?>
<ds:datastoreItem xmlns:ds="http://schemas.openxmlformats.org/officeDocument/2006/customXml" ds:itemID="{586E7844-F8F9-4206-962E-2542E26E9130}"/>
</file>

<file path=customXml/itemProps8.xml><?xml version="1.0" encoding="utf-8"?>
<ds:datastoreItem xmlns:ds="http://schemas.openxmlformats.org/officeDocument/2006/customXml" ds:itemID="{87D66780-629A-4E18-BE2D-4E3DE20E8E6C}"/>
</file>

<file path=docProps/app.xml><?xml version="1.0" encoding="utf-8"?>
<Properties xmlns="http://schemas.openxmlformats.org/officeDocument/2006/extended-properties" xmlns:vt="http://schemas.openxmlformats.org/officeDocument/2006/docPropsVTypes">
  <Template>RK Basmall</Template>
  <TotalTime>0</TotalTime>
  <Pages>3</Pages>
  <Words>837</Words>
  <Characters>4441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Sundqvist</dc:creator>
  <cp:keywords/>
  <dc:description/>
  <cp:lastModifiedBy>Nina Gomez Rico</cp:lastModifiedBy>
  <cp:revision>6</cp:revision>
  <cp:lastPrinted>2018-01-08T13:18:00Z</cp:lastPrinted>
  <dcterms:created xsi:type="dcterms:W3CDTF">2018-01-08T13:09:00Z</dcterms:created>
  <dcterms:modified xsi:type="dcterms:W3CDTF">2018-01-10T09:33:00Z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61d78fb1-32ef-4300-9b55-bf1405d1bced</vt:lpwstr>
  </property>
</Properties>
</file>