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E1CE" w14:textId="77777777" w:rsidR="00D81205" w:rsidRDefault="00D81205" w:rsidP="00472EBA">
      <w:pPr>
        <w:pStyle w:val="Rubrik"/>
      </w:pPr>
      <w:bookmarkStart w:id="0" w:name="_GoBack"/>
      <w:bookmarkEnd w:id="0"/>
      <w:r>
        <w:t xml:space="preserve">Svar på fråga 2016/17:1596 av Robert Hannah (L) Den nationella institutionen för mänskliga rättigheter </w:t>
      </w:r>
    </w:p>
    <w:p w14:paraId="1CD79572" w14:textId="77777777" w:rsidR="00D81205" w:rsidRDefault="00D81205" w:rsidP="00D81205">
      <w:pPr>
        <w:pStyle w:val="Brdtext"/>
      </w:pPr>
      <w:r>
        <w:t>Robert Hannah har frågat mig om jag och regeringen avser att placera den nationella institutionen för mänskliga rättigheter i Västra Götaland.</w:t>
      </w:r>
    </w:p>
    <w:p w14:paraId="158D08C3" w14:textId="77777777" w:rsidR="00D81205" w:rsidRDefault="00D81205" w:rsidP="00D81205">
      <w:pPr>
        <w:pStyle w:val="Brdtext"/>
      </w:pPr>
      <w:r>
        <w:t>Regeringen överlämnade den 13 oktober 2016 en skrivelse till riksdagen om regeringens strategi för det nationella arbetet med mänskliga rättigheter (</w:t>
      </w:r>
      <w:proofErr w:type="spellStart"/>
      <w:r>
        <w:t>skr</w:t>
      </w:r>
      <w:proofErr w:type="spellEnd"/>
      <w:r>
        <w:t xml:space="preserve">. 2016/17:29). I skrivelsen gör regeringen bedömningen att en nationell institution för mänskliga rättigheter, enligt de så kallade Parisprinciperna, bör inrättas i Sverige och att riksdagen bör vara huvudman för en sådan institution. </w:t>
      </w:r>
    </w:p>
    <w:p w14:paraId="5E95EC37" w14:textId="6E7A2DDF" w:rsidR="00D81205" w:rsidRDefault="00D81205" w:rsidP="00D81205">
      <w:pPr>
        <w:pStyle w:val="Brdtext"/>
      </w:pPr>
      <w:r>
        <w:t xml:space="preserve">Frågor som berör riksdagens myndigheter ankommer inte på regeringen utan på riksdagen att bereda. Det innebär att en eventuell fortsatt beredning av frågan om inrättandet av en institution för mänskliga rättigheter, med riksdagen som </w:t>
      </w:r>
      <w:r w:rsidR="009167EB">
        <w:t>huvudman</w:t>
      </w:r>
      <w:r>
        <w:t xml:space="preserve">, helt ankommer på riksdagen själv. </w:t>
      </w:r>
    </w:p>
    <w:p w14:paraId="3893EFD8" w14:textId="77777777" w:rsidR="00D81205" w:rsidRDefault="00D81205" w:rsidP="00D81205">
      <w:pPr>
        <w:pStyle w:val="Brdtext"/>
      </w:pPr>
      <w:r>
        <w:t>Mot bakgrund av det ovan anförda kan jag inte uttala mig om den geografiska placeringen av en eventuell nationell institution för mänskliga rättigheter.</w:t>
      </w:r>
    </w:p>
    <w:p w14:paraId="1E650098" w14:textId="2F7A3963" w:rsidR="00D81205" w:rsidRDefault="00D81205" w:rsidP="00D81205">
      <w:pPr>
        <w:pStyle w:val="Brdtext"/>
      </w:pPr>
      <w:r>
        <w:t xml:space="preserve">Stockholm den </w:t>
      </w:r>
      <w:r w:rsidR="0094182B">
        <w:t>21</w:t>
      </w:r>
      <w:r>
        <w:t xml:space="preserve"> juni 2017</w:t>
      </w:r>
    </w:p>
    <w:p w14:paraId="23D499DE" w14:textId="77777777" w:rsidR="00D81205" w:rsidRPr="006273E4" w:rsidRDefault="00D81205" w:rsidP="00D81205">
      <w:pPr>
        <w:pStyle w:val="Brdtext"/>
      </w:pPr>
      <w:r>
        <w:br/>
        <w:t>Alice Bah Kuhnke</w:t>
      </w:r>
    </w:p>
    <w:p w14:paraId="2E1F9A8A" w14:textId="77777777" w:rsidR="00D81205" w:rsidRPr="00472EBA" w:rsidRDefault="00D81205" w:rsidP="00472EBA">
      <w:pPr>
        <w:pStyle w:val="Brdtext"/>
      </w:pPr>
    </w:p>
    <w:p w14:paraId="0D785F27" w14:textId="77777777" w:rsidR="00B31BFB" w:rsidRPr="006273E4" w:rsidRDefault="00B31BFB" w:rsidP="006273E4"/>
    <w:sectPr w:rsidR="00B31BFB" w:rsidRPr="006273E4" w:rsidSect="00D8120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AF03B" w14:textId="77777777" w:rsidR="002052F0" w:rsidRDefault="002052F0" w:rsidP="00A87A54">
      <w:pPr>
        <w:spacing w:after="0" w:line="240" w:lineRule="auto"/>
      </w:pPr>
      <w:r>
        <w:separator/>
      </w:r>
    </w:p>
  </w:endnote>
  <w:endnote w:type="continuationSeparator" w:id="0">
    <w:p w14:paraId="3DDE5FE8" w14:textId="77777777" w:rsidR="002052F0" w:rsidRDefault="002052F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82E226" w14:textId="77777777" w:rsidTr="006A26EC">
      <w:trPr>
        <w:trHeight w:val="227"/>
        <w:jc w:val="right"/>
      </w:trPr>
      <w:tc>
        <w:tcPr>
          <w:tcW w:w="708" w:type="dxa"/>
          <w:vAlign w:val="bottom"/>
        </w:tcPr>
        <w:p w14:paraId="4DF0EB6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8120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81205">
            <w:rPr>
              <w:rStyle w:val="Sidnummer"/>
              <w:noProof/>
            </w:rPr>
            <w:t>2</w:t>
          </w:r>
          <w:r>
            <w:rPr>
              <w:rStyle w:val="Sidnummer"/>
            </w:rPr>
            <w:fldChar w:fldCharType="end"/>
          </w:r>
          <w:r>
            <w:rPr>
              <w:rStyle w:val="Sidnummer"/>
            </w:rPr>
            <w:t>)</w:t>
          </w:r>
        </w:p>
      </w:tc>
    </w:tr>
    <w:tr w:rsidR="005606BC" w:rsidRPr="00347E11" w14:paraId="75DF3413" w14:textId="77777777" w:rsidTr="006A26EC">
      <w:trPr>
        <w:trHeight w:val="850"/>
        <w:jc w:val="right"/>
      </w:trPr>
      <w:tc>
        <w:tcPr>
          <w:tcW w:w="708" w:type="dxa"/>
          <w:vAlign w:val="bottom"/>
        </w:tcPr>
        <w:p w14:paraId="6E2AAA96" w14:textId="77777777" w:rsidR="005606BC" w:rsidRPr="00347E11" w:rsidRDefault="005606BC" w:rsidP="005606BC">
          <w:pPr>
            <w:pStyle w:val="Sidfot"/>
            <w:spacing w:line="276" w:lineRule="auto"/>
            <w:jc w:val="right"/>
          </w:pPr>
        </w:p>
      </w:tc>
    </w:tr>
  </w:tbl>
  <w:p w14:paraId="0EDDB93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81205" w:rsidRPr="00347E11" w14:paraId="77BB1B52" w14:textId="77777777" w:rsidTr="001F4302">
      <w:trPr>
        <w:trHeight w:val="510"/>
      </w:trPr>
      <w:tc>
        <w:tcPr>
          <w:tcW w:w="8525" w:type="dxa"/>
          <w:gridSpan w:val="2"/>
          <w:vAlign w:val="bottom"/>
        </w:tcPr>
        <w:p w14:paraId="6D232123" w14:textId="77777777" w:rsidR="00D81205" w:rsidRPr="00347E11" w:rsidRDefault="00D81205" w:rsidP="00347E11">
          <w:pPr>
            <w:pStyle w:val="Sidfot"/>
            <w:rPr>
              <w:sz w:val="8"/>
            </w:rPr>
          </w:pPr>
        </w:p>
      </w:tc>
    </w:tr>
    <w:tr w:rsidR="00D81205" w:rsidRPr="00EE3C0F" w14:paraId="490D0A0A" w14:textId="77777777" w:rsidTr="00C26068">
      <w:trPr>
        <w:trHeight w:val="227"/>
      </w:trPr>
      <w:tc>
        <w:tcPr>
          <w:tcW w:w="4074" w:type="dxa"/>
        </w:tcPr>
        <w:p w14:paraId="6014104C" w14:textId="77777777" w:rsidR="00D81205" w:rsidRPr="00D81205" w:rsidRDefault="00D81205" w:rsidP="00C26068">
          <w:pPr>
            <w:pStyle w:val="Sidfot"/>
            <w:rPr>
              <w:lang w:val="de-DE"/>
            </w:rPr>
          </w:pPr>
          <w:proofErr w:type="spellStart"/>
          <w:r w:rsidRPr="00D81205">
            <w:rPr>
              <w:lang w:val="de-DE"/>
            </w:rPr>
            <w:t>Telefonväxel</w:t>
          </w:r>
          <w:proofErr w:type="spellEnd"/>
          <w:r w:rsidRPr="00D81205">
            <w:rPr>
              <w:lang w:val="de-DE"/>
            </w:rPr>
            <w:t>: 08-405 10 00</w:t>
          </w:r>
        </w:p>
        <w:p w14:paraId="7CC22905" w14:textId="77777777" w:rsidR="00D81205" w:rsidRPr="00D81205" w:rsidRDefault="00D81205" w:rsidP="00C26068">
          <w:pPr>
            <w:pStyle w:val="Sidfot"/>
            <w:rPr>
              <w:lang w:val="de-DE"/>
            </w:rPr>
          </w:pPr>
          <w:r w:rsidRPr="00D81205">
            <w:rPr>
              <w:lang w:val="de-DE"/>
            </w:rPr>
            <w:t xml:space="preserve"> </w:t>
          </w:r>
        </w:p>
        <w:p w14:paraId="3FAC96DC" w14:textId="77777777" w:rsidR="00D81205" w:rsidRPr="00D81205" w:rsidRDefault="00D81205" w:rsidP="00C26068">
          <w:pPr>
            <w:pStyle w:val="Sidfot"/>
            <w:rPr>
              <w:lang w:val="de-DE"/>
            </w:rPr>
          </w:pPr>
          <w:r w:rsidRPr="00D81205">
            <w:rPr>
              <w:lang w:val="de-DE"/>
            </w:rPr>
            <w:t>Webb: www.regeringen.se</w:t>
          </w:r>
        </w:p>
      </w:tc>
      <w:tc>
        <w:tcPr>
          <w:tcW w:w="4451" w:type="dxa"/>
        </w:tcPr>
        <w:p w14:paraId="5B243AEE" w14:textId="77777777" w:rsidR="00D81205" w:rsidRDefault="00D81205" w:rsidP="00F53AEA">
          <w:pPr>
            <w:pStyle w:val="Sidfot"/>
          </w:pPr>
          <w:r>
            <w:t>Postadress: 103 33 Stockholm</w:t>
          </w:r>
        </w:p>
        <w:p w14:paraId="17F5A178" w14:textId="77777777" w:rsidR="00D81205" w:rsidRDefault="00D81205" w:rsidP="00F53AEA">
          <w:pPr>
            <w:pStyle w:val="Sidfot"/>
          </w:pPr>
          <w:r>
            <w:t>Besöksadress: Drottninggatan 16</w:t>
          </w:r>
        </w:p>
        <w:p w14:paraId="45402660" w14:textId="77777777" w:rsidR="00D81205" w:rsidRPr="00F53AEA" w:rsidRDefault="00D81205" w:rsidP="00F53AEA">
          <w:pPr>
            <w:pStyle w:val="Sidfot"/>
          </w:pPr>
          <w:r>
            <w:t>E-post: ku.registrator@regeringskansliet.se</w:t>
          </w:r>
        </w:p>
      </w:tc>
    </w:tr>
  </w:tbl>
  <w:p w14:paraId="14470152" w14:textId="77777777" w:rsidR="00093408" w:rsidRPr="00D81205"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731D" w14:textId="77777777" w:rsidR="002052F0" w:rsidRDefault="002052F0" w:rsidP="00A87A54">
      <w:pPr>
        <w:spacing w:after="0" w:line="240" w:lineRule="auto"/>
      </w:pPr>
      <w:r>
        <w:separator/>
      </w:r>
    </w:p>
  </w:footnote>
  <w:footnote w:type="continuationSeparator" w:id="0">
    <w:p w14:paraId="58F36D50" w14:textId="77777777" w:rsidR="002052F0" w:rsidRDefault="002052F0"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1205" w14:paraId="2CBBFB1B" w14:textId="77777777" w:rsidTr="00C93EBA">
      <w:trPr>
        <w:trHeight w:val="227"/>
      </w:trPr>
      <w:tc>
        <w:tcPr>
          <w:tcW w:w="5534" w:type="dxa"/>
        </w:tcPr>
        <w:p w14:paraId="6E6553A0" w14:textId="77777777" w:rsidR="00D81205" w:rsidRPr="007D73AB" w:rsidRDefault="00D81205">
          <w:pPr>
            <w:pStyle w:val="Sidhuvud"/>
          </w:pPr>
        </w:p>
      </w:tc>
      <w:sdt>
        <w:sdtPr>
          <w:alias w:val="Status"/>
          <w:tag w:val="ccRKShow_Status"/>
          <w:id w:val="1789383027"/>
          <w:lock w:val="contentLocked"/>
          <w:placeholder>
            <w:docPart w:val="56892C467893481A97D4E0FDB6B4A589"/>
          </w:placeholder>
          <w:text/>
        </w:sdtPr>
        <w:sdtEndPr/>
        <w:sdtContent>
          <w:tc>
            <w:tcPr>
              <w:tcW w:w="3170" w:type="dxa"/>
              <w:vAlign w:val="bottom"/>
            </w:tcPr>
            <w:p w14:paraId="40462479" w14:textId="77777777" w:rsidR="00D81205" w:rsidRPr="007D73AB" w:rsidRDefault="00D81205" w:rsidP="00340DE0">
              <w:pPr>
                <w:pStyle w:val="Sidhuvud"/>
              </w:pPr>
              <w:r>
                <w:t xml:space="preserve"> </w:t>
              </w:r>
            </w:p>
          </w:tc>
        </w:sdtContent>
      </w:sdt>
      <w:tc>
        <w:tcPr>
          <w:tcW w:w="1134" w:type="dxa"/>
        </w:tcPr>
        <w:p w14:paraId="5DF21FD4" w14:textId="77777777" w:rsidR="00D81205" w:rsidRDefault="00D81205" w:rsidP="005A703A">
          <w:pPr>
            <w:pStyle w:val="Sidhuvud"/>
          </w:pPr>
        </w:p>
      </w:tc>
    </w:tr>
    <w:tr w:rsidR="00D81205" w14:paraId="363A54EC" w14:textId="77777777" w:rsidTr="00C93EBA">
      <w:trPr>
        <w:trHeight w:val="1928"/>
      </w:trPr>
      <w:tc>
        <w:tcPr>
          <w:tcW w:w="5534" w:type="dxa"/>
        </w:tcPr>
        <w:p w14:paraId="429D14A6" w14:textId="77777777" w:rsidR="00D81205" w:rsidRPr="00340DE0" w:rsidRDefault="00D81205" w:rsidP="00340DE0">
          <w:pPr>
            <w:pStyle w:val="Sidhuvud"/>
          </w:pPr>
          <w:r>
            <w:rPr>
              <w:noProof/>
              <w:lang w:eastAsia="sv-SE"/>
            </w:rPr>
            <w:drawing>
              <wp:inline distT="0" distB="0" distL="0" distR="0" wp14:anchorId="22021CC9" wp14:editId="4617014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1F2DF5FB" w14:textId="77777777" w:rsidR="00D81205" w:rsidRPr="00710A6C" w:rsidRDefault="00D81205" w:rsidP="00EE3C0F">
          <w:pPr>
            <w:pStyle w:val="Sidhuvud"/>
            <w:rPr>
              <w:b/>
            </w:rPr>
          </w:pPr>
        </w:p>
        <w:p w14:paraId="41425136" w14:textId="77777777" w:rsidR="00D81205" w:rsidRDefault="00D81205" w:rsidP="00EE3C0F">
          <w:pPr>
            <w:pStyle w:val="Sidhuvud"/>
          </w:pPr>
        </w:p>
        <w:p w14:paraId="283252D8" w14:textId="77777777" w:rsidR="00D81205" w:rsidRDefault="00D81205" w:rsidP="00EE3C0F">
          <w:pPr>
            <w:pStyle w:val="Sidhuvud"/>
          </w:pPr>
        </w:p>
        <w:p w14:paraId="2DA0F439" w14:textId="19FFF527" w:rsidR="00D81205" w:rsidRDefault="00D81205" w:rsidP="00EE3C0F">
          <w:pPr>
            <w:pStyle w:val="Sidhuvud"/>
          </w:pPr>
        </w:p>
        <w:p w14:paraId="502EEC75" w14:textId="439BA91B" w:rsidR="00D81205" w:rsidRDefault="002052F0" w:rsidP="00EE3C0F">
          <w:pPr>
            <w:pStyle w:val="Sidhuvud"/>
          </w:pPr>
          <w:sdt>
            <w:sdtPr>
              <w:alias w:val="Dnr"/>
              <w:tag w:val="ccRKShow_Dnr"/>
              <w:id w:val="956755014"/>
              <w:placeholder>
                <w:docPart w:val="C6AB7E01C3D44828B457417F93C4EB3A"/>
              </w:placeholder>
              <w:showingPlcHdr/>
              <w:dataBinding w:prefixMappings="xmlns:ns0='http://lp/documentinfo/RK' " w:xpath="/ns0:DocumentInfo[1]/ns0:BaseInfo[1]/ns0:Dnr[1]" w:storeItemID="{AD7F735E-8836-4666-AA9A-E6680FECF8C8}"/>
              <w:text/>
            </w:sdtPr>
            <w:sdtEndPr/>
            <w:sdtContent>
              <w:r w:rsidR="00E70EDE">
                <w:rPr>
                  <w:rStyle w:val="Platshllartext"/>
                </w:rPr>
                <w:t xml:space="preserve"> </w:t>
              </w:r>
            </w:sdtContent>
          </w:sdt>
          <w:r w:rsidR="00E70EDE" w:rsidRPr="00E70EDE">
            <w:t xml:space="preserve">Ku2017/01520/DISK </w:t>
          </w:r>
          <w:sdt>
            <w:sdtPr>
              <w:alias w:val="DocNumber"/>
              <w:tag w:val="DocNumber"/>
              <w:id w:val="-1563547122"/>
              <w:placeholder>
                <w:docPart w:val="2C2F098D763B4C95B43EE912DCBEC295"/>
              </w:placeholder>
              <w:showingPlcHdr/>
              <w:dataBinding w:prefixMappings="xmlns:ns0='http://lp/documentinfo/RK' " w:xpath="/ns0:DocumentInfo[1]/ns0:BaseInfo[1]/ns0:DocNumber[1]" w:storeItemID="{AD7F735E-8836-4666-AA9A-E6680FECF8C8}"/>
              <w:text/>
            </w:sdtPr>
            <w:sdtEndPr/>
            <w:sdtContent>
              <w:r w:rsidR="00D81205">
                <w:rPr>
                  <w:rStyle w:val="Platshllartext"/>
                </w:rPr>
                <w:t xml:space="preserve"> </w:t>
              </w:r>
            </w:sdtContent>
          </w:sdt>
        </w:p>
        <w:p w14:paraId="33321906" w14:textId="77777777" w:rsidR="00D81205" w:rsidRDefault="00D81205" w:rsidP="00EE3C0F">
          <w:pPr>
            <w:pStyle w:val="Sidhuvud"/>
          </w:pPr>
        </w:p>
      </w:tc>
      <w:tc>
        <w:tcPr>
          <w:tcW w:w="1134" w:type="dxa"/>
        </w:tcPr>
        <w:p w14:paraId="23F6D0D3" w14:textId="77777777" w:rsidR="00D81205" w:rsidRDefault="00D81205" w:rsidP="0094502D">
          <w:pPr>
            <w:pStyle w:val="Sidhuvud"/>
          </w:pPr>
        </w:p>
        <w:p w14:paraId="4EB5F9BB" w14:textId="77777777" w:rsidR="00D81205" w:rsidRPr="0094502D" w:rsidRDefault="00D81205" w:rsidP="00EC71A6">
          <w:pPr>
            <w:pStyle w:val="Sidhuvud"/>
          </w:pPr>
        </w:p>
      </w:tc>
    </w:tr>
    <w:tr w:rsidR="00D81205" w14:paraId="05EEBD12" w14:textId="77777777" w:rsidTr="00C93EBA">
      <w:trPr>
        <w:trHeight w:val="2268"/>
      </w:trPr>
      <w:tc>
        <w:tcPr>
          <w:tcW w:w="5534" w:type="dxa"/>
          <w:tcMar>
            <w:right w:w="1134" w:type="dxa"/>
          </w:tcMar>
        </w:tcPr>
        <w:p w14:paraId="76D8C157" w14:textId="282AFD6A" w:rsidR="00D81205" w:rsidRPr="00D81205" w:rsidRDefault="00D81205" w:rsidP="00340DE0">
          <w:pPr>
            <w:pStyle w:val="Sidhuvud"/>
            <w:rPr>
              <w:b/>
            </w:rPr>
          </w:pPr>
          <w:r w:rsidRPr="00D81205">
            <w:rPr>
              <w:b/>
            </w:rPr>
            <w:t>Kulturdepartementet</w:t>
          </w:r>
        </w:p>
        <w:p w14:paraId="7713BD07" w14:textId="78D01B5C" w:rsidR="00E70EDE" w:rsidRDefault="001F49CF" w:rsidP="00340DE0">
          <w:pPr>
            <w:pStyle w:val="Sidhuvud"/>
          </w:pPr>
          <w:r>
            <w:t>Kultur- och demokratiministern</w:t>
          </w:r>
        </w:p>
        <w:p w14:paraId="62B6807F" w14:textId="0E6C6D85" w:rsidR="00E70EDE" w:rsidRPr="00E70EDE" w:rsidRDefault="00E70EDE" w:rsidP="00E70EDE">
          <w:pPr>
            <w:rPr>
              <w:i/>
              <w:sz w:val="22"/>
              <w:szCs w:val="22"/>
            </w:rPr>
          </w:pPr>
        </w:p>
        <w:p w14:paraId="3FCCB4C9" w14:textId="77777777" w:rsidR="00D81205" w:rsidRPr="00E70EDE" w:rsidRDefault="00D81205" w:rsidP="00645538"/>
      </w:tc>
      <w:sdt>
        <w:sdtPr>
          <w:alias w:val="Recipient"/>
          <w:tag w:val="ccRKShow_Recipient"/>
          <w:id w:val="-934290281"/>
          <w:placeholder>
            <w:docPart w:val="61BE4B106B7146ECB8108F7690579BFF"/>
          </w:placeholder>
          <w:dataBinding w:prefixMappings="xmlns:ns0='http://lp/documentinfo/RK' " w:xpath="/ns0:DocumentInfo[1]/ns0:BaseInfo[1]/ns0:Recipient[1]" w:storeItemID="{AD7F735E-8836-4666-AA9A-E6680FECF8C8}"/>
          <w:text w:multiLine="1"/>
        </w:sdtPr>
        <w:sdtEndPr/>
        <w:sdtContent>
          <w:tc>
            <w:tcPr>
              <w:tcW w:w="3170" w:type="dxa"/>
            </w:tcPr>
            <w:p w14:paraId="4B47A7E2" w14:textId="56F89C0D" w:rsidR="00D81205" w:rsidRDefault="001F49CF" w:rsidP="001F49CF">
              <w:pPr>
                <w:pStyle w:val="Sidhuvud"/>
              </w:pPr>
              <w:r>
                <w:t>Till riksdagen</w:t>
              </w:r>
            </w:p>
          </w:tc>
        </w:sdtContent>
      </w:sdt>
      <w:tc>
        <w:tcPr>
          <w:tcW w:w="1134" w:type="dxa"/>
        </w:tcPr>
        <w:p w14:paraId="170069FD" w14:textId="77777777" w:rsidR="00D81205" w:rsidRDefault="00D81205" w:rsidP="003E6020">
          <w:pPr>
            <w:pStyle w:val="Sidhuvud"/>
          </w:pPr>
        </w:p>
      </w:tc>
    </w:tr>
  </w:tbl>
  <w:p w14:paraId="32D80AD2"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3211A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4EA6C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9C937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D90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05"/>
    <w:rsid w:val="00000290"/>
    <w:rsid w:val="00004D5C"/>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5993"/>
    <w:rsid w:val="00066BC9"/>
    <w:rsid w:val="0007033C"/>
    <w:rsid w:val="00073B75"/>
    <w:rsid w:val="000757FC"/>
    <w:rsid w:val="000862E0"/>
    <w:rsid w:val="000873C3"/>
    <w:rsid w:val="00093408"/>
    <w:rsid w:val="0009435C"/>
    <w:rsid w:val="000A456A"/>
    <w:rsid w:val="000C61D1"/>
    <w:rsid w:val="000D31A9"/>
    <w:rsid w:val="000E12D9"/>
    <w:rsid w:val="000E638A"/>
    <w:rsid w:val="000F00B8"/>
    <w:rsid w:val="000F2084"/>
    <w:rsid w:val="000F6462"/>
    <w:rsid w:val="0011413E"/>
    <w:rsid w:val="0012033A"/>
    <w:rsid w:val="00121002"/>
    <w:rsid w:val="00126E6B"/>
    <w:rsid w:val="00130EC3"/>
    <w:rsid w:val="001428E2"/>
    <w:rsid w:val="00154287"/>
    <w:rsid w:val="00170CE4"/>
    <w:rsid w:val="0017300E"/>
    <w:rsid w:val="00173126"/>
    <w:rsid w:val="00176A26"/>
    <w:rsid w:val="0019127B"/>
    <w:rsid w:val="00192350"/>
    <w:rsid w:val="00192E34"/>
    <w:rsid w:val="00197A8A"/>
    <w:rsid w:val="001A2A61"/>
    <w:rsid w:val="001B4824"/>
    <w:rsid w:val="001C4980"/>
    <w:rsid w:val="001C5DC9"/>
    <w:rsid w:val="001C71A9"/>
    <w:rsid w:val="001E1A13"/>
    <w:rsid w:val="001E72EE"/>
    <w:rsid w:val="001F0629"/>
    <w:rsid w:val="001F0736"/>
    <w:rsid w:val="001F4302"/>
    <w:rsid w:val="001F49CF"/>
    <w:rsid w:val="001F50BE"/>
    <w:rsid w:val="001F525B"/>
    <w:rsid w:val="001F6BBE"/>
    <w:rsid w:val="00204079"/>
    <w:rsid w:val="002052F0"/>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5026"/>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41D70"/>
    <w:rsid w:val="00445604"/>
    <w:rsid w:val="004557F3"/>
    <w:rsid w:val="0045607E"/>
    <w:rsid w:val="00456DC3"/>
    <w:rsid w:val="0046337E"/>
    <w:rsid w:val="004660C8"/>
    <w:rsid w:val="00472EBA"/>
    <w:rsid w:val="00474676"/>
    <w:rsid w:val="0047511B"/>
    <w:rsid w:val="00480EC3"/>
    <w:rsid w:val="0048317E"/>
    <w:rsid w:val="00485601"/>
    <w:rsid w:val="004865B8"/>
    <w:rsid w:val="00486C0D"/>
    <w:rsid w:val="00491796"/>
    <w:rsid w:val="004A66B1"/>
    <w:rsid w:val="004B1E7B"/>
    <w:rsid w:val="004B3029"/>
    <w:rsid w:val="004B35E7"/>
    <w:rsid w:val="004B63BF"/>
    <w:rsid w:val="004B66DA"/>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86266"/>
    <w:rsid w:val="00595EDE"/>
    <w:rsid w:val="00596E2B"/>
    <w:rsid w:val="005A2022"/>
    <w:rsid w:val="005A5193"/>
    <w:rsid w:val="005B115A"/>
    <w:rsid w:val="005B537F"/>
    <w:rsid w:val="005C120D"/>
    <w:rsid w:val="005D07C2"/>
    <w:rsid w:val="005E2F29"/>
    <w:rsid w:val="005E4E79"/>
    <w:rsid w:val="005E5CE7"/>
    <w:rsid w:val="005F08C5"/>
    <w:rsid w:val="00605718"/>
    <w:rsid w:val="00605C66"/>
    <w:rsid w:val="006175D7"/>
    <w:rsid w:val="006208E5"/>
    <w:rsid w:val="006273E4"/>
    <w:rsid w:val="00631F82"/>
    <w:rsid w:val="00645538"/>
    <w:rsid w:val="00647FD7"/>
    <w:rsid w:val="00650080"/>
    <w:rsid w:val="00651F17"/>
    <w:rsid w:val="00654B4D"/>
    <w:rsid w:val="0065559D"/>
    <w:rsid w:val="00660D84"/>
    <w:rsid w:val="0066378C"/>
    <w:rsid w:val="006700F0"/>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12D82"/>
    <w:rsid w:val="007213D0"/>
    <w:rsid w:val="00732599"/>
    <w:rsid w:val="00743E09"/>
    <w:rsid w:val="00750C93"/>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31AF"/>
    <w:rsid w:val="008504F6"/>
    <w:rsid w:val="00863BB7"/>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167EB"/>
    <w:rsid w:val="00935814"/>
    <w:rsid w:val="0094182B"/>
    <w:rsid w:val="0094502D"/>
    <w:rsid w:val="00947013"/>
    <w:rsid w:val="00973084"/>
    <w:rsid w:val="00984EA2"/>
    <w:rsid w:val="00986CC3"/>
    <w:rsid w:val="0099068E"/>
    <w:rsid w:val="009920AA"/>
    <w:rsid w:val="00992943"/>
    <w:rsid w:val="009A0866"/>
    <w:rsid w:val="009A4D0A"/>
    <w:rsid w:val="009C2459"/>
    <w:rsid w:val="009C255A"/>
    <w:rsid w:val="009C2B46"/>
    <w:rsid w:val="009C4448"/>
    <w:rsid w:val="009C610D"/>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4409"/>
    <w:rsid w:val="00B84E2D"/>
    <w:rsid w:val="00BB5683"/>
    <w:rsid w:val="00BC17DF"/>
    <w:rsid w:val="00BD0826"/>
    <w:rsid w:val="00BD15AB"/>
    <w:rsid w:val="00BD181D"/>
    <w:rsid w:val="00BE0567"/>
    <w:rsid w:val="00BE3210"/>
    <w:rsid w:val="00BF4F06"/>
    <w:rsid w:val="00BF534E"/>
    <w:rsid w:val="00BF5717"/>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0D65"/>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1205"/>
    <w:rsid w:val="00D84704"/>
    <w:rsid w:val="00D95424"/>
    <w:rsid w:val="00DA5C0D"/>
    <w:rsid w:val="00DB714B"/>
    <w:rsid w:val="00DC10F6"/>
    <w:rsid w:val="00DC3E45"/>
    <w:rsid w:val="00DC4598"/>
    <w:rsid w:val="00DD0722"/>
    <w:rsid w:val="00DD212F"/>
    <w:rsid w:val="00DF5BFB"/>
    <w:rsid w:val="00E022DA"/>
    <w:rsid w:val="00E03BCB"/>
    <w:rsid w:val="00E124DC"/>
    <w:rsid w:val="00E36BA4"/>
    <w:rsid w:val="00E406DF"/>
    <w:rsid w:val="00E415D3"/>
    <w:rsid w:val="00E469E4"/>
    <w:rsid w:val="00E475C3"/>
    <w:rsid w:val="00E509B0"/>
    <w:rsid w:val="00E54246"/>
    <w:rsid w:val="00E55D8E"/>
    <w:rsid w:val="00E70EDE"/>
    <w:rsid w:val="00E77B7E"/>
    <w:rsid w:val="00E82DF1"/>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07F"/>
    <w:rsid w:val="00F70848"/>
    <w:rsid w:val="00F73A60"/>
    <w:rsid w:val="00F829C7"/>
    <w:rsid w:val="00F834AA"/>
    <w:rsid w:val="00F848D6"/>
    <w:rsid w:val="00F943C8"/>
    <w:rsid w:val="00F96B28"/>
    <w:rsid w:val="00FA41B4"/>
    <w:rsid w:val="00FA5DDD"/>
    <w:rsid w:val="00FA7644"/>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46F8C"/>
  <w15:docId w15:val="{C7D71B72-16B2-46AB-950C-19ABEF7B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81205"/>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D812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D812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D812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D812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1205"/>
    <w:rPr>
      <w:rFonts w:ascii="Tahoma" w:hAnsi="Tahoma" w:cs="Tahoma"/>
      <w:sz w:val="16"/>
      <w:szCs w:val="16"/>
    </w:rPr>
  </w:style>
  <w:style w:type="paragraph" w:styleId="Adress-brev">
    <w:name w:val="envelope address"/>
    <w:basedOn w:val="Normal"/>
    <w:uiPriority w:val="99"/>
    <w:semiHidden/>
    <w:unhideWhenUsed/>
    <w:rsid w:val="00D8120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81205"/>
    <w:pPr>
      <w:spacing w:after="0" w:line="240" w:lineRule="auto"/>
    </w:pPr>
  </w:style>
  <w:style w:type="character" w:customStyle="1" w:styleId="AnteckningsrubrikChar">
    <w:name w:val="Anteckningsrubrik Char"/>
    <w:basedOn w:val="Standardstycketeckensnitt"/>
    <w:link w:val="Anteckningsrubrik"/>
    <w:uiPriority w:val="99"/>
    <w:semiHidden/>
    <w:rsid w:val="00D81205"/>
  </w:style>
  <w:style w:type="paragraph" w:styleId="Avslutandetext">
    <w:name w:val="Closing"/>
    <w:basedOn w:val="Normal"/>
    <w:link w:val="AvslutandetextChar"/>
    <w:uiPriority w:val="99"/>
    <w:semiHidden/>
    <w:unhideWhenUsed/>
    <w:rsid w:val="00D81205"/>
    <w:pPr>
      <w:spacing w:after="0" w:line="240" w:lineRule="auto"/>
      <w:ind w:left="4252"/>
    </w:pPr>
  </w:style>
  <w:style w:type="character" w:customStyle="1" w:styleId="AvslutandetextChar">
    <w:name w:val="Avslutande text Char"/>
    <w:basedOn w:val="Standardstycketeckensnitt"/>
    <w:link w:val="Avslutandetext"/>
    <w:uiPriority w:val="99"/>
    <w:semiHidden/>
    <w:rsid w:val="00D81205"/>
  </w:style>
  <w:style w:type="paragraph" w:styleId="Avsndaradress-brev">
    <w:name w:val="envelope return"/>
    <w:basedOn w:val="Normal"/>
    <w:uiPriority w:val="99"/>
    <w:semiHidden/>
    <w:unhideWhenUsed/>
    <w:rsid w:val="00D81205"/>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D81205"/>
    <w:pPr>
      <w:spacing w:after="120" w:line="480" w:lineRule="auto"/>
    </w:pPr>
  </w:style>
  <w:style w:type="character" w:customStyle="1" w:styleId="Brdtext2Char">
    <w:name w:val="Brödtext 2 Char"/>
    <w:basedOn w:val="Standardstycketeckensnitt"/>
    <w:link w:val="Brdtext2"/>
    <w:uiPriority w:val="99"/>
    <w:semiHidden/>
    <w:rsid w:val="00D81205"/>
  </w:style>
  <w:style w:type="paragraph" w:styleId="Brdtext3">
    <w:name w:val="Body Text 3"/>
    <w:basedOn w:val="Normal"/>
    <w:link w:val="Brdtext3Char"/>
    <w:uiPriority w:val="99"/>
    <w:semiHidden/>
    <w:unhideWhenUsed/>
    <w:rsid w:val="00D81205"/>
    <w:pPr>
      <w:spacing w:after="120"/>
    </w:pPr>
    <w:rPr>
      <w:sz w:val="16"/>
      <w:szCs w:val="16"/>
    </w:rPr>
  </w:style>
  <w:style w:type="character" w:customStyle="1" w:styleId="Brdtext3Char">
    <w:name w:val="Brödtext 3 Char"/>
    <w:basedOn w:val="Standardstycketeckensnitt"/>
    <w:link w:val="Brdtext3"/>
    <w:uiPriority w:val="99"/>
    <w:semiHidden/>
    <w:rsid w:val="00D81205"/>
    <w:rPr>
      <w:sz w:val="16"/>
      <w:szCs w:val="16"/>
    </w:rPr>
  </w:style>
  <w:style w:type="paragraph" w:styleId="Brdtextmedfrstaindrag">
    <w:name w:val="Body Text First Indent"/>
    <w:basedOn w:val="Brdtext"/>
    <w:link w:val="BrdtextmedfrstaindragChar"/>
    <w:uiPriority w:val="99"/>
    <w:semiHidden/>
    <w:unhideWhenUsed/>
    <w:rsid w:val="00D8120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81205"/>
  </w:style>
  <w:style w:type="paragraph" w:styleId="Brdtextmedfrstaindrag2">
    <w:name w:val="Body Text First Indent 2"/>
    <w:basedOn w:val="Brdtextmedindrag"/>
    <w:link w:val="Brdtextmedfrstaindrag2Char"/>
    <w:uiPriority w:val="99"/>
    <w:semiHidden/>
    <w:unhideWhenUsed/>
    <w:rsid w:val="00D8120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81205"/>
  </w:style>
  <w:style w:type="paragraph" w:styleId="Brdtextmedindrag2">
    <w:name w:val="Body Text Indent 2"/>
    <w:basedOn w:val="Normal"/>
    <w:link w:val="Brdtextmedindrag2Char"/>
    <w:uiPriority w:val="99"/>
    <w:semiHidden/>
    <w:unhideWhenUsed/>
    <w:rsid w:val="00D8120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81205"/>
  </w:style>
  <w:style w:type="paragraph" w:styleId="Brdtextmedindrag3">
    <w:name w:val="Body Text Indent 3"/>
    <w:basedOn w:val="Normal"/>
    <w:link w:val="Brdtextmedindrag3Char"/>
    <w:uiPriority w:val="99"/>
    <w:semiHidden/>
    <w:unhideWhenUsed/>
    <w:rsid w:val="00D8120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81205"/>
    <w:rPr>
      <w:sz w:val="16"/>
      <w:szCs w:val="16"/>
    </w:rPr>
  </w:style>
  <w:style w:type="paragraph" w:styleId="Citat">
    <w:name w:val="Quote"/>
    <w:basedOn w:val="Normal"/>
    <w:next w:val="Normal"/>
    <w:link w:val="CitatChar"/>
    <w:uiPriority w:val="29"/>
    <w:qFormat/>
    <w:rsid w:val="00D81205"/>
    <w:rPr>
      <w:i/>
      <w:iCs/>
      <w:color w:val="000000" w:themeColor="text1"/>
    </w:rPr>
  </w:style>
  <w:style w:type="character" w:customStyle="1" w:styleId="CitatChar">
    <w:name w:val="Citat Char"/>
    <w:basedOn w:val="Standardstycketeckensnitt"/>
    <w:link w:val="Citat"/>
    <w:uiPriority w:val="29"/>
    <w:rsid w:val="00D81205"/>
    <w:rPr>
      <w:i/>
      <w:iCs/>
      <w:color w:val="000000" w:themeColor="text1"/>
    </w:rPr>
  </w:style>
  <w:style w:type="paragraph" w:styleId="Citatfrteckning">
    <w:name w:val="table of authorities"/>
    <w:basedOn w:val="Normal"/>
    <w:next w:val="Normal"/>
    <w:uiPriority w:val="99"/>
    <w:semiHidden/>
    <w:unhideWhenUsed/>
    <w:rsid w:val="00D81205"/>
    <w:pPr>
      <w:spacing w:after="0"/>
      <w:ind w:left="250" w:hanging="250"/>
    </w:pPr>
  </w:style>
  <w:style w:type="paragraph" w:styleId="Citatfrteckningsrubrik">
    <w:name w:val="toa heading"/>
    <w:basedOn w:val="Normal"/>
    <w:next w:val="Normal"/>
    <w:uiPriority w:val="99"/>
    <w:semiHidden/>
    <w:unhideWhenUsed/>
    <w:rsid w:val="00D8120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81205"/>
  </w:style>
  <w:style w:type="character" w:customStyle="1" w:styleId="DatumChar">
    <w:name w:val="Datum Char"/>
    <w:basedOn w:val="Standardstycketeckensnitt"/>
    <w:link w:val="Datum"/>
    <w:uiPriority w:val="99"/>
    <w:semiHidden/>
    <w:rsid w:val="00D81205"/>
  </w:style>
  <w:style w:type="paragraph" w:styleId="Dokumentversikt">
    <w:name w:val="Document Map"/>
    <w:basedOn w:val="Normal"/>
    <w:link w:val="DokumentversiktChar"/>
    <w:uiPriority w:val="99"/>
    <w:semiHidden/>
    <w:unhideWhenUsed/>
    <w:rsid w:val="00D81205"/>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81205"/>
    <w:rPr>
      <w:rFonts w:ascii="Tahoma" w:hAnsi="Tahoma" w:cs="Tahoma"/>
      <w:sz w:val="16"/>
      <w:szCs w:val="16"/>
    </w:rPr>
  </w:style>
  <w:style w:type="paragraph" w:styleId="E-postsignatur">
    <w:name w:val="E-mail Signature"/>
    <w:basedOn w:val="Normal"/>
    <w:link w:val="E-postsignaturChar"/>
    <w:uiPriority w:val="99"/>
    <w:semiHidden/>
    <w:unhideWhenUsed/>
    <w:rsid w:val="00D81205"/>
    <w:pPr>
      <w:spacing w:after="0" w:line="240" w:lineRule="auto"/>
    </w:pPr>
  </w:style>
  <w:style w:type="character" w:customStyle="1" w:styleId="E-postsignaturChar">
    <w:name w:val="E-postsignatur Char"/>
    <w:basedOn w:val="Standardstycketeckensnitt"/>
    <w:link w:val="E-postsignatur"/>
    <w:uiPriority w:val="99"/>
    <w:semiHidden/>
    <w:rsid w:val="00D81205"/>
  </w:style>
  <w:style w:type="paragraph" w:styleId="Figurfrteckning">
    <w:name w:val="table of figures"/>
    <w:basedOn w:val="Normal"/>
    <w:next w:val="Normal"/>
    <w:uiPriority w:val="99"/>
    <w:semiHidden/>
    <w:unhideWhenUsed/>
    <w:rsid w:val="00D81205"/>
    <w:pPr>
      <w:spacing w:after="0"/>
    </w:pPr>
  </w:style>
  <w:style w:type="paragraph" w:styleId="HTML-adress">
    <w:name w:val="HTML Address"/>
    <w:basedOn w:val="Normal"/>
    <w:link w:val="HTML-adressChar"/>
    <w:uiPriority w:val="99"/>
    <w:semiHidden/>
    <w:unhideWhenUsed/>
    <w:rsid w:val="00D81205"/>
    <w:pPr>
      <w:spacing w:after="0" w:line="240" w:lineRule="auto"/>
    </w:pPr>
    <w:rPr>
      <w:i/>
      <w:iCs/>
    </w:rPr>
  </w:style>
  <w:style w:type="character" w:customStyle="1" w:styleId="HTML-adressChar">
    <w:name w:val="HTML - adress Char"/>
    <w:basedOn w:val="Standardstycketeckensnitt"/>
    <w:link w:val="HTML-adress"/>
    <w:uiPriority w:val="99"/>
    <w:semiHidden/>
    <w:rsid w:val="00D81205"/>
    <w:rPr>
      <w:i/>
      <w:iCs/>
    </w:rPr>
  </w:style>
  <w:style w:type="paragraph" w:styleId="HTML-frformaterad">
    <w:name w:val="HTML Preformatted"/>
    <w:basedOn w:val="Normal"/>
    <w:link w:val="HTML-frformateradChar"/>
    <w:uiPriority w:val="99"/>
    <w:semiHidden/>
    <w:unhideWhenUsed/>
    <w:rsid w:val="00D8120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81205"/>
    <w:rPr>
      <w:rFonts w:ascii="Consolas" w:hAnsi="Consolas"/>
      <w:sz w:val="20"/>
      <w:szCs w:val="20"/>
    </w:rPr>
  </w:style>
  <w:style w:type="paragraph" w:styleId="Index1">
    <w:name w:val="index 1"/>
    <w:basedOn w:val="Normal"/>
    <w:next w:val="Normal"/>
    <w:autoRedefine/>
    <w:uiPriority w:val="99"/>
    <w:semiHidden/>
    <w:unhideWhenUsed/>
    <w:rsid w:val="00D81205"/>
    <w:pPr>
      <w:spacing w:after="0" w:line="240" w:lineRule="auto"/>
      <w:ind w:left="250" w:hanging="250"/>
    </w:pPr>
  </w:style>
  <w:style w:type="paragraph" w:styleId="Index2">
    <w:name w:val="index 2"/>
    <w:basedOn w:val="Normal"/>
    <w:next w:val="Normal"/>
    <w:autoRedefine/>
    <w:uiPriority w:val="99"/>
    <w:semiHidden/>
    <w:unhideWhenUsed/>
    <w:rsid w:val="00D81205"/>
    <w:pPr>
      <w:spacing w:after="0" w:line="240" w:lineRule="auto"/>
      <w:ind w:left="500" w:hanging="250"/>
    </w:pPr>
  </w:style>
  <w:style w:type="paragraph" w:styleId="Index3">
    <w:name w:val="index 3"/>
    <w:basedOn w:val="Normal"/>
    <w:next w:val="Normal"/>
    <w:autoRedefine/>
    <w:uiPriority w:val="99"/>
    <w:semiHidden/>
    <w:unhideWhenUsed/>
    <w:rsid w:val="00D81205"/>
    <w:pPr>
      <w:spacing w:after="0" w:line="240" w:lineRule="auto"/>
      <w:ind w:left="750" w:hanging="250"/>
    </w:pPr>
  </w:style>
  <w:style w:type="paragraph" w:styleId="Index4">
    <w:name w:val="index 4"/>
    <w:basedOn w:val="Normal"/>
    <w:next w:val="Normal"/>
    <w:autoRedefine/>
    <w:uiPriority w:val="99"/>
    <w:semiHidden/>
    <w:unhideWhenUsed/>
    <w:rsid w:val="00D81205"/>
    <w:pPr>
      <w:spacing w:after="0" w:line="240" w:lineRule="auto"/>
      <w:ind w:left="1000" w:hanging="250"/>
    </w:pPr>
  </w:style>
  <w:style w:type="paragraph" w:styleId="Index5">
    <w:name w:val="index 5"/>
    <w:basedOn w:val="Normal"/>
    <w:next w:val="Normal"/>
    <w:autoRedefine/>
    <w:uiPriority w:val="99"/>
    <w:semiHidden/>
    <w:unhideWhenUsed/>
    <w:rsid w:val="00D81205"/>
    <w:pPr>
      <w:spacing w:after="0" w:line="240" w:lineRule="auto"/>
      <w:ind w:left="1250" w:hanging="250"/>
    </w:pPr>
  </w:style>
  <w:style w:type="paragraph" w:styleId="Index6">
    <w:name w:val="index 6"/>
    <w:basedOn w:val="Normal"/>
    <w:next w:val="Normal"/>
    <w:autoRedefine/>
    <w:uiPriority w:val="99"/>
    <w:semiHidden/>
    <w:unhideWhenUsed/>
    <w:rsid w:val="00D81205"/>
    <w:pPr>
      <w:spacing w:after="0" w:line="240" w:lineRule="auto"/>
      <w:ind w:left="1500" w:hanging="250"/>
    </w:pPr>
  </w:style>
  <w:style w:type="paragraph" w:styleId="Index7">
    <w:name w:val="index 7"/>
    <w:basedOn w:val="Normal"/>
    <w:next w:val="Normal"/>
    <w:autoRedefine/>
    <w:uiPriority w:val="99"/>
    <w:semiHidden/>
    <w:unhideWhenUsed/>
    <w:rsid w:val="00D81205"/>
    <w:pPr>
      <w:spacing w:after="0" w:line="240" w:lineRule="auto"/>
      <w:ind w:left="1750" w:hanging="250"/>
    </w:pPr>
  </w:style>
  <w:style w:type="paragraph" w:styleId="Index8">
    <w:name w:val="index 8"/>
    <w:basedOn w:val="Normal"/>
    <w:next w:val="Normal"/>
    <w:autoRedefine/>
    <w:uiPriority w:val="99"/>
    <w:semiHidden/>
    <w:unhideWhenUsed/>
    <w:rsid w:val="00D81205"/>
    <w:pPr>
      <w:spacing w:after="0" w:line="240" w:lineRule="auto"/>
      <w:ind w:left="2000" w:hanging="250"/>
    </w:pPr>
  </w:style>
  <w:style w:type="paragraph" w:styleId="Index9">
    <w:name w:val="index 9"/>
    <w:basedOn w:val="Normal"/>
    <w:next w:val="Normal"/>
    <w:autoRedefine/>
    <w:uiPriority w:val="99"/>
    <w:semiHidden/>
    <w:unhideWhenUsed/>
    <w:rsid w:val="00D81205"/>
    <w:pPr>
      <w:spacing w:after="0" w:line="240" w:lineRule="auto"/>
      <w:ind w:left="2250" w:hanging="250"/>
    </w:pPr>
  </w:style>
  <w:style w:type="paragraph" w:styleId="Indexrubrik">
    <w:name w:val="index heading"/>
    <w:basedOn w:val="Normal"/>
    <w:next w:val="Index1"/>
    <w:uiPriority w:val="99"/>
    <w:semiHidden/>
    <w:unhideWhenUsed/>
    <w:rsid w:val="00D81205"/>
    <w:rPr>
      <w:rFonts w:asciiTheme="majorHAnsi" w:eastAsiaTheme="majorEastAsia" w:hAnsiTheme="majorHAnsi" w:cstheme="majorBidi"/>
      <w:b/>
      <w:bCs/>
    </w:rPr>
  </w:style>
  <w:style w:type="paragraph" w:styleId="Indragetstycke">
    <w:name w:val="Block Text"/>
    <w:basedOn w:val="Normal"/>
    <w:uiPriority w:val="99"/>
    <w:semiHidden/>
    <w:unhideWhenUsed/>
    <w:rsid w:val="00D8120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D81205"/>
    <w:pPr>
      <w:spacing w:after="0" w:line="240" w:lineRule="auto"/>
    </w:pPr>
  </w:style>
  <w:style w:type="paragraph" w:styleId="Inledning">
    <w:name w:val="Salutation"/>
    <w:basedOn w:val="Normal"/>
    <w:next w:val="Normal"/>
    <w:link w:val="InledningChar"/>
    <w:uiPriority w:val="99"/>
    <w:semiHidden/>
    <w:unhideWhenUsed/>
    <w:rsid w:val="00D81205"/>
  </w:style>
  <w:style w:type="character" w:customStyle="1" w:styleId="InledningChar">
    <w:name w:val="Inledning Char"/>
    <w:basedOn w:val="Standardstycketeckensnitt"/>
    <w:link w:val="Inledning"/>
    <w:uiPriority w:val="99"/>
    <w:semiHidden/>
    <w:rsid w:val="00D81205"/>
  </w:style>
  <w:style w:type="paragraph" w:styleId="Innehll4">
    <w:name w:val="toc 4"/>
    <w:basedOn w:val="Normal"/>
    <w:next w:val="Normal"/>
    <w:autoRedefine/>
    <w:uiPriority w:val="39"/>
    <w:semiHidden/>
    <w:unhideWhenUsed/>
    <w:rsid w:val="00D81205"/>
    <w:pPr>
      <w:spacing w:after="100"/>
      <w:ind w:left="750"/>
    </w:pPr>
  </w:style>
  <w:style w:type="paragraph" w:styleId="Innehll5">
    <w:name w:val="toc 5"/>
    <w:basedOn w:val="Normal"/>
    <w:next w:val="Normal"/>
    <w:autoRedefine/>
    <w:uiPriority w:val="39"/>
    <w:semiHidden/>
    <w:unhideWhenUsed/>
    <w:rsid w:val="00D81205"/>
    <w:pPr>
      <w:spacing w:after="100"/>
      <w:ind w:left="1000"/>
    </w:pPr>
  </w:style>
  <w:style w:type="paragraph" w:styleId="Innehll6">
    <w:name w:val="toc 6"/>
    <w:basedOn w:val="Normal"/>
    <w:next w:val="Normal"/>
    <w:autoRedefine/>
    <w:uiPriority w:val="39"/>
    <w:semiHidden/>
    <w:unhideWhenUsed/>
    <w:rsid w:val="00D81205"/>
    <w:pPr>
      <w:spacing w:after="100"/>
      <w:ind w:left="1250"/>
    </w:pPr>
  </w:style>
  <w:style w:type="paragraph" w:styleId="Innehll7">
    <w:name w:val="toc 7"/>
    <w:basedOn w:val="Normal"/>
    <w:next w:val="Normal"/>
    <w:autoRedefine/>
    <w:uiPriority w:val="39"/>
    <w:semiHidden/>
    <w:unhideWhenUsed/>
    <w:rsid w:val="00D81205"/>
    <w:pPr>
      <w:spacing w:after="100"/>
      <w:ind w:left="1500"/>
    </w:pPr>
  </w:style>
  <w:style w:type="paragraph" w:styleId="Innehll8">
    <w:name w:val="toc 8"/>
    <w:basedOn w:val="Normal"/>
    <w:next w:val="Normal"/>
    <w:autoRedefine/>
    <w:uiPriority w:val="39"/>
    <w:semiHidden/>
    <w:unhideWhenUsed/>
    <w:rsid w:val="00D81205"/>
    <w:pPr>
      <w:spacing w:after="100"/>
      <w:ind w:left="1750"/>
    </w:pPr>
  </w:style>
  <w:style w:type="paragraph" w:styleId="Innehll9">
    <w:name w:val="toc 9"/>
    <w:basedOn w:val="Normal"/>
    <w:next w:val="Normal"/>
    <w:autoRedefine/>
    <w:uiPriority w:val="39"/>
    <w:semiHidden/>
    <w:unhideWhenUsed/>
    <w:rsid w:val="00D81205"/>
    <w:pPr>
      <w:spacing w:after="100"/>
      <w:ind w:left="2000"/>
    </w:pPr>
  </w:style>
  <w:style w:type="paragraph" w:styleId="Kommentarer">
    <w:name w:val="annotation text"/>
    <w:basedOn w:val="Normal"/>
    <w:link w:val="KommentarerChar"/>
    <w:uiPriority w:val="99"/>
    <w:semiHidden/>
    <w:unhideWhenUsed/>
    <w:rsid w:val="00D81205"/>
    <w:pPr>
      <w:spacing w:line="240" w:lineRule="auto"/>
    </w:pPr>
    <w:rPr>
      <w:sz w:val="20"/>
      <w:szCs w:val="20"/>
    </w:rPr>
  </w:style>
  <w:style w:type="character" w:customStyle="1" w:styleId="KommentarerChar">
    <w:name w:val="Kommentarer Char"/>
    <w:basedOn w:val="Standardstycketeckensnitt"/>
    <w:link w:val="Kommentarer"/>
    <w:uiPriority w:val="99"/>
    <w:semiHidden/>
    <w:rsid w:val="00D81205"/>
    <w:rPr>
      <w:sz w:val="20"/>
      <w:szCs w:val="20"/>
    </w:rPr>
  </w:style>
  <w:style w:type="paragraph" w:styleId="Kommentarsmne">
    <w:name w:val="annotation subject"/>
    <w:basedOn w:val="Kommentarer"/>
    <w:next w:val="Kommentarer"/>
    <w:link w:val="KommentarsmneChar"/>
    <w:uiPriority w:val="99"/>
    <w:semiHidden/>
    <w:unhideWhenUsed/>
    <w:rsid w:val="00D81205"/>
    <w:rPr>
      <w:b/>
      <w:bCs/>
    </w:rPr>
  </w:style>
  <w:style w:type="character" w:customStyle="1" w:styleId="KommentarsmneChar">
    <w:name w:val="Kommentarsämne Char"/>
    <w:basedOn w:val="KommentarerChar"/>
    <w:link w:val="Kommentarsmne"/>
    <w:uiPriority w:val="99"/>
    <w:semiHidden/>
    <w:rsid w:val="00D81205"/>
    <w:rPr>
      <w:b/>
      <w:bCs/>
      <w:sz w:val="20"/>
      <w:szCs w:val="20"/>
    </w:rPr>
  </w:style>
  <w:style w:type="paragraph" w:styleId="Lista">
    <w:name w:val="List"/>
    <w:basedOn w:val="Normal"/>
    <w:uiPriority w:val="99"/>
    <w:semiHidden/>
    <w:unhideWhenUsed/>
    <w:rsid w:val="00D81205"/>
    <w:pPr>
      <w:ind w:left="283" w:hanging="283"/>
      <w:contextualSpacing/>
    </w:pPr>
  </w:style>
  <w:style w:type="paragraph" w:styleId="Lista2">
    <w:name w:val="List 2"/>
    <w:basedOn w:val="Normal"/>
    <w:uiPriority w:val="99"/>
    <w:semiHidden/>
    <w:unhideWhenUsed/>
    <w:rsid w:val="00D81205"/>
    <w:pPr>
      <w:ind w:left="566" w:hanging="283"/>
      <w:contextualSpacing/>
    </w:pPr>
  </w:style>
  <w:style w:type="paragraph" w:styleId="Lista3">
    <w:name w:val="List 3"/>
    <w:basedOn w:val="Normal"/>
    <w:uiPriority w:val="99"/>
    <w:semiHidden/>
    <w:unhideWhenUsed/>
    <w:rsid w:val="00D81205"/>
    <w:pPr>
      <w:ind w:left="849" w:hanging="283"/>
      <w:contextualSpacing/>
    </w:pPr>
  </w:style>
  <w:style w:type="paragraph" w:styleId="Lista4">
    <w:name w:val="List 4"/>
    <w:basedOn w:val="Normal"/>
    <w:uiPriority w:val="99"/>
    <w:semiHidden/>
    <w:unhideWhenUsed/>
    <w:rsid w:val="00D81205"/>
    <w:pPr>
      <w:ind w:left="1132" w:hanging="283"/>
      <w:contextualSpacing/>
    </w:pPr>
  </w:style>
  <w:style w:type="paragraph" w:styleId="Lista5">
    <w:name w:val="List 5"/>
    <w:basedOn w:val="Normal"/>
    <w:uiPriority w:val="99"/>
    <w:semiHidden/>
    <w:unhideWhenUsed/>
    <w:rsid w:val="00D81205"/>
    <w:pPr>
      <w:ind w:left="1415" w:hanging="283"/>
      <w:contextualSpacing/>
    </w:pPr>
  </w:style>
  <w:style w:type="paragraph" w:styleId="Listafortstt">
    <w:name w:val="List Continue"/>
    <w:basedOn w:val="Normal"/>
    <w:uiPriority w:val="99"/>
    <w:semiHidden/>
    <w:unhideWhenUsed/>
    <w:rsid w:val="00D81205"/>
    <w:pPr>
      <w:spacing w:after="120"/>
      <w:ind w:left="283"/>
      <w:contextualSpacing/>
    </w:pPr>
  </w:style>
  <w:style w:type="paragraph" w:styleId="Listafortstt2">
    <w:name w:val="List Continue 2"/>
    <w:basedOn w:val="Normal"/>
    <w:uiPriority w:val="99"/>
    <w:semiHidden/>
    <w:unhideWhenUsed/>
    <w:rsid w:val="00D81205"/>
    <w:pPr>
      <w:spacing w:after="120"/>
      <w:ind w:left="566"/>
      <w:contextualSpacing/>
    </w:pPr>
  </w:style>
  <w:style w:type="paragraph" w:styleId="Listafortstt3">
    <w:name w:val="List Continue 3"/>
    <w:basedOn w:val="Normal"/>
    <w:uiPriority w:val="99"/>
    <w:semiHidden/>
    <w:unhideWhenUsed/>
    <w:rsid w:val="00D81205"/>
    <w:pPr>
      <w:spacing w:after="120"/>
      <w:ind w:left="849"/>
      <w:contextualSpacing/>
    </w:pPr>
  </w:style>
  <w:style w:type="paragraph" w:styleId="Listafortstt4">
    <w:name w:val="List Continue 4"/>
    <w:basedOn w:val="Normal"/>
    <w:uiPriority w:val="99"/>
    <w:semiHidden/>
    <w:unhideWhenUsed/>
    <w:rsid w:val="00D81205"/>
    <w:pPr>
      <w:spacing w:after="120"/>
      <w:ind w:left="1132"/>
      <w:contextualSpacing/>
    </w:pPr>
  </w:style>
  <w:style w:type="paragraph" w:styleId="Listafortstt5">
    <w:name w:val="List Continue 5"/>
    <w:basedOn w:val="Normal"/>
    <w:uiPriority w:val="99"/>
    <w:semiHidden/>
    <w:unhideWhenUsed/>
    <w:rsid w:val="00D81205"/>
    <w:pPr>
      <w:spacing w:after="120"/>
      <w:ind w:left="1415"/>
      <w:contextualSpacing/>
    </w:pPr>
  </w:style>
  <w:style w:type="paragraph" w:styleId="Liststycke">
    <w:name w:val="List Paragraph"/>
    <w:basedOn w:val="Normal"/>
    <w:uiPriority w:val="34"/>
    <w:qFormat/>
    <w:rsid w:val="00D81205"/>
    <w:pPr>
      <w:ind w:left="720"/>
      <w:contextualSpacing/>
    </w:pPr>
  </w:style>
  <w:style w:type="paragraph" w:styleId="Litteraturfrteckning">
    <w:name w:val="Bibliography"/>
    <w:basedOn w:val="Normal"/>
    <w:next w:val="Normal"/>
    <w:uiPriority w:val="37"/>
    <w:semiHidden/>
    <w:unhideWhenUsed/>
    <w:rsid w:val="00D81205"/>
  </w:style>
  <w:style w:type="paragraph" w:styleId="Makrotext">
    <w:name w:val="macro"/>
    <w:link w:val="MakrotextChar"/>
    <w:uiPriority w:val="99"/>
    <w:semiHidden/>
    <w:unhideWhenUsed/>
    <w:rsid w:val="00D8120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81205"/>
    <w:rPr>
      <w:rFonts w:ascii="Consolas" w:hAnsi="Consolas"/>
      <w:sz w:val="20"/>
      <w:szCs w:val="20"/>
    </w:rPr>
  </w:style>
  <w:style w:type="paragraph" w:styleId="Meddelanderubrik">
    <w:name w:val="Message Header"/>
    <w:basedOn w:val="Normal"/>
    <w:link w:val="MeddelanderubrikChar"/>
    <w:uiPriority w:val="99"/>
    <w:semiHidden/>
    <w:unhideWhenUsed/>
    <w:rsid w:val="00D812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8120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D81205"/>
    <w:rPr>
      <w:rFonts w:ascii="Times New Roman" w:hAnsi="Times New Roman" w:cs="Times New Roman"/>
      <w:sz w:val="24"/>
      <w:szCs w:val="24"/>
    </w:rPr>
  </w:style>
  <w:style w:type="paragraph" w:styleId="Normaltindrag">
    <w:name w:val="Normal Indent"/>
    <w:basedOn w:val="Normal"/>
    <w:uiPriority w:val="99"/>
    <w:semiHidden/>
    <w:unhideWhenUsed/>
    <w:rsid w:val="00D81205"/>
    <w:pPr>
      <w:ind w:left="1304"/>
    </w:pPr>
  </w:style>
  <w:style w:type="paragraph" w:styleId="Numreradlista4">
    <w:name w:val="List Number 4"/>
    <w:basedOn w:val="Normal"/>
    <w:uiPriority w:val="99"/>
    <w:semiHidden/>
    <w:unhideWhenUsed/>
    <w:rsid w:val="00D81205"/>
    <w:pPr>
      <w:numPr>
        <w:numId w:val="40"/>
      </w:numPr>
      <w:contextualSpacing/>
    </w:pPr>
  </w:style>
  <w:style w:type="paragraph" w:styleId="Numreradlista5">
    <w:name w:val="List Number 5"/>
    <w:basedOn w:val="Normal"/>
    <w:uiPriority w:val="99"/>
    <w:semiHidden/>
    <w:unhideWhenUsed/>
    <w:rsid w:val="00D81205"/>
    <w:pPr>
      <w:numPr>
        <w:numId w:val="41"/>
      </w:numPr>
      <w:contextualSpacing/>
    </w:pPr>
  </w:style>
  <w:style w:type="paragraph" w:styleId="Oformateradtext">
    <w:name w:val="Plain Text"/>
    <w:basedOn w:val="Normal"/>
    <w:link w:val="OformateradtextChar"/>
    <w:uiPriority w:val="99"/>
    <w:semiHidden/>
    <w:unhideWhenUsed/>
    <w:rsid w:val="00D8120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81205"/>
    <w:rPr>
      <w:rFonts w:ascii="Consolas" w:hAnsi="Consolas"/>
      <w:sz w:val="21"/>
      <w:szCs w:val="21"/>
    </w:rPr>
  </w:style>
  <w:style w:type="paragraph" w:styleId="Punktlista4">
    <w:name w:val="List Bullet 4"/>
    <w:basedOn w:val="Normal"/>
    <w:uiPriority w:val="99"/>
    <w:semiHidden/>
    <w:unhideWhenUsed/>
    <w:rsid w:val="00D81205"/>
    <w:pPr>
      <w:numPr>
        <w:numId w:val="42"/>
      </w:numPr>
      <w:contextualSpacing/>
    </w:pPr>
  </w:style>
  <w:style w:type="paragraph" w:styleId="Punktlista5">
    <w:name w:val="List Bullet 5"/>
    <w:basedOn w:val="Normal"/>
    <w:uiPriority w:val="99"/>
    <w:semiHidden/>
    <w:unhideWhenUsed/>
    <w:rsid w:val="00D81205"/>
    <w:pPr>
      <w:numPr>
        <w:numId w:val="43"/>
      </w:numPr>
      <w:contextualSpacing/>
    </w:pPr>
  </w:style>
  <w:style w:type="character" w:customStyle="1" w:styleId="Rubrik6Char">
    <w:name w:val="Rubrik 6 Char"/>
    <w:basedOn w:val="Standardstycketeckensnitt"/>
    <w:link w:val="Rubrik6"/>
    <w:uiPriority w:val="9"/>
    <w:semiHidden/>
    <w:rsid w:val="00D81205"/>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D81205"/>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D81205"/>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D81205"/>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D81205"/>
    <w:pPr>
      <w:spacing w:after="0" w:line="240" w:lineRule="auto"/>
      <w:ind w:left="4252"/>
    </w:pPr>
  </w:style>
  <w:style w:type="character" w:customStyle="1" w:styleId="SignaturChar">
    <w:name w:val="Signatur Char"/>
    <w:basedOn w:val="Standardstycketeckensnitt"/>
    <w:link w:val="Signatur"/>
    <w:uiPriority w:val="99"/>
    <w:semiHidden/>
    <w:rsid w:val="00D81205"/>
  </w:style>
  <w:style w:type="paragraph" w:styleId="Slutkommentar">
    <w:name w:val="endnote text"/>
    <w:basedOn w:val="Normal"/>
    <w:link w:val="SlutkommentarChar"/>
    <w:uiPriority w:val="99"/>
    <w:semiHidden/>
    <w:unhideWhenUsed/>
    <w:rsid w:val="00D81205"/>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D81205"/>
    <w:rPr>
      <w:sz w:val="20"/>
      <w:szCs w:val="20"/>
    </w:rPr>
  </w:style>
  <w:style w:type="paragraph" w:styleId="Starktcitat">
    <w:name w:val="Intense Quote"/>
    <w:basedOn w:val="Normal"/>
    <w:next w:val="Normal"/>
    <w:link w:val="StarktcitatChar"/>
    <w:uiPriority w:val="30"/>
    <w:qFormat/>
    <w:rsid w:val="00D81205"/>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D81205"/>
    <w:rPr>
      <w:b/>
      <w:bCs/>
      <w:i/>
      <w:iCs/>
      <w:color w:val="1A3050" w:themeColor="accent1"/>
    </w:rPr>
  </w:style>
  <w:style w:type="paragraph" w:styleId="Underrubrik">
    <w:name w:val="Subtitle"/>
    <w:basedOn w:val="Normal"/>
    <w:next w:val="Normal"/>
    <w:link w:val="UnderrubrikChar"/>
    <w:uiPriority w:val="11"/>
    <w:semiHidden/>
    <w:qFormat/>
    <w:rsid w:val="00D81205"/>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D81205"/>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D812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2.xml"/><Relationship Id="rId12" Type="http://schemas.openxmlformats.org/officeDocument/2006/relationships/webSettings" Target="webSettings.xml"/><Relationship Id="rId20" Type="http://schemas.openxmlformats.org/officeDocument/2006/relationships/theme" Target="theme/theme1.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92C467893481A97D4E0FDB6B4A589"/>
        <w:category>
          <w:name w:val="Allmänt"/>
          <w:gallery w:val="placeholder"/>
        </w:category>
        <w:types>
          <w:type w:val="bbPlcHdr"/>
        </w:types>
        <w:behaviors>
          <w:behavior w:val="content"/>
        </w:behaviors>
        <w:guid w:val="{5E284581-0DAD-4A8F-A8F8-AB5323AA65CF}"/>
      </w:docPartPr>
      <w:docPartBody>
        <w:p w:rsidR="00AF6592" w:rsidRDefault="009E6804" w:rsidP="009E6804">
          <w:pPr>
            <w:pStyle w:val="56892C467893481A97D4E0FDB6B4A589"/>
          </w:pPr>
          <w:r>
            <w:t xml:space="preserve"> </w:t>
          </w:r>
        </w:p>
      </w:docPartBody>
    </w:docPart>
    <w:docPart>
      <w:docPartPr>
        <w:name w:val="C6AB7E01C3D44828B457417F93C4EB3A"/>
        <w:category>
          <w:name w:val="Allmänt"/>
          <w:gallery w:val="placeholder"/>
        </w:category>
        <w:types>
          <w:type w:val="bbPlcHdr"/>
        </w:types>
        <w:behaviors>
          <w:behavior w:val="content"/>
        </w:behaviors>
        <w:guid w:val="{9119FA85-E995-4793-87B0-51C9A439C726}"/>
      </w:docPartPr>
      <w:docPartBody>
        <w:p w:rsidR="00AF6592" w:rsidRDefault="009E6804" w:rsidP="009E6804">
          <w:pPr>
            <w:pStyle w:val="C6AB7E01C3D44828B457417F93C4EB3A"/>
          </w:pPr>
          <w:r>
            <w:rPr>
              <w:rStyle w:val="Platshllartext"/>
            </w:rPr>
            <w:t xml:space="preserve"> </w:t>
          </w:r>
        </w:p>
      </w:docPartBody>
    </w:docPart>
    <w:docPart>
      <w:docPartPr>
        <w:name w:val="2C2F098D763B4C95B43EE912DCBEC295"/>
        <w:category>
          <w:name w:val="Allmänt"/>
          <w:gallery w:val="placeholder"/>
        </w:category>
        <w:types>
          <w:type w:val="bbPlcHdr"/>
        </w:types>
        <w:behaviors>
          <w:behavior w:val="content"/>
        </w:behaviors>
        <w:guid w:val="{C47E1FDA-49A7-4CDB-982F-9E3ED5229E45}"/>
      </w:docPartPr>
      <w:docPartBody>
        <w:p w:rsidR="00AF6592" w:rsidRDefault="009E6804" w:rsidP="009E6804">
          <w:pPr>
            <w:pStyle w:val="2C2F098D763B4C95B43EE912DCBEC295"/>
          </w:pPr>
          <w:r>
            <w:rPr>
              <w:rStyle w:val="Platshllartext"/>
            </w:rPr>
            <w:t xml:space="preserve"> </w:t>
          </w:r>
        </w:p>
      </w:docPartBody>
    </w:docPart>
    <w:docPart>
      <w:docPartPr>
        <w:name w:val="61BE4B106B7146ECB8108F7690579BFF"/>
        <w:category>
          <w:name w:val="Allmänt"/>
          <w:gallery w:val="placeholder"/>
        </w:category>
        <w:types>
          <w:type w:val="bbPlcHdr"/>
        </w:types>
        <w:behaviors>
          <w:behavior w:val="content"/>
        </w:behaviors>
        <w:guid w:val="{A313E23B-1DEB-49F9-BF24-677263B302CF}"/>
      </w:docPartPr>
      <w:docPartBody>
        <w:p w:rsidR="00AF6592" w:rsidRDefault="009E6804" w:rsidP="009E6804">
          <w:pPr>
            <w:pStyle w:val="61BE4B106B7146ECB8108F7690579BF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04"/>
    <w:rsid w:val="00112B3C"/>
    <w:rsid w:val="009E6804"/>
    <w:rsid w:val="00AF6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799D6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6892C467893481A97D4E0FDB6B4A589">
    <w:name w:val="56892C467893481A97D4E0FDB6B4A589"/>
    <w:rsid w:val="009E6804"/>
  </w:style>
  <w:style w:type="character" w:styleId="Platshllartext">
    <w:name w:val="Placeholder Text"/>
    <w:basedOn w:val="Standardstycketeckensnitt"/>
    <w:uiPriority w:val="99"/>
    <w:semiHidden/>
    <w:rsid w:val="009E6804"/>
    <w:rPr>
      <w:color w:val="808080"/>
    </w:rPr>
  </w:style>
  <w:style w:type="paragraph" w:customStyle="1" w:styleId="7EC76CC001A442A9B267FABCCBBCB94D">
    <w:name w:val="7EC76CC001A442A9B267FABCCBBCB94D"/>
    <w:rsid w:val="009E6804"/>
  </w:style>
  <w:style w:type="paragraph" w:customStyle="1" w:styleId="AB0DCAA0190B487FAACA03C1779DFF57">
    <w:name w:val="AB0DCAA0190B487FAACA03C1779DFF57"/>
    <w:rsid w:val="009E6804"/>
  </w:style>
  <w:style w:type="paragraph" w:customStyle="1" w:styleId="9B951C6037BC4F0EA6BBFFA52D41538F">
    <w:name w:val="9B951C6037BC4F0EA6BBFFA52D41538F"/>
    <w:rsid w:val="009E6804"/>
  </w:style>
  <w:style w:type="paragraph" w:customStyle="1" w:styleId="521DE93D13BE476FAEC3EB8170AA9442">
    <w:name w:val="521DE93D13BE476FAEC3EB8170AA9442"/>
    <w:rsid w:val="009E6804"/>
  </w:style>
  <w:style w:type="paragraph" w:customStyle="1" w:styleId="C6AB7E01C3D44828B457417F93C4EB3A">
    <w:name w:val="C6AB7E01C3D44828B457417F93C4EB3A"/>
    <w:rsid w:val="009E6804"/>
  </w:style>
  <w:style w:type="paragraph" w:customStyle="1" w:styleId="2C2F098D763B4C95B43EE912DCBEC295">
    <w:name w:val="2C2F098D763B4C95B43EE912DCBEC295"/>
    <w:rsid w:val="009E6804"/>
  </w:style>
  <w:style w:type="paragraph" w:customStyle="1" w:styleId="F0F654CDC3EF4A219391E80294B3EC4A">
    <w:name w:val="F0F654CDC3EF4A219391E80294B3EC4A"/>
    <w:rsid w:val="009E6804"/>
  </w:style>
  <w:style w:type="paragraph" w:customStyle="1" w:styleId="262D1244A32F48A8BC958E03A7F28533">
    <w:name w:val="262D1244A32F48A8BC958E03A7F28533"/>
    <w:rsid w:val="009E6804"/>
  </w:style>
  <w:style w:type="paragraph" w:customStyle="1" w:styleId="A94CEE3C7349406F98796E68D9F69100">
    <w:name w:val="A94CEE3C7349406F98796E68D9F69100"/>
    <w:rsid w:val="009E6804"/>
  </w:style>
  <w:style w:type="paragraph" w:customStyle="1" w:styleId="C4A3E0F2BE044C389329FD6DDCA306CB">
    <w:name w:val="C4A3E0F2BE044C389329FD6DDCA306CB"/>
    <w:rsid w:val="009E6804"/>
  </w:style>
  <w:style w:type="paragraph" w:customStyle="1" w:styleId="61BE4B106B7146ECB8108F7690579BFF">
    <w:name w:val="61BE4B106B7146ECB8108F7690579BFF"/>
    <w:rsid w:val="009E6804"/>
  </w:style>
  <w:style w:type="paragraph" w:customStyle="1" w:styleId="C2F27EA7EA42420696D0D0DE999F3D5A">
    <w:name w:val="C2F27EA7EA42420696D0D0DE999F3D5A"/>
    <w:rsid w:val="009E6804"/>
  </w:style>
  <w:style w:type="paragraph" w:customStyle="1" w:styleId="D87A0C5CED6C4BD48237D0277035E878">
    <w:name w:val="D87A0C5CED6C4BD48237D0277035E878"/>
    <w:rsid w:val="009E6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816bbfa1-4b95-4ca1-8893-50319bdc0865</RD_Svarsid>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Brev</DocType>
    <DocTypeShowName>Brev</DocTypeShowName>
    <Status> </Status>
    <Sender>
      <SenderName>Moa Östberg</SenderName>
      <SenderTitle/>
      <SenderMail>moa.ostberg@regeringskansliet.se</SenderMail>
      <SenderPhone/>
    </Sender>
    <TopId>1</TopId>
    <TopSender/>
    <OrganisationInfo>
      <Organisatoriskenhet1>Kulturdepartementet</Organisatoriskenhet1>
      <Organisatoriskenhet2>Enheten för diskrimineringsfrågor</Organisatoriskenhet2>
      <Organisatoriskenhet3> </Organisatoriskenhet3>
      <Organisatoriskenhet1Id>197</Organisatoriskenhet1Id>
      <Organisatoriskenhet2Id>615</Organisatoriskenhet2Id>
      <Organisatoriskenhet3Id> </Organisatoriskenhet3Id>
    </OrganisationInfo>
    <HeaderDate>2017-06-15</HeaderDate>
    <Office/>
    <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EE2F-50F5-4CF3-811B-0D04795E24C6}">
  <ds:schemaRefs>
    <ds:schemaRef ds:uri="http://schemas.microsoft.com/office/2006/metadata/properties"/>
    <ds:schemaRef ds:uri="http://schemas.microsoft.com/office/infopath/2007/PartnerControls"/>
    <ds:schemaRef ds:uri="dc0cb0d3-b4db-401c-9419-d870d21d16fe"/>
    <ds:schemaRef ds:uri="c5a446b9-63c5-4342-a7f4-ee14bf6f27f7"/>
  </ds:schemaRefs>
</ds:datastoreItem>
</file>

<file path=customXml/itemProps2.xml><?xml version="1.0" encoding="utf-8"?>
<ds:datastoreItem xmlns:ds="http://schemas.openxmlformats.org/officeDocument/2006/customXml" ds:itemID="{1A713808-58A9-43E6-9D0F-912CEEE0BE6F}">
  <ds:schemaRefs>
    <ds:schemaRef ds:uri="http://schemas.microsoft.com/sharepoint/v3/contenttype/forms/url"/>
  </ds:schemaRefs>
</ds:datastoreItem>
</file>

<file path=customXml/itemProps3.xml><?xml version="1.0" encoding="utf-8"?>
<ds:datastoreItem xmlns:ds="http://schemas.openxmlformats.org/officeDocument/2006/customXml" ds:itemID="{0C7CCABA-0B08-455A-BE15-13B52EC1069F}"/>
</file>

<file path=customXml/itemProps4.xml><?xml version="1.0" encoding="utf-8"?>
<ds:datastoreItem xmlns:ds="http://schemas.openxmlformats.org/officeDocument/2006/customXml" ds:itemID="{AD7F735E-8836-4666-AA9A-E6680FECF8C8}">
  <ds:schemaRefs>
    <ds:schemaRef ds:uri="http://lp/documentinfo/RK"/>
  </ds:schemaRefs>
</ds:datastoreItem>
</file>

<file path=customXml/itemProps5.xml><?xml version="1.0" encoding="utf-8"?>
<ds:datastoreItem xmlns:ds="http://schemas.openxmlformats.org/officeDocument/2006/customXml" ds:itemID="{F987853E-378F-4DB2-A519-3483BA93E5E8}">
  <ds:schemaRefs>
    <ds:schemaRef ds:uri="http://schemas.microsoft.com/sharepoint/v3/contenttype/forms"/>
  </ds:schemaRefs>
</ds:datastoreItem>
</file>

<file path=customXml/itemProps6.xml><?xml version="1.0" encoding="utf-8"?>
<ds:datastoreItem xmlns:ds="http://schemas.openxmlformats.org/officeDocument/2006/customXml" ds:itemID="{83E2C285-3CC9-424B-9101-1C2F1D419F79}">
  <ds:schemaRefs>
    <ds:schemaRef ds:uri="http://schemas.microsoft.com/office/2006/metadata/customXsn"/>
  </ds:schemaRefs>
</ds:datastoreItem>
</file>

<file path=customXml/itemProps7.xml><?xml version="1.0" encoding="utf-8"?>
<ds:datastoreItem xmlns:ds="http://schemas.openxmlformats.org/officeDocument/2006/customXml" ds:itemID="{71304F21-EEC2-439C-A78F-B03C7DBB8EC4}">
  <ds:schemaRefs>
    <ds:schemaRef ds:uri="http://schemas.microsoft.com/sharepoint/events"/>
  </ds:schemaRefs>
</ds:datastoreItem>
</file>

<file path=customXml/itemProps8.xml><?xml version="1.0" encoding="utf-8"?>
<ds:datastoreItem xmlns:ds="http://schemas.openxmlformats.org/officeDocument/2006/customXml" ds:itemID="{6A108A11-F451-488B-B055-6A99DA12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176</Words>
  <Characters>938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 Östberg</dc:creator>
  <cp:lastModifiedBy>David Carvajal</cp:lastModifiedBy>
  <cp:revision>2</cp:revision>
  <dcterms:created xsi:type="dcterms:W3CDTF">2017-06-21T09:36:00Z</dcterms:created>
  <dcterms:modified xsi:type="dcterms:W3CDTF">2017-06-21T09:36:00Z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089b747e-ce81-42c8-8ada-b405c5fad57b</vt:lpwstr>
  </property>
</Properties>
</file>