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970F0" w:rsidP="008D3D46">
      <w:pPr>
        <w:pStyle w:val="Title"/>
      </w:pPr>
      <w:bookmarkStart w:id="0" w:name="Start"/>
      <w:bookmarkEnd w:id="0"/>
      <w:r>
        <w:t xml:space="preserve">Svar på fråga </w:t>
      </w:r>
      <w:r w:rsidRPr="00544BE1">
        <w:t>2021/22:1041</w:t>
      </w:r>
      <w:r>
        <w:t xml:space="preserve"> av </w:t>
      </w:r>
      <w:r w:rsidRPr="00544BE1">
        <w:t>Lars Hjälmered</w:t>
      </w:r>
      <w:r>
        <w:t xml:space="preserve"> (M)</w:t>
      </w:r>
      <w:r>
        <w:br/>
      </w:r>
      <w:r w:rsidRPr="00D1553F" w:rsidR="00D1553F">
        <w:t>Otryggheten hos elever i den svenska skolan</w:t>
      </w:r>
    </w:p>
    <w:p w:rsidR="001B34DA" w:rsidP="00F13BCD">
      <w:pPr>
        <w:pStyle w:val="BodyText"/>
      </w:pPr>
      <w:r w:rsidRPr="00D1553F">
        <w:t xml:space="preserve">Lars Hjälmered har frågat mig </w:t>
      </w:r>
      <w:r>
        <w:t xml:space="preserve">vilka åtgärder jag avser att vidta för att motverka den växande otryggheten hos elever i den svenska skolan. </w:t>
      </w:r>
    </w:p>
    <w:p w:rsidR="001B34DA" w:rsidP="001B34DA">
      <w:pPr>
        <w:pStyle w:val="BodyText"/>
      </w:pPr>
      <w:r>
        <w:t xml:space="preserve">En skola präglad av trygghet och studiero är en rättighet för alla elever och en grundförutsättning för lärande och utveckling. </w:t>
      </w:r>
      <w:r w:rsidRPr="00D97BD1">
        <w:t xml:space="preserve">Utbildningen i skolan ska enligt skollagen (2010:800) utformas så att alla elever tillförsäkras en skolmiljö som präglas av trygghet och studiero. Som med mycket annat i skolan behövs både tydliga bestämmelser och ett systematiskt utvecklingsarbete för att nå de resultat vi eftersträvar. </w:t>
      </w:r>
      <w:r>
        <w:t xml:space="preserve">För att stödja skolors arbete med att skapa </w:t>
      </w:r>
      <w:r w:rsidRPr="00D97BD1">
        <w:t xml:space="preserve">trygghet och studiero </w:t>
      </w:r>
      <w:r>
        <w:t>finns redan i dag bestämmelser om</w:t>
      </w:r>
      <w:r w:rsidRPr="00D97BD1">
        <w:t xml:space="preserve"> såväl disciplinära åtgärder som pedagogiskt ledarskap och åtgärder för att motverka kränkande behandling</w:t>
      </w:r>
      <w:r>
        <w:t>.</w:t>
      </w:r>
      <w:r w:rsidRPr="00D97BD1">
        <w:t xml:space="preserve"> </w:t>
      </w:r>
      <w:r w:rsidRPr="00120A97" w:rsidR="009A5BD9">
        <w:rPr>
          <w:rFonts w:cs="Garamond"/>
        </w:rPr>
        <w:t xml:space="preserve">Regeringen har beslutat om läroplansändringar, som trädde i kraft i juli 2019, som tydliggör rektorns särskilda ansvar för trygghet och studiero i bl.a. grund- och gymnasieskolan. </w:t>
      </w:r>
      <w:r w:rsidRPr="00D97BD1">
        <w:t xml:space="preserve">Även elevernas ansvar för att visa respekt för </w:t>
      </w:r>
      <w:r>
        <w:t xml:space="preserve">och hänsyn mot </w:t>
      </w:r>
      <w:r w:rsidRPr="00D97BD1">
        <w:t>skolans personal och andra elever markeras med dessa läroplansändringar.</w:t>
      </w:r>
      <w:r w:rsidRPr="00375086">
        <w:t xml:space="preserve"> </w:t>
      </w:r>
      <w:r w:rsidRPr="00F014CA" w:rsidR="00F014CA">
        <w:t>Regeringen har också gjort satsningar på pedagogiskt ledarskap och Statens skolverk erbjuder stöd och kompetensutveckling för både lärare och rektorer i denna fråga.</w:t>
      </w:r>
    </w:p>
    <w:p w:rsidR="001B34DA" w:rsidP="001B34DA">
      <w:pPr>
        <w:pStyle w:val="BodyText"/>
      </w:pPr>
      <w:r>
        <w:t>För att skapa ett ännu tydligare och bättre</w:t>
      </w:r>
      <w:r w:rsidRPr="000E47D0">
        <w:t xml:space="preserve"> fungerande regelverk om trygghet och studiero i skolan</w:t>
      </w:r>
      <w:r>
        <w:t xml:space="preserve"> har Regeringskansliet tagit fram departementspromemorian Nationell plan för trygghet och studiero (2021:13). Promemorian innehåller förslag som ska</w:t>
      </w:r>
      <w:r w:rsidRPr="003054D1">
        <w:t xml:space="preserve"> </w:t>
      </w:r>
      <w:r>
        <w:t xml:space="preserve">stärka skolors arbete med trygghet och studiero. Dessa förslag innebär bl.a. att skolans personal ska erbjudas bättre stöd och ges tydliga befogenheter </w:t>
      </w:r>
      <w:r w:rsidR="00785A10">
        <w:t xml:space="preserve">och mandat </w:t>
      </w:r>
      <w:r>
        <w:t xml:space="preserve">i sitt arbete med att skapa trygghet och studiero, </w:t>
      </w:r>
      <w:r w:rsidRPr="00E932A0">
        <w:t xml:space="preserve">lärare ska känna att de har stöd från samhället när de agerar för en trygg skolmiljö. </w:t>
      </w:r>
      <w:r>
        <w:t xml:space="preserve">Andra förslag innebär att </w:t>
      </w:r>
      <w:r w:rsidRPr="00E932A0">
        <w:t>mobil</w:t>
      </w:r>
      <w:r>
        <w:t>telefoner</w:t>
      </w:r>
      <w:r w:rsidRPr="00E932A0">
        <w:t xml:space="preserve"> inte </w:t>
      </w:r>
      <w:r>
        <w:t xml:space="preserve">ska </w:t>
      </w:r>
      <w:r w:rsidRPr="00E932A0">
        <w:t>användas på lektionerna, om inte läraren tillåter det</w:t>
      </w:r>
      <w:r>
        <w:t xml:space="preserve"> och att möjligheterna att omhänderta mobiltelefoner och annan elektronisk </w:t>
      </w:r>
      <w:r w:rsidR="0085786C">
        <w:t>kommunikations</w:t>
      </w:r>
      <w:r>
        <w:t>utrustning ska öka</w:t>
      </w:r>
      <w:r w:rsidRPr="00E932A0">
        <w:t xml:space="preserve">. </w:t>
      </w:r>
      <w:r>
        <w:t>Sammantaget</w:t>
      </w:r>
      <w:r w:rsidRPr="00E932A0">
        <w:t xml:space="preserve"> ska</w:t>
      </w:r>
      <w:r>
        <w:t xml:space="preserve"> förslagen</w:t>
      </w:r>
      <w:r w:rsidRPr="00E932A0">
        <w:t xml:space="preserve"> ange riktningen för ett långsiktigt</w:t>
      </w:r>
      <w:r>
        <w:t xml:space="preserve"> och systematiskt</w:t>
      </w:r>
      <w:r w:rsidRPr="00E932A0">
        <w:t xml:space="preserve"> arbete för</w:t>
      </w:r>
      <w:r>
        <w:t xml:space="preserve"> ökad </w:t>
      </w:r>
      <w:r w:rsidRPr="00E932A0">
        <w:t xml:space="preserve">trygghet </w:t>
      </w:r>
      <w:r>
        <w:t xml:space="preserve">i utbildningen </w:t>
      </w:r>
      <w:r w:rsidRPr="00E932A0">
        <w:t>och studiero</w:t>
      </w:r>
      <w:r>
        <w:t xml:space="preserve"> i undervisningen. </w:t>
      </w:r>
      <w:r w:rsidRPr="00CB1E19">
        <w:t>Promemorian har varit på remiss och förslagen bereds nu inom Regeringskansliet.</w:t>
      </w:r>
      <w:r>
        <w:t xml:space="preserve"> </w:t>
      </w:r>
      <w:r w:rsidRPr="00311E21" w:rsidR="00311E21">
        <w:t>Regeringen planerar inom kort att besluta om en lagrådsremiss.</w:t>
      </w:r>
    </w:p>
    <w:p w:rsidR="001B34DA" w:rsidP="001B34DA">
      <w:pPr>
        <w:pStyle w:val="BodyText"/>
      </w:pPr>
      <w:r>
        <w:t xml:space="preserve">Regeringens </w:t>
      </w:r>
      <w:r w:rsidRPr="00866A4E">
        <w:t xml:space="preserve">arbete </w:t>
      </w:r>
      <w:r>
        <w:t xml:space="preserve">för att förbättra tryggheten och studieron i skolan </w:t>
      </w:r>
      <w:r w:rsidRPr="00866A4E">
        <w:t>fortsätter.</w:t>
      </w:r>
    </w:p>
    <w:p w:rsidR="001B34DA" w:rsidP="001B34DA">
      <w:pPr>
        <w:pStyle w:val="BodyText"/>
      </w:pPr>
    </w:p>
    <w:p w:rsidR="001B34DA" w:rsidP="001B34DA">
      <w:pPr>
        <w:pStyle w:val="BodyText"/>
      </w:pPr>
      <w:r>
        <w:t xml:space="preserve">Stockholm den </w:t>
      </w:r>
      <w:sdt>
        <w:sdtPr>
          <w:id w:val="-1225218591"/>
          <w:placeholder>
            <w:docPart w:val="64C4890D9C5544758ADDB827D406AC19"/>
          </w:placeholder>
          <w:dataBinding w:xpath="/ns0:DocumentInfo[1]/ns0:BaseInfo[1]/ns0:HeaderDate[1]" w:storeItemID="{BF93BDB0-8477-4B1F-9A37-5E79313E8D82}" w:prefixMappings="xmlns:ns0='http://lp/documentinfo/RK' "/>
          <w:date w:fullDate="2022-02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9427F">
            <w:t>16 februari 2022</w:t>
          </w:r>
        </w:sdtContent>
      </w:sdt>
    </w:p>
    <w:p w:rsidR="001B34DA" w:rsidP="001B34DA">
      <w:pPr>
        <w:pStyle w:val="Brdtextutanavstnd"/>
      </w:pPr>
    </w:p>
    <w:p w:rsidR="001B34DA" w:rsidP="001B34DA">
      <w:pPr>
        <w:pStyle w:val="Brdtextutanavstnd"/>
      </w:pPr>
    </w:p>
    <w:p w:rsidR="001B34DA" w:rsidP="001B34DA">
      <w:pPr>
        <w:pStyle w:val="Brdtextutanavstnd"/>
      </w:pPr>
    </w:p>
    <w:p w:rsidR="005E7BEA" w:rsidP="00BE5F4A">
      <w:pPr>
        <w:pStyle w:val="BodyText"/>
      </w:pPr>
      <w:r>
        <w:t>Lina Axelsson Kihlblom</w:t>
      </w:r>
    </w:p>
    <w:p w:rsidR="00A0129C" w:rsidP="00CF6E13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970F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970F0" w:rsidRPr="007D73AB" w:rsidP="00340DE0">
          <w:pPr>
            <w:pStyle w:val="Header"/>
          </w:pPr>
        </w:p>
      </w:tc>
      <w:tc>
        <w:tcPr>
          <w:tcW w:w="1134" w:type="dxa"/>
        </w:tcPr>
        <w:p w:rsidR="002970F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970F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970F0" w:rsidRPr="00710A6C" w:rsidP="00EE3C0F">
          <w:pPr>
            <w:pStyle w:val="Header"/>
            <w:rPr>
              <w:b/>
            </w:rPr>
          </w:pPr>
        </w:p>
        <w:p w:rsidR="002970F0" w:rsidP="00EE3C0F">
          <w:pPr>
            <w:pStyle w:val="Header"/>
          </w:pPr>
        </w:p>
        <w:p w:rsidR="002970F0" w:rsidP="00EE3C0F">
          <w:pPr>
            <w:pStyle w:val="Header"/>
          </w:pPr>
        </w:p>
        <w:p w:rsidR="002970F0" w:rsidP="00EE3C0F">
          <w:pPr>
            <w:pStyle w:val="Header"/>
          </w:pPr>
        </w:p>
        <w:p w:rsidR="002970F0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1BB1027157A34BF0A8CAF77A98DECC42"/>
              </w:placeholder>
              <w:dataBinding w:xpath="/ns0:DocumentInfo[1]/ns0:BaseInfo[1]/ns0:Dnr[1]" w:storeItemID="{BF93BDB0-8477-4B1F-9A37-5E79313E8D82}" w:prefixMappings="xmlns:ns0='http://lp/documentinfo/RK' "/>
              <w:text/>
            </w:sdtPr>
            <w:sdtContent>
              <w:r>
                <w:t>U2022/</w:t>
              </w:r>
            </w:sdtContent>
          </w:sdt>
          <w:r w:rsidR="00A65D84">
            <w:t>00663</w:t>
          </w:r>
        </w:p>
        <w:sdt>
          <w:sdtPr>
            <w:alias w:val="DocNumber"/>
            <w:tag w:val="DocNumber"/>
            <w:id w:val="1726028884"/>
            <w:placeholder>
              <w:docPart w:val="1AF7C345EF894EFB86ADA3FC6BC8C0E4"/>
            </w:placeholder>
            <w:showingPlcHdr/>
            <w:dataBinding w:xpath="/ns0:DocumentInfo[1]/ns0:BaseInfo[1]/ns0:DocNumber[1]" w:storeItemID="{BF93BDB0-8477-4B1F-9A37-5E79313E8D82}" w:prefixMappings="xmlns:ns0='http://lp/documentinfo/RK' "/>
            <w:text/>
          </w:sdtPr>
          <w:sdtContent>
            <w:p w:rsidR="002970F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970F0" w:rsidP="00EE3C0F">
          <w:pPr>
            <w:pStyle w:val="Header"/>
          </w:pPr>
        </w:p>
      </w:tc>
      <w:tc>
        <w:tcPr>
          <w:tcW w:w="1134" w:type="dxa"/>
        </w:tcPr>
        <w:p w:rsidR="002970F0" w:rsidP="0094502D">
          <w:pPr>
            <w:pStyle w:val="Header"/>
          </w:pPr>
        </w:p>
        <w:p w:rsidR="002970F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5B0AA6" w:rsidRPr="005B0AA6" w:rsidP="00340DE0">
          <w:pPr>
            <w:pStyle w:val="Header"/>
            <w:rPr>
              <w:b/>
            </w:rPr>
          </w:pPr>
          <w:r w:rsidRPr="005B0AA6">
            <w:rPr>
              <w:b/>
            </w:rPr>
            <w:t>Utbildningsdepartementet</w:t>
          </w:r>
        </w:p>
        <w:p w:rsidR="002970F0" w:rsidP="00340DE0">
          <w:pPr>
            <w:pStyle w:val="Header"/>
          </w:pPr>
          <w:r w:rsidRPr="005B0AA6">
            <w:t>Skolministern</w:t>
          </w:r>
        </w:p>
        <w:p w:rsidR="005B0AA6" w:rsidP="005B0AA6">
          <w:pPr>
            <w:rPr>
              <w:rFonts w:asciiTheme="majorHAnsi" w:hAnsiTheme="majorHAnsi"/>
              <w:sz w:val="19"/>
            </w:rPr>
          </w:pPr>
        </w:p>
        <w:p w:rsidR="005B0AA6" w:rsidP="005B0AA6">
          <w:pPr>
            <w:rPr>
              <w:rFonts w:asciiTheme="majorHAnsi" w:hAnsiTheme="majorHAnsi"/>
              <w:sz w:val="19"/>
            </w:rPr>
          </w:pPr>
        </w:p>
        <w:p w:rsidR="005B0AA6" w:rsidP="005B0AA6">
          <w:pPr>
            <w:rPr>
              <w:rFonts w:asciiTheme="majorHAnsi" w:hAnsiTheme="majorHAnsi"/>
              <w:sz w:val="19"/>
            </w:rPr>
          </w:pPr>
        </w:p>
        <w:p w:rsidR="005B0AA6" w:rsidRPr="005B0AA6" w:rsidP="005B0AA6"/>
      </w:tc>
      <w:sdt>
        <w:sdtPr>
          <w:alias w:val="Recipient"/>
          <w:tag w:val="ccRKShow_Recipient"/>
          <w:id w:val="-28344517"/>
          <w:placeholder>
            <w:docPart w:val="BCC8EC6889864EDD9526F1B2B8D00782"/>
          </w:placeholder>
          <w:dataBinding w:xpath="/ns0:DocumentInfo[1]/ns0:BaseInfo[1]/ns0:Recipient[1]" w:storeItemID="{BF93BDB0-8477-4B1F-9A37-5E79313E8D82}" w:prefixMappings="xmlns:ns0='http://lp/documentinfo/RK' "/>
          <w:text w:multiLine="1"/>
        </w:sdtPr>
        <w:sdtContent>
          <w:tc>
            <w:tcPr>
              <w:tcW w:w="3170" w:type="dxa"/>
            </w:tcPr>
            <w:p w:rsidR="002970F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970F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B1027157A34BF0A8CAF77A98DEC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4769B-41AA-4F8F-AC75-79AF5F9429E4}"/>
      </w:docPartPr>
      <w:docPartBody>
        <w:p w:rsidR="00267124" w:rsidP="00D01C6D">
          <w:pPr>
            <w:pStyle w:val="1BB1027157A34BF0A8CAF77A98DECC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F7C345EF894EFB86ADA3FC6BC8C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6F72D-8C12-4533-B974-5B59A7177999}"/>
      </w:docPartPr>
      <w:docPartBody>
        <w:p w:rsidR="00267124" w:rsidP="00D01C6D">
          <w:pPr>
            <w:pStyle w:val="1AF7C345EF894EFB86ADA3FC6BC8C0E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C8EC6889864EDD9526F1B2B8D00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4E1A20-A8AC-4D60-9AAF-974CA199DA6F}"/>
      </w:docPartPr>
      <w:docPartBody>
        <w:p w:rsidR="00267124" w:rsidP="00D01C6D">
          <w:pPr>
            <w:pStyle w:val="BCC8EC6889864EDD9526F1B2B8D007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C4890D9C5544758ADDB827D406A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0E855-A9E0-436A-AA30-BA8DEBFBDD9A}"/>
      </w:docPartPr>
      <w:docPartBody>
        <w:p w:rsidR="00F331CA" w:rsidP="00267124">
          <w:pPr>
            <w:pStyle w:val="64C4890D9C5544758ADDB827D406AC1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4890D9C5544758ADDB827D406AC19">
    <w:name w:val="64C4890D9C5544758ADDB827D406AC19"/>
    <w:rsid w:val="00267124"/>
  </w:style>
  <w:style w:type="character" w:styleId="PlaceholderText">
    <w:name w:val="Placeholder Text"/>
    <w:basedOn w:val="DefaultParagraphFont"/>
    <w:uiPriority w:val="99"/>
    <w:semiHidden/>
    <w:rsid w:val="00267124"/>
    <w:rPr>
      <w:noProof w:val="0"/>
      <w:color w:val="808080"/>
    </w:rPr>
  </w:style>
  <w:style w:type="paragraph" w:customStyle="1" w:styleId="1BB1027157A34BF0A8CAF77A98DECC42">
    <w:name w:val="1BB1027157A34BF0A8CAF77A98DECC42"/>
    <w:rsid w:val="00D01C6D"/>
  </w:style>
  <w:style w:type="paragraph" w:customStyle="1" w:styleId="BCC8EC6889864EDD9526F1B2B8D00782">
    <w:name w:val="BCC8EC6889864EDD9526F1B2B8D00782"/>
    <w:rsid w:val="00D01C6D"/>
  </w:style>
  <w:style w:type="paragraph" w:customStyle="1" w:styleId="1AF7C345EF894EFB86ADA3FC6BC8C0E41">
    <w:name w:val="1AF7C345EF894EFB86ADA3FC6BC8C0E41"/>
    <w:rsid w:val="00D01C6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2022-02-16T00:00:00</HeaderDate>
    <Office/>
    <Dnr>U2022/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4b4c57f4-394f-4ffd-aa6e-17bb6066e0a8</RD_Svarsid>
  </documentManagement>
</p:properties>
</file>

<file path=customXml/itemProps1.xml><?xml version="1.0" encoding="utf-8"?>
<ds:datastoreItem xmlns:ds="http://schemas.openxmlformats.org/officeDocument/2006/customXml" ds:itemID="{0BC57C21-0D86-4181-81EA-CF3372B0F032}"/>
</file>

<file path=customXml/itemProps2.xml><?xml version="1.0" encoding="utf-8"?>
<ds:datastoreItem xmlns:ds="http://schemas.openxmlformats.org/officeDocument/2006/customXml" ds:itemID="{BF93BDB0-8477-4B1F-9A37-5E79313E8D82}"/>
</file>

<file path=customXml/itemProps3.xml><?xml version="1.0" encoding="utf-8"?>
<ds:datastoreItem xmlns:ds="http://schemas.openxmlformats.org/officeDocument/2006/customXml" ds:itemID="{D3A58C18-1BE5-4A98-83C6-257BBE09EB4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7121E7E-1C87-4D92-AB64-CC45D8384A9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Slutgiltigt svar på fråga 2021_22_1041 Otryggheten hos elever.docx</dc:title>
  <cp:revision>3</cp:revision>
  <dcterms:created xsi:type="dcterms:W3CDTF">2022-02-15T16:44:00Z</dcterms:created>
  <dcterms:modified xsi:type="dcterms:W3CDTF">2022-02-15T16:44:00Z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7633c667-e6a7-4856-a90a-d76ff2e54429</vt:lpwstr>
  </property>
</Properties>
</file>