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625A" w14:textId="3C4D6B92" w:rsidR="00C87505" w:rsidRDefault="00C87505" w:rsidP="00F66AE0">
      <w:pPr>
        <w:pStyle w:val="Rubrik"/>
      </w:pPr>
      <w:bookmarkStart w:id="0" w:name="Start"/>
      <w:bookmarkStart w:id="1" w:name="_GoBack"/>
      <w:bookmarkEnd w:id="0"/>
      <w:bookmarkEnd w:id="1"/>
      <w:r>
        <w:t>Svar på fråga 2018/19:3</w:t>
      </w:r>
      <w:r w:rsidR="00F66AE0">
        <w:t>65</w:t>
      </w:r>
      <w:r>
        <w:t xml:space="preserve"> av </w:t>
      </w:r>
      <w:sdt>
        <w:sdtPr>
          <w:alias w:val="Frågeställare"/>
          <w:tag w:val="delete"/>
          <w:id w:val="-211816850"/>
          <w:placeholder>
            <w:docPart w:val="BEC6113CC0014050903FEDD9683323EE"/>
          </w:placeholder>
          <w:dataBinding w:prefixMappings="xmlns:ns0='http://lp/documentinfo/RK' " w:xpath="/ns0:DocumentInfo[1]/ns0:BaseInfo[1]/ns0:Extra3[1]" w:storeItemID="{BCF38AF4-DB15-4E10-ACB2-6917B8D7CFC6}"/>
          <w:text/>
        </w:sdtPr>
        <w:sdtEndPr/>
        <w:sdtContent>
          <w:r w:rsidR="00495B6A">
            <w:t>Thomas Morell</w:t>
          </w:r>
        </w:sdtContent>
      </w:sdt>
      <w:r>
        <w:t xml:space="preserve"> (</w:t>
      </w:r>
      <w:sdt>
        <w:sdtPr>
          <w:alias w:val="Parti"/>
          <w:tag w:val="Parti_delete"/>
          <w:id w:val="1620417071"/>
          <w:placeholder>
            <w:docPart w:val="B9788FD452104CE896A3270D6434B0F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95B6A">
            <w:t>SD</w:t>
          </w:r>
        </w:sdtContent>
      </w:sdt>
      <w:r>
        <w:t>)</w:t>
      </w:r>
      <w:r>
        <w:br/>
      </w:r>
      <w:r w:rsidR="00F66AE0">
        <w:t>Den otillåtna yrkesmässiga trafiken i Sverige</w:t>
      </w:r>
    </w:p>
    <w:p w14:paraId="22B322EA" w14:textId="55FF999A" w:rsidR="00F66AE0" w:rsidRPr="00F66AE0" w:rsidRDefault="00253FC4" w:rsidP="00F66AE0">
      <w:pPr>
        <w:pStyle w:val="Brdtext"/>
        <w:rPr>
          <w:color w:val="FF0000"/>
        </w:rPr>
      </w:pPr>
      <w:r w:rsidRPr="00F66AE0">
        <w:t xml:space="preserve">Thomas Morell har frågat mig om </w:t>
      </w:r>
      <w:r w:rsidR="00F66AE0" w:rsidRPr="00F66AE0">
        <w:t>jag avser att agera för en förstärkning av fordons- och förarkontroll på</w:t>
      </w:r>
      <w:r w:rsidR="00F66AE0">
        <w:t xml:space="preserve"> </w:t>
      </w:r>
      <w:r w:rsidR="00F66AE0" w:rsidRPr="00F66AE0">
        <w:t>väg för att på så sätt få bort den osunda och miljöbelastande transportverksamheten.</w:t>
      </w:r>
    </w:p>
    <w:p w14:paraId="1F5D8643" w14:textId="24E57DF8" w:rsidR="000235BE" w:rsidRDefault="00C0473E" w:rsidP="000235BE">
      <w:pPr>
        <w:pStyle w:val="Brdtext"/>
        <w:rPr>
          <w:rFonts w:cs="OriginalGaramondBTRoman"/>
        </w:rPr>
      </w:pPr>
      <w:r w:rsidRPr="0046623C">
        <w:t xml:space="preserve">Ordning och reda på </w:t>
      </w:r>
      <w:r w:rsidR="001B4358">
        <w:t xml:space="preserve">våra </w:t>
      </w:r>
      <w:r w:rsidRPr="0046623C">
        <w:t>vägar är en prio</w:t>
      </w:r>
      <w:r>
        <w:t xml:space="preserve">riterad </w:t>
      </w:r>
      <w:r w:rsidRPr="0046623C">
        <w:t>fråga för regeringen</w:t>
      </w:r>
      <w:r>
        <w:t xml:space="preserve"> och åtgärder har vidtagits f</w:t>
      </w:r>
      <w:r w:rsidRPr="00A3083F">
        <w:t>ör att reglerna för vägtransporter ska få bättre effekt</w:t>
      </w:r>
      <w:r>
        <w:t xml:space="preserve">. </w:t>
      </w:r>
      <w:r w:rsidR="0046623C">
        <w:rPr>
          <w:rFonts w:cs="OriginalGaramondBTRoman"/>
        </w:rPr>
        <w:t xml:space="preserve">Regeringen har </w:t>
      </w:r>
      <w:r w:rsidR="00BC2C81">
        <w:rPr>
          <w:rFonts w:cs="OriginalGaramondBTRoman"/>
        </w:rPr>
        <w:t xml:space="preserve">även </w:t>
      </w:r>
      <w:r w:rsidR="0046623C">
        <w:t xml:space="preserve">gett </w:t>
      </w:r>
      <w:r w:rsidR="00BC2C81">
        <w:t>Polis</w:t>
      </w:r>
      <w:r w:rsidR="002357EF">
        <w:t xml:space="preserve">myndigheten </w:t>
      </w:r>
      <w:r w:rsidR="0046623C">
        <w:t xml:space="preserve">i uppdrag att </w:t>
      </w:r>
      <w:r w:rsidR="002357EF">
        <w:t xml:space="preserve">i varje årsredovisning till och med 2020 följa upp </w:t>
      </w:r>
      <w:r w:rsidR="0023245B" w:rsidRPr="00432BAE">
        <w:t xml:space="preserve">de åtgärder som vidtas </w:t>
      </w:r>
      <w:r w:rsidR="000235BE">
        <w:t xml:space="preserve">för att </w:t>
      </w:r>
      <w:r w:rsidR="000235BE" w:rsidRPr="00432BAE">
        <w:rPr>
          <w:rFonts w:cs="OriginalGaramondBTRoman"/>
        </w:rPr>
        <w:t>förbättra insatserna gäll</w:t>
      </w:r>
      <w:r w:rsidR="000235BE">
        <w:rPr>
          <w:rFonts w:cs="OriginalGaramondBTRoman"/>
        </w:rPr>
        <w:t>ande</w:t>
      </w:r>
      <w:r w:rsidR="000235BE" w:rsidRPr="00432BAE">
        <w:rPr>
          <w:rFonts w:cs="OriginalGaramondBTRoman"/>
        </w:rPr>
        <w:t xml:space="preserve"> kontroller av cabotagetransporter och flygande inspektioner av nyttofordon. </w:t>
      </w:r>
    </w:p>
    <w:p w14:paraId="7B663E31" w14:textId="05B54E58" w:rsidR="00A70933" w:rsidRDefault="00A70933" w:rsidP="000235BE">
      <w:pPr>
        <w:pStyle w:val="Brdtext"/>
        <w:rPr>
          <w:rFonts w:cs="OriginalGaramondBTRoman"/>
        </w:rPr>
      </w:pPr>
      <w:r>
        <w:rPr>
          <w:rFonts w:cs="OriginalGaramondBTRoman"/>
        </w:rPr>
        <w:t>I Polismyndighetens årsredovisning för 2018 framgår bland annat att Polismyndigheten tillsammans med Trafikverket har genomfört en omfattande inventering av trafikkontrollplatserna i landet. Polismyndi</w:t>
      </w:r>
      <w:r w:rsidR="001B4358">
        <w:rPr>
          <w:rFonts w:cs="OriginalGaramondBTRoman"/>
        </w:rPr>
        <w:t>g</w:t>
      </w:r>
      <w:r>
        <w:rPr>
          <w:rFonts w:cs="OriginalGaramondBTRoman"/>
        </w:rPr>
        <w:t>heten har också genomfört en utbildningsinsats gällande internationell trafik för närmare 400 poliser och bilinspektörer. Antalet ärenden redovisade till Transportstyrelsen avseende sanktionsavgifter för olaga cabotage har till följd av detta ökat avsevärt</w:t>
      </w:r>
      <w:r w:rsidR="00724A52">
        <w:rPr>
          <w:rFonts w:cs="OriginalGaramondBTRoman"/>
        </w:rPr>
        <w:t xml:space="preserve">, </w:t>
      </w:r>
      <w:r>
        <w:rPr>
          <w:rFonts w:cs="OriginalGaramondBTRoman"/>
        </w:rPr>
        <w:t>fr</w:t>
      </w:r>
      <w:r w:rsidR="00724A52">
        <w:rPr>
          <w:rFonts w:cs="OriginalGaramondBTRoman"/>
        </w:rPr>
        <w:t>å</w:t>
      </w:r>
      <w:r>
        <w:rPr>
          <w:rFonts w:cs="OriginalGaramondBTRoman"/>
        </w:rPr>
        <w:t>n 65 st under 2017 till 221 st under 2018.</w:t>
      </w:r>
    </w:p>
    <w:p w14:paraId="2D1011C4" w14:textId="5E5195B1" w:rsidR="007E6595" w:rsidRDefault="00724A52" w:rsidP="007E6595">
      <w:pPr>
        <w:pStyle w:val="Brdtext"/>
      </w:pPr>
      <w:r>
        <w:t>Från r</w:t>
      </w:r>
      <w:r w:rsidRPr="001C73F5">
        <w:t>egeringen</w:t>
      </w:r>
      <w:r>
        <w:t>s sida</w:t>
      </w:r>
      <w:r w:rsidRPr="001C73F5">
        <w:t xml:space="preserve"> är </w:t>
      </w:r>
      <w:r>
        <w:t xml:space="preserve">vi </w:t>
      </w:r>
      <w:r w:rsidRPr="001C73F5">
        <w:t>fast beslutn</w:t>
      </w:r>
      <w:r>
        <w:t>a</w:t>
      </w:r>
      <w:r w:rsidRPr="001C73F5">
        <w:t xml:space="preserve"> att genomföra den expansion som aviserats så att Polismyndigheten kan öka</w:t>
      </w:r>
      <w:r>
        <w:t xml:space="preserve"> med 10 000 anställda till 2024 vilket</w:t>
      </w:r>
      <w:r w:rsidR="00EE2704">
        <w:rPr>
          <w:rFonts w:ascii="Garamond" w:hAnsi="Garamond"/>
          <w:lang w:eastAsia="sv-SE"/>
        </w:rPr>
        <w:t xml:space="preserve"> kommer </w:t>
      </w:r>
      <w:r w:rsidR="007E6595">
        <w:rPr>
          <w:rFonts w:ascii="Garamond" w:hAnsi="Garamond"/>
          <w:lang w:eastAsia="sv-SE"/>
        </w:rPr>
        <w:t xml:space="preserve">att förbättra förutsättningarna för </w:t>
      </w:r>
      <w:r w:rsidR="00C37F74">
        <w:rPr>
          <w:rFonts w:ascii="Garamond" w:hAnsi="Garamond"/>
          <w:lang w:eastAsia="sv-SE"/>
        </w:rPr>
        <w:t>Polismyndigheten</w:t>
      </w:r>
      <w:r w:rsidR="0046623C">
        <w:rPr>
          <w:rFonts w:ascii="Garamond" w:hAnsi="Garamond"/>
          <w:lang w:eastAsia="sv-SE"/>
        </w:rPr>
        <w:t xml:space="preserve"> att utföra sina uppgifter</w:t>
      </w:r>
      <w:r w:rsidR="00671F45">
        <w:rPr>
          <w:rFonts w:ascii="Garamond" w:hAnsi="Garamond"/>
          <w:lang w:eastAsia="sv-SE"/>
        </w:rPr>
        <w:t xml:space="preserve">. </w:t>
      </w:r>
      <w:r w:rsidR="007E6595" w:rsidRPr="00432BAE">
        <w:rPr>
          <w:rFonts w:cs="OriginalGaramondBTRoman"/>
        </w:rPr>
        <w:t>D</w:t>
      </w:r>
      <w:r w:rsidR="007E6595" w:rsidRPr="00432BAE">
        <w:t>et är emellertid Polismyndighetens ansvar att avgöra hur den samlade resursen ska användas och att säkerställa att kompetensförsörjningen är väl avvägd i förhållande till verksamhetens behov.</w:t>
      </w:r>
    </w:p>
    <w:p w14:paraId="29EC98CA" w14:textId="0E41B6BC" w:rsidR="00BC2C81" w:rsidRDefault="00BC2C81" w:rsidP="007E6595">
      <w:pPr>
        <w:pStyle w:val="Brdtext"/>
      </w:pPr>
      <w:r>
        <w:lastRenderedPageBreak/>
        <w:t>Mot bakgrund av ovanstående har jag inte för avsikt att vidta några ytterligare åtgärder i dagsläget men jag kommer även fortsatt att följa utveckligen avseende trafiksäkerheten</w:t>
      </w:r>
      <w:r w:rsidR="001B3556">
        <w:t xml:space="preserve"> på våra vägar</w:t>
      </w:r>
      <w:r>
        <w:t xml:space="preserve">. </w:t>
      </w:r>
      <w:r>
        <w:br/>
      </w:r>
    </w:p>
    <w:p w14:paraId="5DE1A00E" w14:textId="55596B03" w:rsidR="00671F45" w:rsidRDefault="004D6DC3" w:rsidP="0046623C">
      <w:pPr>
        <w:pStyle w:val="Brdtext"/>
      </w:pPr>
      <w:r>
        <w:t xml:space="preserve">Stockholm den </w:t>
      </w:r>
      <w:r w:rsidR="001B4358">
        <w:t>20</w:t>
      </w:r>
      <w:r w:rsidR="00671F45">
        <w:t xml:space="preserve"> mars 2019</w:t>
      </w:r>
    </w:p>
    <w:p w14:paraId="27B91BFA" w14:textId="77777777" w:rsidR="0046623C" w:rsidRDefault="0046623C" w:rsidP="0046623C">
      <w:pPr>
        <w:pStyle w:val="Brdtext"/>
      </w:pPr>
    </w:p>
    <w:p w14:paraId="23F71277" w14:textId="34EDF02B" w:rsidR="00671F45" w:rsidRPr="00495B6A" w:rsidRDefault="00671F45" w:rsidP="007E6595">
      <w:pPr>
        <w:pStyle w:val="Brdtext"/>
      </w:pPr>
      <w:r>
        <w:t>Mikael Damberg</w:t>
      </w:r>
    </w:p>
    <w:sectPr w:rsidR="00671F45" w:rsidRPr="00495B6A" w:rsidSect="00C87505">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CBAD" w14:textId="77777777" w:rsidR="00C87505" w:rsidRDefault="00C87505" w:rsidP="00A87A54">
      <w:pPr>
        <w:spacing w:after="0" w:line="240" w:lineRule="auto"/>
      </w:pPr>
      <w:r>
        <w:separator/>
      </w:r>
    </w:p>
  </w:endnote>
  <w:endnote w:type="continuationSeparator" w:id="0">
    <w:p w14:paraId="5978F4D9" w14:textId="77777777" w:rsidR="00C87505" w:rsidRDefault="00C8750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inalGaramond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77363C" w14:textId="77777777" w:rsidTr="00C87505">
      <w:trPr>
        <w:trHeight w:val="227"/>
        <w:jc w:val="right"/>
      </w:trPr>
      <w:tc>
        <w:tcPr>
          <w:tcW w:w="708" w:type="dxa"/>
          <w:vAlign w:val="bottom"/>
        </w:tcPr>
        <w:p w14:paraId="299D73FB" w14:textId="072FD29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168A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168A1">
            <w:rPr>
              <w:rStyle w:val="Sidnummer"/>
              <w:noProof/>
            </w:rPr>
            <w:t>2</w:t>
          </w:r>
          <w:r>
            <w:rPr>
              <w:rStyle w:val="Sidnummer"/>
            </w:rPr>
            <w:fldChar w:fldCharType="end"/>
          </w:r>
          <w:r>
            <w:rPr>
              <w:rStyle w:val="Sidnummer"/>
            </w:rPr>
            <w:t>)</w:t>
          </w:r>
        </w:p>
      </w:tc>
    </w:tr>
    <w:tr w:rsidR="005606BC" w:rsidRPr="00347E11" w14:paraId="2C1DA8F5" w14:textId="77777777" w:rsidTr="00C87505">
      <w:trPr>
        <w:trHeight w:val="850"/>
        <w:jc w:val="right"/>
      </w:trPr>
      <w:tc>
        <w:tcPr>
          <w:tcW w:w="708" w:type="dxa"/>
          <w:vAlign w:val="bottom"/>
        </w:tcPr>
        <w:p w14:paraId="30684B4D" w14:textId="77777777" w:rsidR="005606BC" w:rsidRPr="00347E11" w:rsidRDefault="005606BC" w:rsidP="005606BC">
          <w:pPr>
            <w:pStyle w:val="Sidfot"/>
            <w:jc w:val="right"/>
          </w:pPr>
        </w:p>
      </w:tc>
    </w:tr>
  </w:tbl>
  <w:p w14:paraId="08E78CA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0AC7C3" w14:textId="77777777" w:rsidTr="001F4302">
      <w:trPr>
        <w:trHeight w:val="510"/>
      </w:trPr>
      <w:tc>
        <w:tcPr>
          <w:tcW w:w="8525" w:type="dxa"/>
          <w:gridSpan w:val="2"/>
          <w:vAlign w:val="bottom"/>
        </w:tcPr>
        <w:p w14:paraId="675989DD" w14:textId="77777777" w:rsidR="00347E11" w:rsidRPr="00347E11" w:rsidRDefault="00347E11" w:rsidP="00347E11">
          <w:pPr>
            <w:pStyle w:val="Sidfot"/>
            <w:rPr>
              <w:sz w:val="8"/>
            </w:rPr>
          </w:pPr>
        </w:p>
      </w:tc>
    </w:tr>
    <w:tr w:rsidR="00093408" w:rsidRPr="00EE3C0F" w14:paraId="24D86A05" w14:textId="77777777" w:rsidTr="00C26068">
      <w:trPr>
        <w:trHeight w:val="227"/>
      </w:trPr>
      <w:tc>
        <w:tcPr>
          <w:tcW w:w="4074" w:type="dxa"/>
        </w:tcPr>
        <w:p w14:paraId="459E73EF" w14:textId="77777777" w:rsidR="00347E11" w:rsidRPr="00F53AEA" w:rsidRDefault="00347E11" w:rsidP="00C26068">
          <w:pPr>
            <w:pStyle w:val="Sidfot"/>
          </w:pPr>
        </w:p>
      </w:tc>
      <w:tc>
        <w:tcPr>
          <w:tcW w:w="4451" w:type="dxa"/>
        </w:tcPr>
        <w:p w14:paraId="6AD26779" w14:textId="77777777" w:rsidR="00093408" w:rsidRPr="00F53AEA" w:rsidRDefault="00093408" w:rsidP="00F53AEA">
          <w:pPr>
            <w:pStyle w:val="Sidfot"/>
          </w:pPr>
        </w:p>
      </w:tc>
    </w:tr>
  </w:tbl>
  <w:p w14:paraId="1D680C5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6499" w14:textId="77777777" w:rsidR="00C87505" w:rsidRDefault="00C87505" w:rsidP="00A87A54">
      <w:pPr>
        <w:spacing w:after="0" w:line="240" w:lineRule="auto"/>
      </w:pPr>
      <w:r>
        <w:separator/>
      </w:r>
    </w:p>
  </w:footnote>
  <w:footnote w:type="continuationSeparator" w:id="0">
    <w:p w14:paraId="76978B82" w14:textId="77777777" w:rsidR="00C87505" w:rsidRDefault="00C8750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87505" w14:paraId="51B67B39" w14:textId="77777777" w:rsidTr="00C93EBA">
      <w:trPr>
        <w:trHeight w:val="227"/>
      </w:trPr>
      <w:tc>
        <w:tcPr>
          <w:tcW w:w="5534" w:type="dxa"/>
        </w:tcPr>
        <w:p w14:paraId="59D59A4A" w14:textId="77777777" w:rsidR="00C87505" w:rsidRPr="007D73AB" w:rsidRDefault="00C87505">
          <w:pPr>
            <w:pStyle w:val="Sidhuvud"/>
          </w:pPr>
        </w:p>
      </w:tc>
      <w:tc>
        <w:tcPr>
          <w:tcW w:w="3170" w:type="dxa"/>
          <w:vAlign w:val="bottom"/>
        </w:tcPr>
        <w:p w14:paraId="728CE6C4" w14:textId="77777777" w:rsidR="00C87505" w:rsidRPr="007D73AB" w:rsidRDefault="00C87505" w:rsidP="00340DE0">
          <w:pPr>
            <w:pStyle w:val="Sidhuvud"/>
          </w:pPr>
        </w:p>
      </w:tc>
      <w:tc>
        <w:tcPr>
          <w:tcW w:w="1134" w:type="dxa"/>
        </w:tcPr>
        <w:p w14:paraId="227DDDE6" w14:textId="77777777" w:rsidR="00C87505" w:rsidRDefault="00C87505" w:rsidP="00C87505">
          <w:pPr>
            <w:pStyle w:val="Sidhuvud"/>
          </w:pPr>
        </w:p>
      </w:tc>
    </w:tr>
    <w:tr w:rsidR="00C87505" w14:paraId="53EFEFF8" w14:textId="77777777" w:rsidTr="00C93EBA">
      <w:trPr>
        <w:trHeight w:val="1928"/>
      </w:trPr>
      <w:tc>
        <w:tcPr>
          <w:tcW w:w="5534" w:type="dxa"/>
        </w:tcPr>
        <w:p w14:paraId="60A21C29" w14:textId="77777777" w:rsidR="00C87505" w:rsidRPr="00340DE0" w:rsidRDefault="00C87505" w:rsidP="00340DE0">
          <w:pPr>
            <w:pStyle w:val="Sidhuvud"/>
          </w:pPr>
          <w:r>
            <w:rPr>
              <w:noProof/>
            </w:rPr>
            <w:drawing>
              <wp:inline distT="0" distB="0" distL="0" distR="0" wp14:anchorId="49791C84" wp14:editId="4647DB9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1F44A9" w14:textId="77777777" w:rsidR="00C87505" w:rsidRPr="00710A6C" w:rsidRDefault="00C87505" w:rsidP="00EE3C0F">
          <w:pPr>
            <w:pStyle w:val="Sidhuvud"/>
            <w:rPr>
              <w:b/>
            </w:rPr>
          </w:pPr>
        </w:p>
        <w:p w14:paraId="3899D339" w14:textId="77777777" w:rsidR="00C87505" w:rsidRDefault="00C87505" w:rsidP="00EE3C0F">
          <w:pPr>
            <w:pStyle w:val="Sidhuvud"/>
          </w:pPr>
        </w:p>
        <w:p w14:paraId="004904A8" w14:textId="77777777" w:rsidR="00C87505" w:rsidRDefault="00C87505" w:rsidP="00EE3C0F">
          <w:pPr>
            <w:pStyle w:val="Sidhuvud"/>
          </w:pPr>
        </w:p>
        <w:p w14:paraId="0C44576F" w14:textId="77777777" w:rsidR="00C87505" w:rsidRDefault="00C87505" w:rsidP="00EE3C0F">
          <w:pPr>
            <w:pStyle w:val="Sidhuvud"/>
          </w:pPr>
        </w:p>
        <w:sdt>
          <w:sdtPr>
            <w:alias w:val="Dnr"/>
            <w:tag w:val="ccRKShow_Dnr"/>
            <w:id w:val="-829283628"/>
            <w:placeholder>
              <w:docPart w:val="2116BA538EE8480DB2594A405682BB50"/>
            </w:placeholder>
            <w:dataBinding w:prefixMappings="xmlns:ns0='http://lp/documentinfo/RK' " w:xpath="/ns0:DocumentInfo[1]/ns0:BaseInfo[1]/ns0:Dnr[1]" w:storeItemID="{BCF38AF4-DB15-4E10-ACB2-6917B8D7CFC6}"/>
            <w:text/>
          </w:sdtPr>
          <w:sdtEndPr/>
          <w:sdtContent>
            <w:p w14:paraId="34DAEBDB" w14:textId="0B7C0854" w:rsidR="00C87505" w:rsidRDefault="00BA1A99" w:rsidP="00EE3C0F">
              <w:pPr>
                <w:pStyle w:val="Sidhuvud"/>
              </w:pPr>
              <w:r w:rsidRPr="00BA1A99">
                <w:t>Ju2019/00</w:t>
              </w:r>
              <w:r w:rsidR="001B4358">
                <w:t>932</w:t>
              </w:r>
              <w:r>
                <w:t>/POL</w:t>
              </w:r>
            </w:p>
          </w:sdtContent>
        </w:sdt>
        <w:sdt>
          <w:sdtPr>
            <w:alias w:val="DocNumber"/>
            <w:tag w:val="DocNumber"/>
            <w:id w:val="1726028884"/>
            <w:placeholder>
              <w:docPart w:val="C2421BB09FE74C5CA9AF893138A2D248"/>
            </w:placeholder>
            <w:showingPlcHdr/>
            <w:dataBinding w:prefixMappings="xmlns:ns0='http://lp/documentinfo/RK' " w:xpath="/ns0:DocumentInfo[1]/ns0:BaseInfo[1]/ns0:DocNumber[1]" w:storeItemID="{BCF38AF4-DB15-4E10-ACB2-6917B8D7CFC6}"/>
            <w:text/>
          </w:sdtPr>
          <w:sdtEndPr/>
          <w:sdtContent>
            <w:p w14:paraId="4D97110E" w14:textId="77777777" w:rsidR="00C87505" w:rsidRDefault="00C87505" w:rsidP="00EE3C0F">
              <w:pPr>
                <w:pStyle w:val="Sidhuvud"/>
              </w:pPr>
              <w:r>
                <w:rPr>
                  <w:rStyle w:val="Platshllartext"/>
                </w:rPr>
                <w:t xml:space="preserve"> </w:t>
              </w:r>
            </w:p>
          </w:sdtContent>
        </w:sdt>
        <w:p w14:paraId="3776353E" w14:textId="77777777" w:rsidR="00C87505" w:rsidRDefault="00C87505" w:rsidP="00EE3C0F">
          <w:pPr>
            <w:pStyle w:val="Sidhuvud"/>
          </w:pPr>
        </w:p>
      </w:tc>
      <w:tc>
        <w:tcPr>
          <w:tcW w:w="1134" w:type="dxa"/>
        </w:tcPr>
        <w:p w14:paraId="4CE563F0" w14:textId="77777777" w:rsidR="00C87505" w:rsidRDefault="00C87505" w:rsidP="0094502D">
          <w:pPr>
            <w:pStyle w:val="Sidhuvud"/>
          </w:pPr>
        </w:p>
        <w:p w14:paraId="1737D4EB" w14:textId="77777777" w:rsidR="00C87505" w:rsidRPr="0094502D" w:rsidRDefault="00C87505" w:rsidP="00EC71A6">
          <w:pPr>
            <w:pStyle w:val="Sidhuvud"/>
          </w:pPr>
        </w:p>
      </w:tc>
    </w:tr>
    <w:tr w:rsidR="00C87505" w14:paraId="745F5B7E" w14:textId="77777777" w:rsidTr="00C93EBA">
      <w:trPr>
        <w:trHeight w:val="2268"/>
      </w:trPr>
      <w:sdt>
        <w:sdtPr>
          <w:rPr>
            <w:b/>
          </w:rPr>
          <w:alias w:val="SenderText"/>
          <w:tag w:val="ccRKShow_SenderText"/>
          <w:id w:val="1374046025"/>
          <w:placeholder>
            <w:docPart w:val="448FE004CDCF4C24A3757AF40674EC21"/>
          </w:placeholder>
        </w:sdtPr>
        <w:sdtEndPr>
          <w:rPr>
            <w:b w:val="0"/>
          </w:rPr>
        </w:sdtEndPr>
        <w:sdtContent>
          <w:tc>
            <w:tcPr>
              <w:tcW w:w="5534" w:type="dxa"/>
              <w:tcMar>
                <w:right w:w="1134" w:type="dxa"/>
              </w:tcMar>
            </w:tcPr>
            <w:p w14:paraId="36D5EA91" w14:textId="77777777" w:rsidR="00C87505" w:rsidRPr="00C87505" w:rsidRDefault="00C87505" w:rsidP="00340DE0">
              <w:pPr>
                <w:pStyle w:val="Sidhuvud"/>
                <w:rPr>
                  <w:b/>
                </w:rPr>
              </w:pPr>
              <w:r w:rsidRPr="00C87505">
                <w:rPr>
                  <w:b/>
                </w:rPr>
                <w:t>Justitiedepartementet</w:t>
              </w:r>
            </w:p>
            <w:p w14:paraId="47947E9D" w14:textId="77777777" w:rsidR="00C87505" w:rsidRPr="00340DE0" w:rsidRDefault="00C87505" w:rsidP="00340DE0">
              <w:pPr>
                <w:pStyle w:val="Sidhuvud"/>
              </w:pPr>
              <w:r w:rsidRPr="00C87505">
                <w:t>Inrikesministern</w:t>
              </w:r>
            </w:p>
          </w:tc>
        </w:sdtContent>
      </w:sdt>
      <w:sdt>
        <w:sdtPr>
          <w:alias w:val="Recipient"/>
          <w:tag w:val="ccRKShow_Recipient"/>
          <w:id w:val="-28344517"/>
          <w:placeholder>
            <w:docPart w:val="AFA5BCC0F20441F4B00DADF96D1902DB"/>
          </w:placeholder>
          <w:dataBinding w:prefixMappings="xmlns:ns0='http://lp/documentinfo/RK' " w:xpath="/ns0:DocumentInfo[1]/ns0:BaseInfo[1]/ns0:Recipient[1]" w:storeItemID="{BCF38AF4-DB15-4E10-ACB2-6917B8D7CFC6}"/>
          <w:text w:multiLine="1"/>
        </w:sdtPr>
        <w:sdtEndPr/>
        <w:sdtContent>
          <w:tc>
            <w:tcPr>
              <w:tcW w:w="3170" w:type="dxa"/>
            </w:tcPr>
            <w:p w14:paraId="26CA20E2" w14:textId="77777777" w:rsidR="00C87505" w:rsidRDefault="00C87505" w:rsidP="00547B89">
              <w:pPr>
                <w:pStyle w:val="Sidhuvud"/>
              </w:pPr>
              <w:r>
                <w:t>Till riksdagen</w:t>
              </w:r>
            </w:p>
          </w:tc>
        </w:sdtContent>
      </w:sdt>
      <w:tc>
        <w:tcPr>
          <w:tcW w:w="1134" w:type="dxa"/>
        </w:tcPr>
        <w:p w14:paraId="335C3B65" w14:textId="77777777" w:rsidR="00C87505" w:rsidRDefault="00C87505" w:rsidP="003E6020">
          <w:pPr>
            <w:pStyle w:val="Sidhuvud"/>
          </w:pPr>
        </w:p>
      </w:tc>
    </w:tr>
  </w:tbl>
  <w:p w14:paraId="0945EDC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05"/>
    <w:rsid w:val="00000290"/>
    <w:rsid w:val="0000412C"/>
    <w:rsid w:val="00004D5C"/>
    <w:rsid w:val="00005F68"/>
    <w:rsid w:val="00006CA7"/>
    <w:rsid w:val="00012B00"/>
    <w:rsid w:val="00014EF6"/>
    <w:rsid w:val="00017197"/>
    <w:rsid w:val="0001725B"/>
    <w:rsid w:val="000203B0"/>
    <w:rsid w:val="000235BE"/>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36DD6"/>
    <w:rsid w:val="001428E2"/>
    <w:rsid w:val="00167FA8"/>
    <w:rsid w:val="00170CE4"/>
    <w:rsid w:val="0017300E"/>
    <w:rsid w:val="00173126"/>
    <w:rsid w:val="00176A26"/>
    <w:rsid w:val="0017714C"/>
    <w:rsid w:val="001774F8"/>
    <w:rsid w:val="00180BE1"/>
    <w:rsid w:val="001813DF"/>
    <w:rsid w:val="0019051C"/>
    <w:rsid w:val="0019127B"/>
    <w:rsid w:val="00192350"/>
    <w:rsid w:val="00192E34"/>
    <w:rsid w:val="00197A8A"/>
    <w:rsid w:val="001A2A61"/>
    <w:rsid w:val="001B3556"/>
    <w:rsid w:val="001B4358"/>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245B"/>
    <w:rsid w:val="00233D52"/>
    <w:rsid w:val="002357EF"/>
    <w:rsid w:val="00237147"/>
    <w:rsid w:val="00242AD1"/>
    <w:rsid w:val="0024412C"/>
    <w:rsid w:val="00253FC4"/>
    <w:rsid w:val="00254DA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68A1"/>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6043"/>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177B"/>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623C"/>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5B6A"/>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6DC3"/>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6AB3"/>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1F45"/>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4A52"/>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5EDC"/>
    <w:rsid w:val="007C6456"/>
    <w:rsid w:val="007C7BDB"/>
    <w:rsid w:val="007D2FF5"/>
    <w:rsid w:val="007D73AB"/>
    <w:rsid w:val="007D790E"/>
    <w:rsid w:val="007E2712"/>
    <w:rsid w:val="007E4A9C"/>
    <w:rsid w:val="007E5516"/>
    <w:rsid w:val="007E6595"/>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083F"/>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0933"/>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1856"/>
    <w:rsid w:val="00B556E8"/>
    <w:rsid w:val="00B55E70"/>
    <w:rsid w:val="00B60238"/>
    <w:rsid w:val="00B640A8"/>
    <w:rsid w:val="00B64962"/>
    <w:rsid w:val="00B66AC0"/>
    <w:rsid w:val="00B71634"/>
    <w:rsid w:val="00B73091"/>
    <w:rsid w:val="00B732DA"/>
    <w:rsid w:val="00B75139"/>
    <w:rsid w:val="00B80840"/>
    <w:rsid w:val="00B815FC"/>
    <w:rsid w:val="00B82A05"/>
    <w:rsid w:val="00B84409"/>
    <w:rsid w:val="00B84E2D"/>
    <w:rsid w:val="00B927C9"/>
    <w:rsid w:val="00B96213"/>
    <w:rsid w:val="00B96EFA"/>
    <w:rsid w:val="00BA1A99"/>
    <w:rsid w:val="00BB17B0"/>
    <w:rsid w:val="00BB184A"/>
    <w:rsid w:val="00BB28BF"/>
    <w:rsid w:val="00BB2F42"/>
    <w:rsid w:val="00BB4AC0"/>
    <w:rsid w:val="00BB5683"/>
    <w:rsid w:val="00BC112B"/>
    <w:rsid w:val="00BC17DF"/>
    <w:rsid w:val="00BC2C81"/>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473E"/>
    <w:rsid w:val="00C1410E"/>
    <w:rsid w:val="00C141C6"/>
    <w:rsid w:val="00C16F5A"/>
    <w:rsid w:val="00C2071A"/>
    <w:rsid w:val="00C20ACB"/>
    <w:rsid w:val="00C23703"/>
    <w:rsid w:val="00C26068"/>
    <w:rsid w:val="00C26DF9"/>
    <w:rsid w:val="00C271A8"/>
    <w:rsid w:val="00C3050C"/>
    <w:rsid w:val="00C32067"/>
    <w:rsid w:val="00C36E3A"/>
    <w:rsid w:val="00C37A77"/>
    <w:rsid w:val="00C37F74"/>
    <w:rsid w:val="00C41141"/>
    <w:rsid w:val="00C461E6"/>
    <w:rsid w:val="00C50771"/>
    <w:rsid w:val="00C508BE"/>
    <w:rsid w:val="00C63EC4"/>
    <w:rsid w:val="00C64CD9"/>
    <w:rsid w:val="00C670F8"/>
    <w:rsid w:val="00C6780B"/>
    <w:rsid w:val="00C76D49"/>
    <w:rsid w:val="00C80AD4"/>
    <w:rsid w:val="00C80B5E"/>
    <w:rsid w:val="00C87505"/>
    <w:rsid w:val="00C9061B"/>
    <w:rsid w:val="00C93EBA"/>
    <w:rsid w:val="00CA0BD8"/>
    <w:rsid w:val="00CA33BD"/>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960D0"/>
    <w:rsid w:val="00D96C62"/>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0D3A"/>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5E00"/>
    <w:rsid w:val="00ED6ABD"/>
    <w:rsid w:val="00ED72E1"/>
    <w:rsid w:val="00EE2704"/>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0475"/>
    <w:rsid w:val="00F4342F"/>
    <w:rsid w:val="00F44F22"/>
    <w:rsid w:val="00F45227"/>
    <w:rsid w:val="00F5045C"/>
    <w:rsid w:val="00F520C7"/>
    <w:rsid w:val="00F53AEA"/>
    <w:rsid w:val="00F55AC7"/>
    <w:rsid w:val="00F55FC9"/>
    <w:rsid w:val="00F5663B"/>
    <w:rsid w:val="00F5674D"/>
    <w:rsid w:val="00F6392C"/>
    <w:rsid w:val="00F64256"/>
    <w:rsid w:val="00F66093"/>
    <w:rsid w:val="00F66657"/>
    <w:rsid w:val="00F66AE0"/>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128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B351C24"/>
  <w15:docId w15:val="{EC985E94-1ABC-447D-8C0A-DA93D9D8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16BA538EE8480DB2594A405682BB50"/>
        <w:category>
          <w:name w:val="Allmänt"/>
          <w:gallery w:val="placeholder"/>
        </w:category>
        <w:types>
          <w:type w:val="bbPlcHdr"/>
        </w:types>
        <w:behaviors>
          <w:behavior w:val="content"/>
        </w:behaviors>
        <w:guid w:val="{BAF75458-784D-462F-B4B6-C3ED20930A1F}"/>
      </w:docPartPr>
      <w:docPartBody>
        <w:p w:rsidR="009B2877" w:rsidRDefault="009B2877" w:rsidP="009B2877">
          <w:pPr>
            <w:pStyle w:val="2116BA538EE8480DB2594A405682BB50"/>
          </w:pPr>
          <w:r>
            <w:rPr>
              <w:rStyle w:val="Platshllartext"/>
            </w:rPr>
            <w:t xml:space="preserve"> </w:t>
          </w:r>
        </w:p>
      </w:docPartBody>
    </w:docPart>
    <w:docPart>
      <w:docPartPr>
        <w:name w:val="C2421BB09FE74C5CA9AF893138A2D248"/>
        <w:category>
          <w:name w:val="Allmänt"/>
          <w:gallery w:val="placeholder"/>
        </w:category>
        <w:types>
          <w:type w:val="bbPlcHdr"/>
        </w:types>
        <w:behaviors>
          <w:behavior w:val="content"/>
        </w:behaviors>
        <w:guid w:val="{C2B77211-AFCA-496D-A2D0-02EDAD10FA71}"/>
      </w:docPartPr>
      <w:docPartBody>
        <w:p w:rsidR="009B2877" w:rsidRDefault="009B2877" w:rsidP="009B2877">
          <w:pPr>
            <w:pStyle w:val="C2421BB09FE74C5CA9AF893138A2D248"/>
          </w:pPr>
          <w:r>
            <w:rPr>
              <w:rStyle w:val="Platshllartext"/>
            </w:rPr>
            <w:t xml:space="preserve"> </w:t>
          </w:r>
        </w:p>
      </w:docPartBody>
    </w:docPart>
    <w:docPart>
      <w:docPartPr>
        <w:name w:val="448FE004CDCF4C24A3757AF40674EC21"/>
        <w:category>
          <w:name w:val="Allmänt"/>
          <w:gallery w:val="placeholder"/>
        </w:category>
        <w:types>
          <w:type w:val="bbPlcHdr"/>
        </w:types>
        <w:behaviors>
          <w:behavior w:val="content"/>
        </w:behaviors>
        <w:guid w:val="{331E3BED-7A3E-47ED-A49A-C57A30C32E23}"/>
      </w:docPartPr>
      <w:docPartBody>
        <w:p w:rsidR="009B2877" w:rsidRDefault="009B2877" w:rsidP="009B2877">
          <w:pPr>
            <w:pStyle w:val="448FE004CDCF4C24A3757AF40674EC21"/>
          </w:pPr>
          <w:r>
            <w:rPr>
              <w:rStyle w:val="Platshllartext"/>
            </w:rPr>
            <w:t xml:space="preserve"> </w:t>
          </w:r>
        </w:p>
      </w:docPartBody>
    </w:docPart>
    <w:docPart>
      <w:docPartPr>
        <w:name w:val="AFA5BCC0F20441F4B00DADF96D1902DB"/>
        <w:category>
          <w:name w:val="Allmänt"/>
          <w:gallery w:val="placeholder"/>
        </w:category>
        <w:types>
          <w:type w:val="bbPlcHdr"/>
        </w:types>
        <w:behaviors>
          <w:behavior w:val="content"/>
        </w:behaviors>
        <w:guid w:val="{D17E6952-8C45-445F-A9FB-17058DD391A0}"/>
      </w:docPartPr>
      <w:docPartBody>
        <w:p w:rsidR="009B2877" w:rsidRDefault="009B2877" w:rsidP="009B2877">
          <w:pPr>
            <w:pStyle w:val="AFA5BCC0F20441F4B00DADF96D1902DB"/>
          </w:pPr>
          <w:r>
            <w:rPr>
              <w:rStyle w:val="Platshllartext"/>
            </w:rPr>
            <w:t xml:space="preserve"> </w:t>
          </w:r>
        </w:p>
      </w:docPartBody>
    </w:docPart>
    <w:docPart>
      <w:docPartPr>
        <w:name w:val="BEC6113CC0014050903FEDD9683323EE"/>
        <w:category>
          <w:name w:val="Allmänt"/>
          <w:gallery w:val="placeholder"/>
        </w:category>
        <w:types>
          <w:type w:val="bbPlcHdr"/>
        </w:types>
        <w:behaviors>
          <w:behavior w:val="content"/>
        </w:behaviors>
        <w:guid w:val="{F21571B3-6D01-44E9-923C-46082B958171}"/>
      </w:docPartPr>
      <w:docPartBody>
        <w:p w:rsidR="009B2877" w:rsidRDefault="009B2877" w:rsidP="009B2877">
          <w:pPr>
            <w:pStyle w:val="BEC6113CC0014050903FEDD9683323E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9788FD452104CE896A3270D6434B0FF"/>
        <w:category>
          <w:name w:val="Allmänt"/>
          <w:gallery w:val="placeholder"/>
        </w:category>
        <w:types>
          <w:type w:val="bbPlcHdr"/>
        </w:types>
        <w:behaviors>
          <w:behavior w:val="content"/>
        </w:behaviors>
        <w:guid w:val="{381D5EDC-93E7-4664-8FE7-B9B1A9DD1684}"/>
      </w:docPartPr>
      <w:docPartBody>
        <w:p w:rsidR="009B2877" w:rsidRDefault="009B2877" w:rsidP="009B2877">
          <w:pPr>
            <w:pStyle w:val="B9788FD452104CE896A3270D6434B0FF"/>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inalGaramondBT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77"/>
    <w:rsid w:val="009B2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3C78D713E7B4ED693B6FE4B5897E549">
    <w:name w:val="33C78D713E7B4ED693B6FE4B5897E549"/>
    <w:rsid w:val="009B2877"/>
  </w:style>
  <w:style w:type="character" w:styleId="Platshllartext">
    <w:name w:val="Placeholder Text"/>
    <w:basedOn w:val="Standardstycketeckensnitt"/>
    <w:uiPriority w:val="99"/>
    <w:semiHidden/>
    <w:rsid w:val="009B2877"/>
    <w:rPr>
      <w:noProof w:val="0"/>
      <w:color w:val="808080"/>
    </w:rPr>
  </w:style>
  <w:style w:type="paragraph" w:customStyle="1" w:styleId="8789A8CEF3C043DFA333CDB7593A0CE1">
    <w:name w:val="8789A8CEF3C043DFA333CDB7593A0CE1"/>
    <w:rsid w:val="009B2877"/>
  </w:style>
  <w:style w:type="paragraph" w:customStyle="1" w:styleId="74BD802F598B431DB0AC2084B5133109">
    <w:name w:val="74BD802F598B431DB0AC2084B5133109"/>
    <w:rsid w:val="009B2877"/>
  </w:style>
  <w:style w:type="paragraph" w:customStyle="1" w:styleId="A31129CFFADC4EE1BE2F433787BF2674">
    <w:name w:val="A31129CFFADC4EE1BE2F433787BF2674"/>
    <w:rsid w:val="009B2877"/>
  </w:style>
  <w:style w:type="paragraph" w:customStyle="1" w:styleId="2116BA538EE8480DB2594A405682BB50">
    <w:name w:val="2116BA538EE8480DB2594A405682BB50"/>
    <w:rsid w:val="009B2877"/>
  </w:style>
  <w:style w:type="paragraph" w:customStyle="1" w:styleId="C2421BB09FE74C5CA9AF893138A2D248">
    <w:name w:val="C2421BB09FE74C5CA9AF893138A2D248"/>
    <w:rsid w:val="009B2877"/>
  </w:style>
  <w:style w:type="paragraph" w:customStyle="1" w:styleId="BAD94FBFC2E54672B4E8E5CD7BA764D7">
    <w:name w:val="BAD94FBFC2E54672B4E8E5CD7BA764D7"/>
    <w:rsid w:val="009B2877"/>
  </w:style>
  <w:style w:type="paragraph" w:customStyle="1" w:styleId="57EC82FF3201430EBC762FBCE218512D">
    <w:name w:val="57EC82FF3201430EBC762FBCE218512D"/>
    <w:rsid w:val="009B2877"/>
  </w:style>
  <w:style w:type="paragraph" w:customStyle="1" w:styleId="B97F6E2641484AF0BC62673BD086EA75">
    <w:name w:val="B97F6E2641484AF0BC62673BD086EA75"/>
    <w:rsid w:val="009B2877"/>
  </w:style>
  <w:style w:type="paragraph" w:customStyle="1" w:styleId="448FE004CDCF4C24A3757AF40674EC21">
    <w:name w:val="448FE004CDCF4C24A3757AF40674EC21"/>
    <w:rsid w:val="009B2877"/>
  </w:style>
  <w:style w:type="paragraph" w:customStyle="1" w:styleId="AFA5BCC0F20441F4B00DADF96D1902DB">
    <w:name w:val="AFA5BCC0F20441F4B00DADF96D1902DB"/>
    <w:rsid w:val="009B2877"/>
  </w:style>
  <w:style w:type="paragraph" w:customStyle="1" w:styleId="BEC6113CC0014050903FEDD9683323EE">
    <w:name w:val="BEC6113CC0014050903FEDD9683323EE"/>
    <w:rsid w:val="009B2877"/>
  </w:style>
  <w:style w:type="paragraph" w:customStyle="1" w:styleId="B9788FD452104CE896A3270D6434B0FF">
    <w:name w:val="B9788FD452104CE896A3270D6434B0FF"/>
    <w:rsid w:val="009B2877"/>
  </w:style>
  <w:style w:type="paragraph" w:customStyle="1" w:styleId="9693793FB7384470BCDE6988FDA0A069">
    <w:name w:val="9693793FB7384470BCDE6988FDA0A069"/>
    <w:rsid w:val="009B2877"/>
  </w:style>
  <w:style w:type="paragraph" w:customStyle="1" w:styleId="FFEF893A963A4566AB47B0CC3CF738F6">
    <w:name w:val="FFEF893A963A4566AB47B0CC3CF738F6"/>
    <w:rsid w:val="009B2877"/>
  </w:style>
  <w:style w:type="paragraph" w:customStyle="1" w:styleId="C7DDC187739C4D3F8C2B1DFC2DEF44C6">
    <w:name w:val="C7DDC187739C4D3F8C2B1DFC2DEF44C6"/>
    <w:rsid w:val="009B2877"/>
  </w:style>
  <w:style w:type="paragraph" w:customStyle="1" w:styleId="189314BBA2BA4D5D98203C381ABF978F">
    <w:name w:val="189314BBA2BA4D5D98203C381ABF978F"/>
    <w:rsid w:val="009B2877"/>
  </w:style>
  <w:style w:type="paragraph" w:customStyle="1" w:styleId="B252FF8FF6CA47438D96168DAE9A1EEB">
    <w:name w:val="B252FF8FF6CA47438D96168DAE9A1EEB"/>
    <w:rsid w:val="009B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2019-02-27</HeaderDate>
    <Office/>
    <Dnr>Ju2019/00932/POL</Dnr>
    <ParagrafNr/>
    <DocumentTitle/>
    <VisitingAddress/>
    <Extra1/>
    <Extra2/>
    <Extra3>Thomas Morell</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9ca93f93-0f56-4319-b045-a23d958dde8f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2019-02-27</HeaderDate>
    <Office/>
    <Dnr>Ju2019/00932/POL</Dnr>
    <ParagrafNr/>
    <DocumentTitle/>
    <VisitingAddress/>
    <Extra1/>
    <Extra2/>
    <Extra3>Thomas Morell</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38AF4-DB15-4E10-ACB2-6917B8D7CFC6}"/>
</file>

<file path=customXml/itemProps2.xml><?xml version="1.0" encoding="utf-8"?>
<ds:datastoreItem xmlns:ds="http://schemas.openxmlformats.org/officeDocument/2006/customXml" ds:itemID="{667B7A43-940E-4EE7-B271-D078F2B1A9EB}"/>
</file>

<file path=customXml/itemProps3.xml><?xml version="1.0" encoding="utf-8"?>
<ds:datastoreItem xmlns:ds="http://schemas.openxmlformats.org/officeDocument/2006/customXml" ds:itemID="{67E355EC-B8BA-4E75-99AD-25423DC0B305}"/>
</file>

<file path=customXml/itemProps4.xml><?xml version="1.0" encoding="utf-8"?>
<ds:datastoreItem xmlns:ds="http://schemas.openxmlformats.org/officeDocument/2006/customXml" ds:itemID="{66E18D1B-F306-4600-9FB2-25E0AA9D0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5429eb68-8afa-474e-a293-a9fa933f1d8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38AF4-DB15-4E10-ACB2-6917B8D7CFC6}">
  <ds:schemaRefs>
    <ds:schemaRef ds:uri="http://lp/documentinfo/RK"/>
  </ds:schemaRefs>
</ds:datastoreItem>
</file>

<file path=customXml/itemProps6.xml><?xml version="1.0" encoding="utf-8"?>
<ds:datastoreItem xmlns:ds="http://schemas.openxmlformats.org/officeDocument/2006/customXml" ds:itemID="{E9B38584-528D-420A-94EE-1118C80F6D80}"/>
</file>

<file path=customXml/itemProps7.xml><?xml version="1.0" encoding="utf-8"?>
<ds:datastoreItem xmlns:ds="http://schemas.openxmlformats.org/officeDocument/2006/customXml" ds:itemID="{C6B53124-4A16-46DA-8B1F-11849C908A3A}"/>
</file>

<file path=docProps/app.xml><?xml version="1.0" encoding="utf-8"?>
<Properties xmlns="http://schemas.openxmlformats.org/officeDocument/2006/extended-properties" xmlns:vt="http://schemas.openxmlformats.org/officeDocument/2006/docPropsVTypes">
  <Template>RK Basmall</Template>
  <TotalTime>0</TotalTime>
  <Pages>2</Pages>
  <Words>296</Words>
  <Characters>1570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Marcus Sverdén</cp:lastModifiedBy>
  <cp:revision>2</cp:revision>
  <dcterms:created xsi:type="dcterms:W3CDTF">2019-03-15T05:31:00Z</dcterms:created>
  <dcterms:modified xsi:type="dcterms:W3CDTF">2019-03-15T05:31:00Z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7362adbc-3928-452f-a30c-b055cc76b70b</vt:lpwstr>
  </property>
</Properties>
</file>