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74DB" w14:textId="5330179C" w:rsidR="00E85DF6" w:rsidRDefault="00E85DF6" w:rsidP="00DA0661">
      <w:pPr>
        <w:pStyle w:val="Rubrik"/>
      </w:pPr>
      <w:bookmarkStart w:id="0" w:name="Start"/>
      <w:bookmarkEnd w:id="0"/>
      <w:r>
        <w:t>Svar på fråga 2020/21:2833 av Sten Bergheden (M)</w:t>
      </w:r>
      <w:r>
        <w:br/>
        <w:t>Narkotika som smugglas in i Sverige</w:t>
      </w:r>
    </w:p>
    <w:p w14:paraId="3304E69A" w14:textId="36098646" w:rsidR="00E85DF6" w:rsidRDefault="00E85DF6" w:rsidP="002749F7">
      <w:pPr>
        <w:pStyle w:val="Brdtext"/>
      </w:pPr>
      <w:r>
        <w:t>Sten Bergheden har frågat justitie- och migrationsministern vad ministern avser att göra för att stoppa narkotikan från att komma in i Sverige.</w:t>
      </w:r>
    </w:p>
    <w:p w14:paraId="5E0F763D" w14:textId="035048E5" w:rsidR="00E85DF6" w:rsidRDefault="00E85DF6" w:rsidP="006A12F1">
      <w:pPr>
        <w:pStyle w:val="Brdtext"/>
      </w:pPr>
      <w:r>
        <w:t>Arbetet inom regeringen är så fördelat att det är jag som ska svara på frågan.</w:t>
      </w:r>
    </w:p>
    <w:p w14:paraId="3A37C0EF" w14:textId="602134D6" w:rsidR="00B2247E" w:rsidRDefault="009E06CE" w:rsidP="00B2247E">
      <w:pPr>
        <w:pStyle w:val="Brdtext"/>
      </w:pPr>
      <w:r>
        <w:t>Jag</w:t>
      </w:r>
      <w:r w:rsidR="00B178FF">
        <w:t xml:space="preserve"> </w:t>
      </w:r>
      <w:r w:rsidR="00CE0468">
        <w:t>är enig</w:t>
      </w:r>
      <w:r w:rsidR="00B178FF">
        <w:t xml:space="preserve"> med Sten Bergheden om att narkotikasmuggling är ett allvarligt samhällsproblem</w:t>
      </w:r>
      <w:r w:rsidR="00B2247E">
        <w:t>. Narkotika</w:t>
      </w:r>
      <w:r w:rsidR="00566385">
        <w:t>försäljning</w:t>
      </w:r>
      <w:r w:rsidR="00B2247E">
        <w:t xml:space="preserve">, sprängmedel och vapen är centrala </w:t>
      </w:r>
      <w:r w:rsidR="00660BEE">
        <w:t>verktyg för</w:t>
      </w:r>
      <w:r w:rsidR="00B2247E">
        <w:t xml:space="preserve"> den grova organiserade brottsligheten. För att få bort narkotika, sprängmedel och vapen från gatorna </w:t>
      </w:r>
      <w:r w:rsidR="00566385">
        <w:t xml:space="preserve">spelar </w:t>
      </w:r>
      <w:r w:rsidR="00B2247E">
        <w:t>Tullverket en avgörande roll. Därför har Tullverket de senaste åren fått ökade anslag och utökade befogenheter.</w:t>
      </w:r>
    </w:p>
    <w:p w14:paraId="07F1729C" w14:textId="0D1EFA08" w:rsidR="00B2247E" w:rsidRDefault="00B2247E" w:rsidP="00B2247E">
      <w:pPr>
        <w:pStyle w:val="Brdtext"/>
      </w:pPr>
      <w:r>
        <w:t>2018 inledde regeringen den största förstärkningen av Tullverket på ett decennium. Sedan 2017 har anslagen ökat med 30 procent, från 1,7 till 2,3 miljarder</w:t>
      </w:r>
      <w:r w:rsidR="00566385">
        <w:t xml:space="preserve"> kronor</w:t>
      </w:r>
      <w:r>
        <w:t>. Under den här perioden har Tullverket fått 265 fler årsarbetskrafter och ytterligare 100 årsarbetskrafter förväntas under 2021.</w:t>
      </w:r>
      <w:r w:rsidR="00660BEE">
        <w:t xml:space="preserve"> </w:t>
      </w:r>
      <w:r w:rsidR="00F058D7">
        <w:t xml:space="preserve">I </w:t>
      </w:r>
      <w:proofErr w:type="spellStart"/>
      <w:r w:rsidR="00F058D7">
        <w:t>vårändringsbudgeten</w:t>
      </w:r>
      <w:proofErr w:type="spellEnd"/>
      <w:r w:rsidR="00F058D7">
        <w:t xml:space="preserve"> för 2021 föreslås dessutom Tullverket förvaltningsanslag få ett tillskott för inköp av teknisk utrustning.</w:t>
      </w:r>
      <w:r w:rsidR="00771A22">
        <w:t xml:space="preserve"> </w:t>
      </w:r>
      <w:r w:rsidR="009E06CE">
        <w:t xml:space="preserve">Tullverket har meddelat att de </w:t>
      </w:r>
      <w:proofErr w:type="gramStart"/>
      <w:r w:rsidR="00566385">
        <w:t>bl.a.</w:t>
      </w:r>
      <w:proofErr w:type="gramEnd"/>
      <w:r w:rsidR="009E06CE">
        <w:t xml:space="preserve"> ska köpa in </w:t>
      </w:r>
      <w:r w:rsidR="00566385">
        <w:t>s.k.</w:t>
      </w:r>
      <w:r w:rsidR="00660BEE">
        <w:t xml:space="preserve"> </w:t>
      </w:r>
      <w:proofErr w:type="spellStart"/>
      <w:r w:rsidR="00660BEE">
        <w:t>backscatters</w:t>
      </w:r>
      <w:proofErr w:type="spellEnd"/>
      <w:r w:rsidR="00660BEE">
        <w:t>.</w:t>
      </w:r>
    </w:p>
    <w:p w14:paraId="172FF69A" w14:textId="01E36EB0" w:rsidR="00B2247E" w:rsidRDefault="00660BEE" w:rsidP="00B2247E">
      <w:pPr>
        <w:pStyle w:val="Brdtext"/>
      </w:pPr>
      <w:r>
        <w:t xml:space="preserve">Tullverket har även fått ökade befogenheter, </w:t>
      </w:r>
      <w:proofErr w:type="gramStart"/>
      <w:r>
        <w:t>bl.a.</w:t>
      </w:r>
      <w:proofErr w:type="gramEnd"/>
      <w:r>
        <w:t xml:space="preserve"> vad gäller myndighetens möjligheter att besluta om s.k. </w:t>
      </w:r>
      <w:proofErr w:type="spellStart"/>
      <w:r>
        <w:t>postspärrar</w:t>
      </w:r>
      <w:proofErr w:type="spellEnd"/>
      <w:r>
        <w:t xml:space="preserve">. </w:t>
      </w:r>
      <w:r w:rsidR="00B2247E">
        <w:t xml:space="preserve">Tullverkets befogenheter regleras i ett flertal olika författningar som tillkommit vid olika tidpunkter. </w:t>
      </w:r>
      <w:r>
        <w:t xml:space="preserve">Samtidigt har Tullverkets samarbeten med andra myndigheter intensifierats. </w:t>
      </w:r>
      <w:r w:rsidR="00CD6E48">
        <w:t>R</w:t>
      </w:r>
      <w:r w:rsidR="00B2247E">
        <w:t>egeringen</w:t>
      </w:r>
      <w:r w:rsidR="00CD6E48">
        <w:t xml:space="preserve"> har</w:t>
      </w:r>
      <w:r w:rsidR="00B2247E">
        <w:t xml:space="preserve"> </w:t>
      </w:r>
      <w:r w:rsidR="00D958E2">
        <w:t xml:space="preserve">därför </w:t>
      </w:r>
      <w:r w:rsidR="00B2247E">
        <w:t>tillsatt en utredning som samlat ska se över Tullverkets befogenheter. Syftet är att skapa en överskådlig, ändamålsenlig och enhetlig reglering som speglar myndighetens uppdrag och säkerställer att myndigheten har de befogenheter som krävs.</w:t>
      </w:r>
    </w:p>
    <w:p w14:paraId="0FBDCA84" w14:textId="00AAA386" w:rsidR="00107097" w:rsidRDefault="00B178FF" w:rsidP="00107097">
      <w:pPr>
        <w:pStyle w:val="Brdtext"/>
      </w:pPr>
      <w:r>
        <w:t xml:space="preserve">Under 2020 har mängden beslagtagen narkotika ökat </w:t>
      </w:r>
      <w:r w:rsidR="00510F3C">
        <w:t>kraftigt</w:t>
      </w:r>
      <w:r>
        <w:t xml:space="preserve"> jämfört med tidigare år. </w:t>
      </w:r>
      <w:r w:rsidR="00510F3C">
        <w:t>Enligt Tullverkets årsredovisning har exempelvis den totala mängden beslagtagen cannabis ökat med 249 procent mellan 2019 och 2020</w:t>
      </w:r>
      <w:r w:rsidR="00545E14">
        <w:t>, och m</w:t>
      </w:r>
      <w:r w:rsidR="00510F3C">
        <w:t xml:space="preserve">otsvarande siffra för kokain är 404 procent. </w:t>
      </w:r>
      <w:r w:rsidR="00107097">
        <w:t xml:space="preserve">Tullverket räknar fram samhällsnyttan av sina beslag. Bland annat handlar det om uteblivna kostnader för vård och sociala insatser. 2020 var den sammanlagda samhällsnyttan enligt Tullverket nästan 3,4 miljarder kronor. 2019 var den framräknade samhällsnyttan 2,5 miljarder. </w:t>
      </w:r>
    </w:p>
    <w:p w14:paraId="58C3B8B4" w14:textId="48BB9523" w:rsidR="00CE0468" w:rsidRDefault="00886BB0" w:rsidP="006A12F1">
      <w:pPr>
        <w:pStyle w:val="Brdtext"/>
      </w:pPr>
      <w:r>
        <w:t xml:space="preserve">Det är </w:t>
      </w:r>
      <w:r w:rsidR="00660BEE">
        <w:t>ett allvarligt samhällsproblem</w:t>
      </w:r>
      <w:r>
        <w:t xml:space="preserve"> att stora mängder narkotika kommer in i vårt land. Jag har </w:t>
      </w:r>
      <w:r w:rsidR="00CE0468">
        <w:t>stora förhoppningar om</w:t>
      </w:r>
      <w:r w:rsidR="00660BEE">
        <w:t xml:space="preserve"> att fler </w:t>
      </w:r>
      <w:r w:rsidR="00745EA8">
        <w:t>tulltjänstemän</w:t>
      </w:r>
      <w:r w:rsidR="00660BEE">
        <w:t>, ökade befogenheter och bättre teknisk utrustning kommer göra</w:t>
      </w:r>
      <w:r w:rsidR="00CE0468">
        <w:t xml:space="preserve"> att vi de kommande åren kommer att </w:t>
      </w:r>
      <w:r w:rsidR="00545E14">
        <w:t xml:space="preserve">få </w:t>
      </w:r>
      <w:r w:rsidR="00CE0468">
        <w:t xml:space="preserve">se ytterligare ökningar i beslagsstatistiken avseende narkotikasmuggling. </w:t>
      </w:r>
    </w:p>
    <w:p w14:paraId="1237E944" w14:textId="19BB1F58" w:rsidR="00E85DF6" w:rsidRDefault="00E85DF6" w:rsidP="006A12F1">
      <w:pPr>
        <w:pStyle w:val="Brdtext"/>
      </w:pPr>
      <w:r>
        <w:t xml:space="preserve">Stockholm den </w:t>
      </w:r>
      <w:sdt>
        <w:sdtPr>
          <w:id w:val="2032990546"/>
          <w:placeholder>
            <w:docPart w:val="333F628BFCA24FE28267C23C2F8521F4"/>
          </w:placeholder>
          <w:dataBinding w:prefixMappings="xmlns:ns0='http://lp/documentinfo/RK' " w:xpath="/ns0:DocumentInfo[1]/ns0:BaseInfo[1]/ns0:HeaderDate[1]" w:storeItemID="{4471CB3A-D1FE-4B13-9F95-AF1AF207EF23}"/>
          <w:date w:fullDate="2021-05-19T00:00:00Z">
            <w:dateFormat w:val="d MMMM yyyy"/>
            <w:lid w:val="sv-SE"/>
            <w:storeMappedDataAs w:val="dateTime"/>
            <w:calendar w:val="gregorian"/>
          </w:date>
        </w:sdtPr>
        <w:sdtEndPr/>
        <w:sdtContent>
          <w:r w:rsidR="009A5ECF">
            <w:t>19 maj 2021</w:t>
          </w:r>
        </w:sdtContent>
      </w:sdt>
    </w:p>
    <w:sdt>
      <w:sdtPr>
        <w:alias w:val="Klicka på listpilen"/>
        <w:tag w:val="run-loadAllMinistersFromDep"/>
        <w:id w:val="908118230"/>
        <w:placeholder>
          <w:docPart w:val="85C55F1D34554C5E8253C22BB0BB42BB"/>
        </w:placeholder>
        <w:dataBinding w:prefixMappings="xmlns:ns0='http://lp/documentinfo/RK' " w:xpath="/ns0:DocumentInfo[1]/ns0:BaseInfo[1]/ns0:TopSender[1]" w:storeItemID="{4471CB3A-D1FE-4B13-9F95-AF1AF207EF23}"/>
        <w:comboBox w:lastValue="Finansministern">
          <w:listItem w:displayText="Magdalena Andersson" w:value="Finansministern"/>
          <w:listItem w:displayText="Åsa Lindhagen" w:value="Finansmarknadsminister och biträdande finansminister"/>
          <w:listItem w:displayText="Lena Micko" w:value="Civilministern"/>
        </w:comboBox>
      </w:sdtPr>
      <w:sdtEndPr/>
      <w:sdtContent>
        <w:p w14:paraId="0EA7D303" w14:textId="52218329" w:rsidR="00E85DF6" w:rsidRDefault="00E85DF6" w:rsidP="00422A41">
          <w:pPr>
            <w:pStyle w:val="Brdtext"/>
          </w:pPr>
          <w:r>
            <w:t>Magdalena Andersson</w:t>
          </w:r>
        </w:p>
      </w:sdtContent>
    </w:sdt>
    <w:p w14:paraId="5A58C6A1" w14:textId="5C82EF87" w:rsidR="00E85DF6" w:rsidRPr="00DB48AB" w:rsidRDefault="00E85DF6" w:rsidP="00DB48AB">
      <w:pPr>
        <w:pStyle w:val="Brdtext"/>
      </w:pPr>
    </w:p>
    <w:sectPr w:rsidR="00E85DF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02704" w14:textId="77777777" w:rsidR="00890F48" w:rsidRDefault="00890F48" w:rsidP="00A87A54">
      <w:pPr>
        <w:spacing w:after="0" w:line="240" w:lineRule="auto"/>
      </w:pPr>
      <w:r>
        <w:separator/>
      </w:r>
    </w:p>
  </w:endnote>
  <w:endnote w:type="continuationSeparator" w:id="0">
    <w:p w14:paraId="19BD54AE" w14:textId="77777777" w:rsidR="00890F48" w:rsidRDefault="00890F4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F04E086" w14:textId="77777777" w:rsidTr="006A26EC">
      <w:trPr>
        <w:trHeight w:val="227"/>
        <w:jc w:val="right"/>
      </w:trPr>
      <w:tc>
        <w:tcPr>
          <w:tcW w:w="708" w:type="dxa"/>
          <w:vAlign w:val="bottom"/>
        </w:tcPr>
        <w:p w14:paraId="676594A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F3D035E" w14:textId="77777777" w:rsidTr="006A26EC">
      <w:trPr>
        <w:trHeight w:val="850"/>
        <w:jc w:val="right"/>
      </w:trPr>
      <w:tc>
        <w:tcPr>
          <w:tcW w:w="708" w:type="dxa"/>
          <w:vAlign w:val="bottom"/>
        </w:tcPr>
        <w:p w14:paraId="3926594F" w14:textId="77777777" w:rsidR="005606BC" w:rsidRPr="00347E11" w:rsidRDefault="005606BC" w:rsidP="005606BC">
          <w:pPr>
            <w:pStyle w:val="Sidfot"/>
            <w:spacing w:line="276" w:lineRule="auto"/>
            <w:jc w:val="right"/>
          </w:pPr>
        </w:p>
      </w:tc>
    </w:tr>
  </w:tbl>
  <w:p w14:paraId="32B6F48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569EE8" w14:textId="77777777" w:rsidTr="001F4302">
      <w:trPr>
        <w:trHeight w:val="510"/>
      </w:trPr>
      <w:tc>
        <w:tcPr>
          <w:tcW w:w="8525" w:type="dxa"/>
          <w:gridSpan w:val="2"/>
          <w:vAlign w:val="bottom"/>
        </w:tcPr>
        <w:p w14:paraId="518318AE" w14:textId="77777777" w:rsidR="00347E11" w:rsidRPr="00347E11" w:rsidRDefault="00347E11" w:rsidP="00347E11">
          <w:pPr>
            <w:pStyle w:val="Sidfot"/>
            <w:rPr>
              <w:sz w:val="8"/>
            </w:rPr>
          </w:pPr>
        </w:p>
      </w:tc>
    </w:tr>
    <w:tr w:rsidR="00093408" w:rsidRPr="00EE3C0F" w14:paraId="0115EC4E" w14:textId="77777777" w:rsidTr="00C26068">
      <w:trPr>
        <w:trHeight w:val="227"/>
      </w:trPr>
      <w:tc>
        <w:tcPr>
          <w:tcW w:w="4074" w:type="dxa"/>
        </w:tcPr>
        <w:p w14:paraId="6F1AFFFF" w14:textId="77777777" w:rsidR="00347E11" w:rsidRPr="00F53AEA" w:rsidRDefault="00347E11" w:rsidP="00C26068">
          <w:pPr>
            <w:pStyle w:val="Sidfot"/>
            <w:spacing w:line="276" w:lineRule="auto"/>
          </w:pPr>
        </w:p>
      </w:tc>
      <w:tc>
        <w:tcPr>
          <w:tcW w:w="4451" w:type="dxa"/>
        </w:tcPr>
        <w:p w14:paraId="79DBD20B" w14:textId="77777777" w:rsidR="00093408" w:rsidRPr="00F53AEA" w:rsidRDefault="00093408" w:rsidP="00F53AEA">
          <w:pPr>
            <w:pStyle w:val="Sidfot"/>
            <w:spacing w:line="276" w:lineRule="auto"/>
          </w:pPr>
        </w:p>
      </w:tc>
    </w:tr>
  </w:tbl>
  <w:p w14:paraId="41172D0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1131" w14:textId="77777777" w:rsidR="00890F48" w:rsidRDefault="00890F48" w:rsidP="00A87A54">
      <w:pPr>
        <w:spacing w:after="0" w:line="240" w:lineRule="auto"/>
      </w:pPr>
      <w:r>
        <w:separator/>
      </w:r>
    </w:p>
  </w:footnote>
  <w:footnote w:type="continuationSeparator" w:id="0">
    <w:p w14:paraId="7B3C44E7" w14:textId="77777777" w:rsidR="00890F48" w:rsidRDefault="00890F4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5DF6" w14:paraId="24A6ADFC" w14:textId="77777777" w:rsidTr="00C93EBA">
      <w:trPr>
        <w:trHeight w:val="227"/>
      </w:trPr>
      <w:tc>
        <w:tcPr>
          <w:tcW w:w="5534" w:type="dxa"/>
        </w:tcPr>
        <w:p w14:paraId="77CB116A" w14:textId="77777777" w:rsidR="00E85DF6" w:rsidRPr="007D73AB" w:rsidRDefault="00E85DF6">
          <w:pPr>
            <w:pStyle w:val="Sidhuvud"/>
          </w:pPr>
        </w:p>
      </w:tc>
      <w:tc>
        <w:tcPr>
          <w:tcW w:w="3170" w:type="dxa"/>
          <w:vAlign w:val="bottom"/>
        </w:tcPr>
        <w:p w14:paraId="4467F4A9" w14:textId="77777777" w:rsidR="00E85DF6" w:rsidRPr="007D73AB" w:rsidRDefault="00E85DF6" w:rsidP="00340DE0">
          <w:pPr>
            <w:pStyle w:val="Sidhuvud"/>
          </w:pPr>
        </w:p>
      </w:tc>
      <w:tc>
        <w:tcPr>
          <w:tcW w:w="1134" w:type="dxa"/>
        </w:tcPr>
        <w:p w14:paraId="6321D9A0" w14:textId="77777777" w:rsidR="00E85DF6" w:rsidRDefault="00E85DF6" w:rsidP="005A703A">
          <w:pPr>
            <w:pStyle w:val="Sidhuvud"/>
          </w:pPr>
        </w:p>
      </w:tc>
    </w:tr>
    <w:tr w:rsidR="00E85DF6" w14:paraId="6CBCFCE4" w14:textId="77777777" w:rsidTr="00C93EBA">
      <w:trPr>
        <w:trHeight w:val="1928"/>
      </w:trPr>
      <w:tc>
        <w:tcPr>
          <w:tcW w:w="5534" w:type="dxa"/>
        </w:tcPr>
        <w:p w14:paraId="296D74BD" w14:textId="77777777" w:rsidR="00E85DF6" w:rsidRPr="00340DE0" w:rsidRDefault="00E85DF6" w:rsidP="00340DE0">
          <w:pPr>
            <w:pStyle w:val="Sidhuvud"/>
          </w:pPr>
          <w:r>
            <w:rPr>
              <w:noProof/>
            </w:rPr>
            <w:drawing>
              <wp:inline distT="0" distB="0" distL="0" distR="0" wp14:anchorId="6B1A4A8F" wp14:editId="6AAB51B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724487B" w14:textId="77777777" w:rsidR="00E85DF6" w:rsidRPr="00710A6C" w:rsidRDefault="00E85DF6" w:rsidP="00EE3C0F">
          <w:pPr>
            <w:pStyle w:val="Sidhuvud"/>
            <w:rPr>
              <w:b/>
            </w:rPr>
          </w:pPr>
        </w:p>
        <w:p w14:paraId="75FD7E02" w14:textId="77777777" w:rsidR="00E85DF6" w:rsidRDefault="00E85DF6" w:rsidP="00EE3C0F">
          <w:pPr>
            <w:pStyle w:val="Sidhuvud"/>
          </w:pPr>
        </w:p>
        <w:p w14:paraId="18D7FF13" w14:textId="77777777" w:rsidR="00E85DF6" w:rsidRDefault="00E85DF6" w:rsidP="00EE3C0F">
          <w:pPr>
            <w:pStyle w:val="Sidhuvud"/>
          </w:pPr>
        </w:p>
        <w:p w14:paraId="3161488E" w14:textId="77777777" w:rsidR="00E85DF6" w:rsidRDefault="00E85DF6" w:rsidP="00EE3C0F">
          <w:pPr>
            <w:pStyle w:val="Sidhuvud"/>
          </w:pPr>
        </w:p>
        <w:sdt>
          <w:sdtPr>
            <w:alias w:val="Dnr"/>
            <w:tag w:val="ccRKShow_Dnr"/>
            <w:id w:val="-829283628"/>
            <w:placeholder>
              <w:docPart w:val="12F6DFF7DB98442997528935C8294A99"/>
            </w:placeholder>
            <w:dataBinding w:prefixMappings="xmlns:ns0='http://lp/documentinfo/RK' " w:xpath="/ns0:DocumentInfo[1]/ns0:BaseInfo[1]/ns0:Dnr[1]" w:storeItemID="{4471CB3A-D1FE-4B13-9F95-AF1AF207EF23}"/>
            <w:text/>
          </w:sdtPr>
          <w:sdtEndPr/>
          <w:sdtContent>
            <w:p w14:paraId="7C294274" w14:textId="54DA00F8" w:rsidR="00E85DF6" w:rsidRDefault="00E85DF6" w:rsidP="00EE3C0F">
              <w:pPr>
                <w:pStyle w:val="Sidhuvud"/>
              </w:pPr>
              <w:r>
                <w:t>Fi2021/01945</w:t>
              </w:r>
            </w:p>
          </w:sdtContent>
        </w:sdt>
        <w:sdt>
          <w:sdtPr>
            <w:alias w:val="DocNumber"/>
            <w:tag w:val="DocNumber"/>
            <w:id w:val="1726028884"/>
            <w:placeholder>
              <w:docPart w:val="C9097E08555948D98A5FE216CB96DF5C"/>
            </w:placeholder>
            <w:showingPlcHdr/>
            <w:dataBinding w:prefixMappings="xmlns:ns0='http://lp/documentinfo/RK' " w:xpath="/ns0:DocumentInfo[1]/ns0:BaseInfo[1]/ns0:DocNumber[1]" w:storeItemID="{4471CB3A-D1FE-4B13-9F95-AF1AF207EF23}"/>
            <w:text/>
          </w:sdtPr>
          <w:sdtEndPr/>
          <w:sdtContent>
            <w:p w14:paraId="55E7584C" w14:textId="77777777" w:rsidR="00E85DF6" w:rsidRDefault="00E85DF6" w:rsidP="00EE3C0F">
              <w:pPr>
                <w:pStyle w:val="Sidhuvud"/>
              </w:pPr>
              <w:r>
                <w:rPr>
                  <w:rStyle w:val="Platshllartext"/>
                </w:rPr>
                <w:t xml:space="preserve"> </w:t>
              </w:r>
            </w:p>
          </w:sdtContent>
        </w:sdt>
        <w:p w14:paraId="273334B3" w14:textId="77777777" w:rsidR="00E85DF6" w:rsidRDefault="00E85DF6" w:rsidP="00EE3C0F">
          <w:pPr>
            <w:pStyle w:val="Sidhuvud"/>
          </w:pPr>
        </w:p>
      </w:tc>
      <w:tc>
        <w:tcPr>
          <w:tcW w:w="1134" w:type="dxa"/>
        </w:tcPr>
        <w:p w14:paraId="72798FBD" w14:textId="77777777" w:rsidR="00E85DF6" w:rsidRDefault="00E85DF6" w:rsidP="0094502D">
          <w:pPr>
            <w:pStyle w:val="Sidhuvud"/>
          </w:pPr>
        </w:p>
        <w:p w14:paraId="3C8C4843" w14:textId="77777777" w:rsidR="00E85DF6" w:rsidRPr="0094502D" w:rsidRDefault="00E85DF6" w:rsidP="00EC71A6">
          <w:pPr>
            <w:pStyle w:val="Sidhuvud"/>
          </w:pPr>
        </w:p>
      </w:tc>
    </w:tr>
    <w:tr w:rsidR="00E85DF6" w14:paraId="77B2F6C1" w14:textId="77777777" w:rsidTr="00C93EBA">
      <w:trPr>
        <w:trHeight w:val="2268"/>
      </w:trPr>
      <w:sdt>
        <w:sdtPr>
          <w:rPr>
            <w:b/>
          </w:rPr>
          <w:alias w:val="SenderText"/>
          <w:tag w:val="ccRKShow_SenderText"/>
          <w:id w:val="1374046025"/>
          <w:placeholder>
            <w:docPart w:val="BB4D43C108944D17BC0BF7589946781D"/>
          </w:placeholder>
        </w:sdtPr>
        <w:sdtEndPr>
          <w:rPr>
            <w:b w:val="0"/>
          </w:rPr>
        </w:sdtEndPr>
        <w:sdtContent>
          <w:tc>
            <w:tcPr>
              <w:tcW w:w="5534" w:type="dxa"/>
              <w:tcMar>
                <w:right w:w="1134" w:type="dxa"/>
              </w:tcMar>
            </w:tcPr>
            <w:p w14:paraId="67FFC271" w14:textId="77777777" w:rsidR="00E85DF6" w:rsidRPr="00E85DF6" w:rsidRDefault="00E85DF6" w:rsidP="00340DE0">
              <w:pPr>
                <w:pStyle w:val="Sidhuvud"/>
                <w:rPr>
                  <w:b/>
                </w:rPr>
              </w:pPr>
              <w:r w:rsidRPr="00E85DF6">
                <w:rPr>
                  <w:b/>
                </w:rPr>
                <w:t>Finansdepartementet</w:t>
              </w:r>
            </w:p>
            <w:p w14:paraId="47F5BF28" w14:textId="77777777" w:rsidR="00E85DF6" w:rsidRDefault="00E85DF6" w:rsidP="00340DE0">
              <w:pPr>
                <w:pStyle w:val="Sidhuvud"/>
              </w:pPr>
              <w:r w:rsidRPr="00E85DF6">
                <w:t>Finansministern</w:t>
              </w:r>
            </w:p>
            <w:p w14:paraId="293EACC4" w14:textId="51AA264E" w:rsidR="00E85DF6" w:rsidRPr="00340DE0" w:rsidRDefault="00E85DF6" w:rsidP="00340DE0">
              <w:pPr>
                <w:pStyle w:val="Sidhuvud"/>
              </w:pPr>
            </w:p>
          </w:tc>
        </w:sdtContent>
      </w:sdt>
      <w:sdt>
        <w:sdtPr>
          <w:alias w:val="Recipient"/>
          <w:tag w:val="ccRKShow_Recipient"/>
          <w:id w:val="-28344517"/>
          <w:placeholder>
            <w:docPart w:val="1B69FF490BFC4D4BAAEEF3CFA2BDAD70"/>
          </w:placeholder>
          <w:dataBinding w:prefixMappings="xmlns:ns0='http://lp/documentinfo/RK' " w:xpath="/ns0:DocumentInfo[1]/ns0:BaseInfo[1]/ns0:Recipient[1]" w:storeItemID="{4471CB3A-D1FE-4B13-9F95-AF1AF207EF23}"/>
          <w:text w:multiLine="1"/>
        </w:sdtPr>
        <w:sdtEndPr/>
        <w:sdtContent>
          <w:tc>
            <w:tcPr>
              <w:tcW w:w="3170" w:type="dxa"/>
            </w:tcPr>
            <w:p w14:paraId="6476B172" w14:textId="77777777" w:rsidR="00E85DF6" w:rsidRDefault="00E85DF6" w:rsidP="00547B89">
              <w:pPr>
                <w:pStyle w:val="Sidhuvud"/>
              </w:pPr>
              <w:r>
                <w:t>Till riksdagen</w:t>
              </w:r>
            </w:p>
          </w:tc>
        </w:sdtContent>
      </w:sdt>
      <w:tc>
        <w:tcPr>
          <w:tcW w:w="1134" w:type="dxa"/>
        </w:tcPr>
        <w:p w14:paraId="38823EE0" w14:textId="77777777" w:rsidR="00E85DF6" w:rsidRDefault="00E85DF6" w:rsidP="003E6020">
          <w:pPr>
            <w:pStyle w:val="Sidhuvud"/>
          </w:pPr>
        </w:p>
      </w:tc>
    </w:tr>
  </w:tbl>
  <w:p w14:paraId="27B15316" w14:textId="75E5806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F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25"/>
    <w:rsid w:val="000F3A92"/>
    <w:rsid w:val="000F6462"/>
    <w:rsid w:val="00101DE6"/>
    <w:rsid w:val="001055DA"/>
    <w:rsid w:val="00106F29"/>
    <w:rsid w:val="00107097"/>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75EB"/>
    <w:rsid w:val="0042068E"/>
    <w:rsid w:val="00421C61"/>
    <w:rsid w:val="00422030"/>
    <w:rsid w:val="00422A7F"/>
    <w:rsid w:val="00426213"/>
    <w:rsid w:val="00431A7B"/>
    <w:rsid w:val="0043623F"/>
    <w:rsid w:val="00437459"/>
    <w:rsid w:val="004374E8"/>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0BF3"/>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0F3C"/>
    <w:rsid w:val="00511A1B"/>
    <w:rsid w:val="00511A68"/>
    <w:rsid w:val="005121C0"/>
    <w:rsid w:val="00513E7D"/>
    <w:rsid w:val="00514A67"/>
    <w:rsid w:val="00515921"/>
    <w:rsid w:val="00520A46"/>
    <w:rsid w:val="00521192"/>
    <w:rsid w:val="0052127C"/>
    <w:rsid w:val="00526AEB"/>
    <w:rsid w:val="005302E0"/>
    <w:rsid w:val="00544738"/>
    <w:rsid w:val="005456E4"/>
    <w:rsid w:val="00545E14"/>
    <w:rsid w:val="00547B89"/>
    <w:rsid w:val="00551027"/>
    <w:rsid w:val="005568AF"/>
    <w:rsid w:val="00556AF5"/>
    <w:rsid w:val="005606BC"/>
    <w:rsid w:val="00563E73"/>
    <w:rsid w:val="0056426C"/>
    <w:rsid w:val="00565792"/>
    <w:rsid w:val="00566385"/>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51B0"/>
    <w:rsid w:val="00647FD7"/>
    <w:rsid w:val="00650080"/>
    <w:rsid w:val="00651F17"/>
    <w:rsid w:val="0065382D"/>
    <w:rsid w:val="00654B4D"/>
    <w:rsid w:val="0065559D"/>
    <w:rsid w:val="00655A40"/>
    <w:rsid w:val="00660BEE"/>
    <w:rsid w:val="00660D84"/>
    <w:rsid w:val="0066133A"/>
    <w:rsid w:val="00662116"/>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5EA8"/>
    <w:rsid w:val="00747B9C"/>
    <w:rsid w:val="00750C93"/>
    <w:rsid w:val="00754E24"/>
    <w:rsid w:val="00757B3B"/>
    <w:rsid w:val="007618C5"/>
    <w:rsid w:val="00764FA6"/>
    <w:rsid w:val="00765294"/>
    <w:rsid w:val="00771A22"/>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38CE"/>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BB0"/>
    <w:rsid w:val="00886EEE"/>
    <w:rsid w:val="00887F86"/>
    <w:rsid w:val="00890876"/>
    <w:rsid w:val="00890F48"/>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3D49"/>
    <w:rsid w:val="0090605F"/>
    <w:rsid w:val="0091053B"/>
    <w:rsid w:val="00912158"/>
    <w:rsid w:val="00912945"/>
    <w:rsid w:val="009144EE"/>
    <w:rsid w:val="00915D4C"/>
    <w:rsid w:val="009279B2"/>
    <w:rsid w:val="00935814"/>
    <w:rsid w:val="0094502D"/>
    <w:rsid w:val="00946561"/>
    <w:rsid w:val="00946B39"/>
    <w:rsid w:val="00947013"/>
    <w:rsid w:val="0095062C"/>
    <w:rsid w:val="00953420"/>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5ECF"/>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06CE"/>
    <w:rsid w:val="009E107B"/>
    <w:rsid w:val="009E18D6"/>
    <w:rsid w:val="009E4DCA"/>
    <w:rsid w:val="009E53C8"/>
    <w:rsid w:val="009E7B92"/>
    <w:rsid w:val="009F19C0"/>
    <w:rsid w:val="009F505F"/>
    <w:rsid w:val="00A00AE4"/>
    <w:rsid w:val="00A00D24"/>
    <w:rsid w:val="00A0129C"/>
    <w:rsid w:val="00A01F5C"/>
    <w:rsid w:val="00A06573"/>
    <w:rsid w:val="00A12A69"/>
    <w:rsid w:val="00A2019A"/>
    <w:rsid w:val="00A23493"/>
    <w:rsid w:val="00A2416A"/>
    <w:rsid w:val="00A30E06"/>
    <w:rsid w:val="00A3270B"/>
    <w:rsid w:val="00A333A9"/>
    <w:rsid w:val="00A379E4"/>
    <w:rsid w:val="00A42F07"/>
    <w:rsid w:val="00A43B02"/>
    <w:rsid w:val="00A44946"/>
    <w:rsid w:val="00A46B85"/>
    <w:rsid w:val="00A47FC1"/>
    <w:rsid w:val="00A50508"/>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4945"/>
    <w:rsid w:val="00A870B0"/>
    <w:rsid w:val="00A8728A"/>
    <w:rsid w:val="00A87A54"/>
    <w:rsid w:val="00AA105C"/>
    <w:rsid w:val="00AA1809"/>
    <w:rsid w:val="00AA1FFE"/>
    <w:rsid w:val="00AA3F2E"/>
    <w:rsid w:val="00AA477E"/>
    <w:rsid w:val="00AA72F4"/>
    <w:rsid w:val="00AB10E7"/>
    <w:rsid w:val="00AB2D1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178FF"/>
    <w:rsid w:val="00B2131A"/>
    <w:rsid w:val="00B2169D"/>
    <w:rsid w:val="00B21CBB"/>
    <w:rsid w:val="00B2247E"/>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2AEC"/>
    <w:rsid w:val="00BA61AC"/>
    <w:rsid w:val="00BB17B0"/>
    <w:rsid w:val="00BB28BF"/>
    <w:rsid w:val="00BB2F42"/>
    <w:rsid w:val="00BB4AC0"/>
    <w:rsid w:val="00BB5683"/>
    <w:rsid w:val="00BB75D3"/>
    <w:rsid w:val="00BC112B"/>
    <w:rsid w:val="00BC17DF"/>
    <w:rsid w:val="00BC6832"/>
    <w:rsid w:val="00BD0826"/>
    <w:rsid w:val="00BD15AB"/>
    <w:rsid w:val="00BD181D"/>
    <w:rsid w:val="00BD4D7E"/>
    <w:rsid w:val="00BD67D4"/>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6D5"/>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D6E48"/>
    <w:rsid w:val="00CE0468"/>
    <w:rsid w:val="00CE09FD"/>
    <w:rsid w:val="00CE20BC"/>
    <w:rsid w:val="00CE26C6"/>
    <w:rsid w:val="00CF14DB"/>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58E2"/>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DF6"/>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58D7"/>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13FD"/>
    <w:rsid w:val="00FC7600"/>
    <w:rsid w:val="00FD0B7B"/>
    <w:rsid w:val="00FD1A46"/>
    <w:rsid w:val="00FD4C08"/>
    <w:rsid w:val="00FE1B9D"/>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F6DFF7DB98442997528935C8294A99"/>
        <w:category>
          <w:name w:val="Allmänt"/>
          <w:gallery w:val="placeholder"/>
        </w:category>
        <w:types>
          <w:type w:val="bbPlcHdr"/>
        </w:types>
        <w:behaviors>
          <w:behavior w:val="content"/>
        </w:behaviors>
        <w:guid w:val="{014EF468-E6AE-420D-AE68-6D3BE555ADAD}"/>
      </w:docPartPr>
      <w:docPartBody>
        <w:p w:rsidR="008378FF" w:rsidRDefault="00CD564A" w:rsidP="00CD564A">
          <w:pPr>
            <w:pStyle w:val="12F6DFF7DB98442997528935C8294A99"/>
          </w:pPr>
          <w:r>
            <w:rPr>
              <w:rStyle w:val="Platshllartext"/>
            </w:rPr>
            <w:t xml:space="preserve"> </w:t>
          </w:r>
        </w:p>
      </w:docPartBody>
    </w:docPart>
    <w:docPart>
      <w:docPartPr>
        <w:name w:val="C9097E08555948D98A5FE216CB96DF5C"/>
        <w:category>
          <w:name w:val="Allmänt"/>
          <w:gallery w:val="placeholder"/>
        </w:category>
        <w:types>
          <w:type w:val="bbPlcHdr"/>
        </w:types>
        <w:behaviors>
          <w:behavior w:val="content"/>
        </w:behaviors>
        <w:guid w:val="{FDD89F92-3642-4359-9867-D28CFF8B10E6}"/>
      </w:docPartPr>
      <w:docPartBody>
        <w:p w:rsidR="008378FF" w:rsidRDefault="00CD564A" w:rsidP="00CD564A">
          <w:pPr>
            <w:pStyle w:val="C9097E08555948D98A5FE216CB96DF5C1"/>
          </w:pPr>
          <w:r>
            <w:rPr>
              <w:rStyle w:val="Platshllartext"/>
            </w:rPr>
            <w:t xml:space="preserve"> </w:t>
          </w:r>
        </w:p>
      </w:docPartBody>
    </w:docPart>
    <w:docPart>
      <w:docPartPr>
        <w:name w:val="BB4D43C108944D17BC0BF7589946781D"/>
        <w:category>
          <w:name w:val="Allmänt"/>
          <w:gallery w:val="placeholder"/>
        </w:category>
        <w:types>
          <w:type w:val="bbPlcHdr"/>
        </w:types>
        <w:behaviors>
          <w:behavior w:val="content"/>
        </w:behaviors>
        <w:guid w:val="{D1563B65-AAA3-465F-83FC-0B337467195C}"/>
      </w:docPartPr>
      <w:docPartBody>
        <w:p w:rsidR="008378FF" w:rsidRDefault="00CD564A" w:rsidP="00CD564A">
          <w:pPr>
            <w:pStyle w:val="BB4D43C108944D17BC0BF7589946781D1"/>
          </w:pPr>
          <w:r>
            <w:rPr>
              <w:rStyle w:val="Platshllartext"/>
            </w:rPr>
            <w:t xml:space="preserve"> </w:t>
          </w:r>
        </w:p>
      </w:docPartBody>
    </w:docPart>
    <w:docPart>
      <w:docPartPr>
        <w:name w:val="1B69FF490BFC4D4BAAEEF3CFA2BDAD70"/>
        <w:category>
          <w:name w:val="Allmänt"/>
          <w:gallery w:val="placeholder"/>
        </w:category>
        <w:types>
          <w:type w:val="bbPlcHdr"/>
        </w:types>
        <w:behaviors>
          <w:behavior w:val="content"/>
        </w:behaviors>
        <w:guid w:val="{4BF93AAB-48F1-432F-B362-973CBA3B3D62}"/>
      </w:docPartPr>
      <w:docPartBody>
        <w:p w:rsidR="008378FF" w:rsidRDefault="00CD564A" w:rsidP="00CD564A">
          <w:pPr>
            <w:pStyle w:val="1B69FF490BFC4D4BAAEEF3CFA2BDAD70"/>
          </w:pPr>
          <w:r>
            <w:rPr>
              <w:rStyle w:val="Platshllartext"/>
            </w:rPr>
            <w:t xml:space="preserve"> </w:t>
          </w:r>
        </w:p>
      </w:docPartBody>
    </w:docPart>
    <w:docPart>
      <w:docPartPr>
        <w:name w:val="333F628BFCA24FE28267C23C2F8521F4"/>
        <w:category>
          <w:name w:val="Allmänt"/>
          <w:gallery w:val="placeholder"/>
        </w:category>
        <w:types>
          <w:type w:val="bbPlcHdr"/>
        </w:types>
        <w:behaviors>
          <w:behavior w:val="content"/>
        </w:behaviors>
        <w:guid w:val="{F8B91209-B47A-487C-8B02-C1F9D3FACAEF}"/>
      </w:docPartPr>
      <w:docPartBody>
        <w:p w:rsidR="008378FF" w:rsidRDefault="00CD564A" w:rsidP="00CD564A">
          <w:pPr>
            <w:pStyle w:val="333F628BFCA24FE28267C23C2F8521F4"/>
          </w:pPr>
          <w:r>
            <w:rPr>
              <w:rStyle w:val="Platshllartext"/>
            </w:rPr>
            <w:t>Klicka här för att ange datum.</w:t>
          </w:r>
        </w:p>
      </w:docPartBody>
    </w:docPart>
    <w:docPart>
      <w:docPartPr>
        <w:name w:val="85C55F1D34554C5E8253C22BB0BB42BB"/>
        <w:category>
          <w:name w:val="Allmänt"/>
          <w:gallery w:val="placeholder"/>
        </w:category>
        <w:types>
          <w:type w:val="bbPlcHdr"/>
        </w:types>
        <w:behaviors>
          <w:behavior w:val="content"/>
        </w:behaviors>
        <w:guid w:val="{2400921A-0862-4843-911F-3DC500706668}"/>
      </w:docPartPr>
      <w:docPartBody>
        <w:p w:rsidR="008378FF" w:rsidRDefault="00CD564A" w:rsidP="00CD564A">
          <w:pPr>
            <w:pStyle w:val="85C55F1D34554C5E8253C22BB0BB42B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4A"/>
    <w:rsid w:val="006661FD"/>
    <w:rsid w:val="006C24FC"/>
    <w:rsid w:val="008378FF"/>
    <w:rsid w:val="00CB7451"/>
    <w:rsid w:val="00CD5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BF9E7913FA14AFCA4870FB9F1561CB8">
    <w:name w:val="2BF9E7913FA14AFCA4870FB9F1561CB8"/>
    <w:rsid w:val="00CD564A"/>
  </w:style>
  <w:style w:type="character" w:styleId="Platshllartext">
    <w:name w:val="Placeholder Text"/>
    <w:basedOn w:val="Standardstycketeckensnitt"/>
    <w:uiPriority w:val="99"/>
    <w:semiHidden/>
    <w:rsid w:val="00CD564A"/>
    <w:rPr>
      <w:noProof w:val="0"/>
      <w:color w:val="808080"/>
    </w:rPr>
  </w:style>
  <w:style w:type="paragraph" w:customStyle="1" w:styleId="5D5E2187D36B463A953EA2B7B8F60E60">
    <w:name w:val="5D5E2187D36B463A953EA2B7B8F60E60"/>
    <w:rsid w:val="00CD564A"/>
  </w:style>
  <w:style w:type="paragraph" w:customStyle="1" w:styleId="4B9D6F5F3AD64D748CF2DF58C1A75D5E">
    <w:name w:val="4B9D6F5F3AD64D748CF2DF58C1A75D5E"/>
    <w:rsid w:val="00CD564A"/>
  </w:style>
  <w:style w:type="paragraph" w:customStyle="1" w:styleId="10E200E1B40A4284A0FC5E76E6569C92">
    <w:name w:val="10E200E1B40A4284A0FC5E76E6569C92"/>
    <w:rsid w:val="00CD564A"/>
  </w:style>
  <w:style w:type="paragraph" w:customStyle="1" w:styleId="12F6DFF7DB98442997528935C8294A99">
    <w:name w:val="12F6DFF7DB98442997528935C8294A99"/>
    <w:rsid w:val="00CD564A"/>
  </w:style>
  <w:style w:type="paragraph" w:customStyle="1" w:styleId="C9097E08555948D98A5FE216CB96DF5C">
    <w:name w:val="C9097E08555948D98A5FE216CB96DF5C"/>
    <w:rsid w:val="00CD564A"/>
  </w:style>
  <w:style w:type="paragraph" w:customStyle="1" w:styleId="F83ABC59B978471CB6F4E9B51A3D7934">
    <w:name w:val="F83ABC59B978471CB6F4E9B51A3D7934"/>
    <w:rsid w:val="00CD564A"/>
  </w:style>
  <w:style w:type="paragraph" w:customStyle="1" w:styleId="DB2B1857C3FA4B1189245FEB33B852CA">
    <w:name w:val="DB2B1857C3FA4B1189245FEB33B852CA"/>
    <w:rsid w:val="00CD564A"/>
  </w:style>
  <w:style w:type="paragraph" w:customStyle="1" w:styleId="DF5464CB0C7B40CDAF90CC9C85020040">
    <w:name w:val="DF5464CB0C7B40CDAF90CC9C85020040"/>
    <w:rsid w:val="00CD564A"/>
  </w:style>
  <w:style w:type="paragraph" w:customStyle="1" w:styleId="BB4D43C108944D17BC0BF7589946781D">
    <w:name w:val="BB4D43C108944D17BC0BF7589946781D"/>
    <w:rsid w:val="00CD564A"/>
  </w:style>
  <w:style w:type="paragraph" w:customStyle="1" w:styleId="1B69FF490BFC4D4BAAEEF3CFA2BDAD70">
    <w:name w:val="1B69FF490BFC4D4BAAEEF3CFA2BDAD70"/>
    <w:rsid w:val="00CD564A"/>
  </w:style>
  <w:style w:type="paragraph" w:customStyle="1" w:styleId="C9097E08555948D98A5FE216CB96DF5C1">
    <w:name w:val="C9097E08555948D98A5FE216CB96DF5C1"/>
    <w:rsid w:val="00CD56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4D43C108944D17BC0BF7589946781D1">
    <w:name w:val="BB4D43C108944D17BC0BF7589946781D1"/>
    <w:rsid w:val="00CD564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6A5EF6823CC4464BBFB609385360485">
    <w:name w:val="C6A5EF6823CC4464BBFB609385360485"/>
    <w:rsid w:val="00CD564A"/>
  </w:style>
  <w:style w:type="paragraph" w:customStyle="1" w:styleId="1EB040C074EC4F4DBE81CDD980F10019">
    <w:name w:val="1EB040C074EC4F4DBE81CDD980F10019"/>
    <w:rsid w:val="00CD564A"/>
  </w:style>
  <w:style w:type="paragraph" w:customStyle="1" w:styleId="75E217438F0A45A78F8C576CE4A70D3C">
    <w:name w:val="75E217438F0A45A78F8C576CE4A70D3C"/>
    <w:rsid w:val="00CD564A"/>
  </w:style>
  <w:style w:type="paragraph" w:customStyle="1" w:styleId="DC64AAD287AC4C0BA38D92BF5B595BD2">
    <w:name w:val="DC64AAD287AC4C0BA38D92BF5B595BD2"/>
    <w:rsid w:val="00CD564A"/>
  </w:style>
  <w:style w:type="paragraph" w:customStyle="1" w:styleId="3DF0E70DE6A44AFDB841095E5644DD39">
    <w:name w:val="3DF0E70DE6A44AFDB841095E5644DD39"/>
    <w:rsid w:val="00CD564A"/>
  </w:style>
  <w:style w:type="paragraph" w:customStyle="1" w:styleId="358B6763FF0140E5AB548FEC5F049D43">
    <w:name w:val="358B6763FF0140E5AB548FEC5F049D43"/>
    <w:rsid w:val="00CD564A"/>
  </w:style>
  <w:style w:type="paragraph" w:customStyle="1" w:styleId="8A70668C67814243AD4F7B785B87D5E0">
    <w:name w:val="8A70668C67814243AD4F7B785B87D5E0"/>
    <w:rsid w:val="00CD564A"/>
  </w:style>
  <w:style w:type="paragraph" w:customStyle="1" w:styleId="333F628BFCA24FE28267C23C2F8521F4">
    <w:name w:val="333F628BFCA24FE28267C23C2F8521F4"/>
    <w:rsid w:val="00CD564A"/>
  </w:style>
  <w:style w:type="paragraph" w:customStyle="1" w:styleId="85C55F1D34554C5E8253C22BB0BB42BB">
    <w:name w:val="85C55F1D34554C5E8253C22BB0BB42BB"/>
    <w:rsid w:val="00CD5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2021-05-19T00:00:00</HeaderDate>
    <Office/>
    <Dnr>Fi2021/01945</Dnr>
    <ParagrafNr/>
    <DocumentTitle/>
    <VisitingAddress/>
    <Extra1/>
    <Extra2/>
    <Extra3>Sten Bergheden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2021-05-19T00:00:00</HeaderDate>
    <Office/>
    <Dnr>Fi2021/01945</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p:properties xmlns:p="http://schemas.microsoft.com/office/2006/metadata/properties" xmlns:xsi="http://www.w3.org/2001/XMLSchema-instance" xmlns:pc="http://schemas.microsoft.com/office/infopath/2007/PartnerControls">
  <documentManagement>
    <RecordNumber xmlns="4e9c2f0c-7bf8-49af-8356-cbf363fc78a7" xsi:nil="true"/>
    <k46d94c0acf84ab9a79866a9d8b1905f xmlns="cc625d36-bb37-4650-91b9-0c96159295ba">
      <Terms xmlns="http://schemas.microsoft.com/office/infopath/2007/PartnerControls"/>
    </k46d94c0acf84ab9a79866a9d8b1905f>
    <_dlc_DocId xmlns="84a146bb-e433-4be7-93e4-049a36845c6a">P2XF6VT2D3NN-1568736191-6303</_dlc_DocId>
    <TaxCatchAll xmlns="cc625d36-bb37-4650-91b9-0c96159295ba"/>
    <_dlc_DocIdUrl xmlns="84a146bb-e433-4be7-93e4-049a36845c6a">
      <Url>https://dhs.sp.regeringskansliet.se/yta/fi-ska/_layouts/15/DocIdRedir.aspx?ID=P2XF6VT2D3NN-1568736191-6303</Url>
      <Description>P2XF6VT2D3NN-1568736191-6303</Description>
    </_dlc_DocIdUrl>
    <DirtyMigration xmlns="4e9c2f0c-7bf8-49af-8356-cbf363fc78a7">false</DirtyMigration>
    <RKNyckelord xmlns="18f3d968-6251-40b0-9f11-012b293496c2" xsi:nil="true"/>
    <edbe0b5c82304c8e847ab7b8c02a77c3 xmlns="cc625d36-bb37-4650-91b9-0c96159295ba">
      <Terms xmlns="http://schemas.microsoft.com/office/infopath/2007/PartnerControls"/>
    </edbe0b5c82304c8e847ab7b8c02a77c3>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b1d68c33-12ee-463b-999f-0576ec5d9d9a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691E-CBCC-4E18-9527-881B07056AAE}"/>
</file>

<file path=customXml/itemProps2.xml><?xml version="1.0" encoding="utf-8"?>
<ds:datastoreItem xmlns:ds="http://schemas.openxmlformats.org/officeDocument/2006/customXml" ds:itemID="{4471CB3A-D1FE-4B13-9F95-AF1AF207EF23}"/>
</file>

<file path=customXml/itemProps3.xml><?xml version="1.0" encoding="utf-8"?>
<ds:datastoreItem xmlns:ds="http://schemas.openxmlformats.org/officeDocument/2006/customXml" ds:itemID="{E243767C-85DC-49AC-A11C-84E701F139EE}"/>
</file>

<file path=customXml/itemProps4.xml><?xml version="1.0" encoding="utf-8"?>
<ds:datastoreItem xmlns:ds="http://schemas.openxmlformats.org/officeDocument/2006/customXml" ds:itemID="{4471CB3A-D1FE-4B13-9F95-AF1AF207EF23}">
  <ds:schemaRefs>
    <ds:schemaRef ds:uri="http://lp/documentinfo/RK"/>
  </ds:schemaRefs>
</ds:datastoreItem>
</file>

<file path=customXml/itemProps5.xml><?xml version="1.0" encoding="utf-8"?>
<ds:datastoreItem xmlns:ds="http://schemas.openxmlformats.org/officeDocument/2006/customXml" ds:itemID="{8DB1B042-F7CC-49F0-827D-6DB4954E9744}">
  <ds:schemaRefs>
    <ds:schemaRef ds:uri="Microsoft.SharePoint.Taxonomy.ContentTypeSync"/>
  </ds:schemaRefs>
</ds:datastoreItem>
</file>

<file path=customXml/itemProps6.xml><?xml version="1.0" encoding="utf-8"?>
<ds:datastoreItem xmlns:ds="http://schemas.openxmlformats.org/officeDocument/2006/customXml" ds:itemID="{03BD7B31-651C-4600-8930-45E3524CA255}">
  <ds:schemaRefs>
    <ds:schemaRef ds:uri="http://schemas.microsoft.com/office/2006/metadata/properties"/>
    <ds:schemaRef ds:uri="http://schemas.microsoft.com/office/infopath/2007/PartnerControls"/>
    <ds:schemaRef ds:uri="4e9c2f0c-7bf8-49af-8356-cbf363fc78a7"/>
    <ds:schemaRef ds:uri="cc625d36-bb37-4650-91b9-0c96159295ba"/>
    <ds:schemaRef ds:uri="84a146bb-e433-4be7-93e4-049a36845c6a"/>
    <ds:schemaRef ds:uri="18f3d968-6251-40b0-9f11-012b293496c2"/>
  </ds:schemaRefs>
</ds:datastoreItem>
</file>

<file path=customXml/itemProps7.xml><?xml version="1.0" encoding="utf-8"?>
<ds:datastoreItem xmlns:ds="http://schemas.openxmlformats.org/officeDocument/2006/customXml" ds:itemID="{03BD7B31-651C-4600-8930-45E3524CA255}"/>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2231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2020-21-2833 av Sten Bergheden (M) Narkotika som smugglas in i Sverige.docx</dc:title>
  <dc:subject/>
  <dc:creator/>
  <cp:keywords/>
  <dc:description/>
  <cp:lastModifiedBy/>
  <cp:revision>1</cp:revision>
  <dcterms:created xsi:type="dcterms:W3CDTF">2021-05-19T06:07:00Z</dcterms:created>
  <dcterms:modified xsi:type="dcterms:W3CDTF">2021-05-19T06:07:00Z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3f00447f-1b63-4900-b328-7d327f7e8fd9</vt:lpwstr>
  </property>
</Properties>
</file>