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9B" w:rsidRDefault="0074749B" w:rsidP="00DA0661">
      <w:pPr>
        <w:pStyle w:val="Rubrik"/>
      </w:pPr>
      <w:bookmarkStart w:id="0" w:name="Start"/>
      <w:bookmarkEnd w:id="0"/>
      <w:r>
        <w:t>S</w:t>
      </w:r>
      <w:r w:rsidR="00065BA2">
        <w:t>var på fråga 2018/19</w:t>
      </w:r>
      <w:r>
        <w:t xml:space="preserve">:706 av </w:t>
      </w:r>
      <w:sdt>
        <w:sdtPr>
          <w:alias w:val="Frågeställare"/>
          <w:tag w:val="delete"/>
          <w:id w:val="-211816850"/>
          <w:placeholder>
            <w:docPart w:val="D4C3F745B98D494D92BF7227B630C744"/>
          </w:placeholder>
          <w:dataBinding w:prefixMappings="xmlns:ns0='http://lp/documentinfo/RK' " w:xpath="/ns0:DocumentInfo[1]/ns0:BaseInfo[1]/ns0:Extra3[1]" w:storeItemID="{547AAD2B-335E-4D44-A5ED-F0E84CC198C9}"/>
          <w:text/>
        </w:sdtPr>
        <w:sdtEndPr/>
        <w:sdtContent>
          <w:r>
            <w:t xml:space="preserve">Jens Holm </w:t>
          </w:r>
        </w:sdtContent>
      </w:sdt>
      <w:r>
        <w:t>(</w:t>
      </w:r>
      <w:sdt>
        <w:sdtPr>
          <w:alias w:val="Parti"/>
          <w:tag w:val="Parti_delete"/>
          <w:id w:val="1620417071"/>
          <w:placeholder>
            <w:docPart w:val="04EBD76831244E099011492B5303E0C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 xml:space="preserve">Upprustning av Inlandsbanan </w:t>
      </w:r>
    </w:p>
    <w:p w:rsidR="0074749B" w:rsidRDefault="008603B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04FF799A0F1407FBF1E495B675D2821"/>
          </w:placeholder>
          <w:dataBinding w:prefixMappings="xmlns:ns0='http://lp/documentinfo/RK' " w:xpath="/ns0:DocumentInfo[1]/ns0:BaseInfo[1]/ns0:Extra3[1]" w:storeItemID="{547AAD2B-335E-4D44-A5ED-F0E84CC198C9}"/>
          <w:text/>
        </w:sdtPr>
        <w:sdtEndPr/>
        <w:sdtContent>
          <w:r w:rsidR="0074749B">
            <w:t xml:space="preserve">Jens Holm </w:t>
          </w:r>
        </w:sdtContent>
      </w:sdt>
      <w:r w:rsidR="00D8202D">
        <w:t>har ställt frågor till mig om upprustning av Inlandsbanan.</w:t>
      </w:r>
    </w:p>
    <w:p w:rsidR="00430FFE" w:rsidRDefault="00430FFE" w:rsidP="006A12F1">
      <w:pPr>
        <w:pStyle w:val="Brdtext"/>
      </w:pPr>
      <w:r>
        <w:t xml:space="preserve">Jag utgår från att Trafikverket beaktar alla relevanta frågor i den av regeringen utpekade bristanalysen </w:t>
      </w:r>
      <w:r w:rsidR="00CF2BC2">
        <w:t xml:space="preserve">där regeringen angett att </w:t>
      </w:r>
      <w:r w:rsidR="00CF2BC2" w:rsidRPr="0044660D">
        <w:rPr>
          <w:rFonts w:eastAsia="Times New Roman" w:cs="Times New Roman"/>
        </w:rPr>
        <w:t xml:space="preserve">Trafikverket bör fortsätta att utreda </w:t>
      </w:r>
      <w:r w:rsidR="00CF2BC2">
        <w:rPr>
          <w:rFonts w:eastAsia="Times New Roman" w:cs="Times New Roman"/>
        </w:rPr>
        <w:t>Inlandsbanan</w:t>
      </w:r>
      <w:r w:rsidR="00B027A9">
        <w:rPr>
          <w:rFonts w:eastAsia="Times New Roman" w:cs="Times New Roman"/>
        </w:rPr>
        <w:t>–framtida funktion (ö</w:t>
      </w:r>
      <w:r w:rsidR="00CF2BC2" w:rsidRPr="0044660D">
        <w:rPr>
          <w:rFonts w:eastAsia="Times New Roman" w:cs="Times New Roman"/>
        </w:rPr>
        <w:t xml:space="preserve">verflyttning väg till järnväg samt </w:t>
      </w:r>
      <w:proofErr w:type="spellStart"/>
      <w:r w:rsidR="00CF2BC2" w:rsidRPr="0044660D">
        <w:rPr>
          <w:rFonts w:eastAsia="Times New Roman" w:cs="Times New Roman"/>
        </w:rPr>
        <w:t>omledning</w:t>
      </w:r>
      <w:proofErr w:type="spellEnd"/>
      <w:r w:rsidR="00CF2BC2" w:rsidRPr="0044660D">
        <w:rPr>
          <w:rFonts w:eastAsia="Times New Roman" w:cs="Times New Roman"/>
        </w:rPr>
        <w:t>)</w:t>
      </w:r>
      <w:r w:rsidR="00CF2BC2">
        <w:rPr>
          <w:rFonts w:eastAsia="Times New Roman" w:cs="Times New Roman"/>
        </w:rPr>
        <w:t xml:space="preserve">. </w:t>
      </w:r>
      <w:r w:rsidR="00CF2BC2" w:rsidRPr="0044660D">
        <w:rPr>
          <w:rFonts w:eastAsia="Times New Roman" w:cs="Times New Roman"/>
        </w:rPr>
        <w:t xml:space="preserve">Utredningsarbetet </w:t>
      </w:r>
      <w:r w:rsidR="00CF2BC2">
        <w:rPr>
          <w:rFonts w:eastAsia="Times New Roman" w:cs="Times New Roman"/>
        </w:rPr>
        <w:t xml:space="preserve">med de </w:t>
      </w:r>
      <w:r w:rsidR="00CF2BC2">
        <w:t xml:space="preserve">utpekade bristanalyserna </w:t>
      </w:r>
      <w:r w:rsidR="00CF2BC2" w:rsidRPr="0044660D">
        <w:rPr>
          <w:rFonts w:eastAsia="Times New Roman" w:cs="Times New Roman"/>
        </w:rPr>
        <w:t xml:space="preserve">bör </w:t>
      </w:r>
      <w:r w:rsidR="00CF2BC2">
        <w:rPr>
          <w:rFonts w:eastAsia="Times New Roman" w:cs="Times New Roman"/>
        </w:rPr>
        <w:t xml:space="preserve">enligt regeringen </w:t>
      </w:r>
      <w:r w:rsidR="00CF2BC2" w:rsidRPr="0044660D">
        <w:rPr>
          <w:rFonts w:eastAsia="Times New Roman" w:cs="Times New Roman"/>
        </w:rPr>
        <w:t>ha som målsättning att dessa stråk, noder eller motsvarande</w:t>
      </w:r>
      <w:r w:rsidR="00CF2BC2" w:rsidRPr="0044660D" w:rsidDel="0037347A">
        <w:rPr>
          <w:rFonts w:eastAsia="Times New Roman" w:cs="Times New Roman"/>
        </w:rPr>
        <w:t xml:space="preserve"> </w:t>
      </w:r>
      <w:r w:rsidR="00CF2BC2" w:rsidRPr="0044660D">
        <w:rPr>
          <w:rFonts w:eastAsia="Times New Roman" w:cs="Times New Roman"/>
        </w:rPr>
        <w:t>är så pass utredda att de kan övervägas i nästa planeringsomgång och planrevidering.</w:t>
      </w:r>
      <w:r w:rsidR="00CF2BC2">
        <w:rPr>
          <w:rFonts w:eastAsia="Times New Roman" w:cs="Times New Roman"/>
        </w:rPr>
        <w:t xml:space="preserve"> </w:t>
      </w:r>
    </w:p>
    <w:p w:rsidR="0074749B" w:rsidRDefault="0074749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A61B6C7B48045AF87A471E41EC70662"/>
          </w:placeholder>
          <w:dataBinding w:prefixMappings="xmlns:ns0='http://lp/documentinfo/RK' " w:xpath="/ns0:DocumentInfo[1]/ns0:BaseInfo[1]/ns0:HeaderDate[1]" w:storeItemID="{547AAD2B-335E-4D44-A5ED-F0E84CC198C9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juni 2019</w:t>
          </w:r>
        </w:sdtContent>
      </w:sdt>
    </w:p>
    <w:p w:rsidR="0074749B" w:rsidRDefault="0074749B" w:rsidP="004E7A8F">
      <w:pPr>
        <w:pStyle w:val="Brdtextutanavstnd"/>
      </w:pPr>
    </w:p>
    <w:p w:rsidR="0074749B" w:rsidRDefault="0074749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88F82B528A74CC0A7183E3227DDCF83"/>
        </w:placeholder>
        <w:dataBinding w:prefixMappings="xmlns:ns0='http://lp/documentinfo/RK' " w:xpath="/ns0:DocumentInfo[1]/ns0:BaseInfo[1]/ns0:TopSender[1]" w:storeItemID="{547AAD2B-335E-4D44-A5ED-F0E84CC198C9}"/>
        <w:comboBox w:lastValue="Tomas Eneroth"/>
      </w:sdtPr>
      <w:sdtEndPr/>
      <w:sdtContent>
        <w:p w:rsidR="0074749B" w:rsidRDefault="0074749B" w:rsidP="00422A41">
          <w:pPr>
            <w:pStyle w:val="Brdtext"/>
          </w:pPr>
          <w:r>
            <w:t>Tomas Eneroth</w:t>
          </w:r>
        </w:p>
      </w:sdtContent>
    </w:sdt>
    <w:sectPr w:rsidR="0074749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BE" w:rsidRDefault="008603BE" w:rsidP="00A87A54">
      <w:pPr>
        <w:spacing w:after="0" w:line="240" w:lineRule="auto"/>
      </w:pPr>
      <w:r>
        <w:separator/>
      </w:r>
    </w:p>
  </w:endnote>
  <w:endnote w:type="continuationSeparator" w:id="0">
    <w:p w:rsidR="008603BE" w:rsidRDefault="008603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027A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BE" w:rsidRDefault="008603BE" w:rsidP="00A87A54">
      <w:pPr>
        <w:spacing w:after="0" w:line="240" w:lineRule="auto"/>
      </w:pPr>
      <w:r>
        <w:separator/>
      </w:r>
    </w:p>
  </w:footnote>
  <w:footnote w:type="continuationSeparator" w:id="0">
    <w:p w:rsidR="008603BE" w:rsidRDefault="008603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4749B" w:rsidTr="00C93EBA">
      <w:trPr>
        <w:trHeight w:val="227"/>
      </w:trPr>
      <w:tc>
        <w:tcPr>
          <w:tcW w:w="5534" w:type="dxa"/>
        </w:tcPr>
        <w:p w:rsidR="0074749B" w:rsidRPr="007D73AB" w:rsidRDefault="0074749B">
          <w:pPr>
            <w:pStyle w:val="Sidhuvud"/>
          </w:pPr>
        </w:p>
      </w:tc>
      <w:tc>
        <w:tcPr>
          <w:tcW w:w="3170" w:type="dxa"/>
          <w:vAlign w:val="bottom"/>
        </w:tcPr>
        <w:p w:rsidR="0074749B" w:rsidRPr="007D73AB" w:rsidRDefault="0074749B" w:rsidP="00340DE0">
          <w:pPr>
            <w:pStyle w:val="Sidhuvud"/>
          </w:pPr>
        </w:p>
      </w:tc>
      <w:tc>
        <w:tcPr>
          <w:tcW w:w="1134" w:type="dxa"/>
        </w:tcPr>
        <w:p w:rsidR="0074749B" w:rsidRDefault="0074749B" w:rsidP="005A703A">
          <w:pPr>
            <w:pStyle w:val="Sidhuvud"/>
          </w:pPr>
        </w:p>
      </w:tc>
    </w:tr>
    <w:tr w:rsidR="0074749B" w:rsidTr="00C93EBA">
      <w:trPr>
        <w:trHeight w:val="1928"/>
      </w:trPr>
      <w:tc>
        <w:tcPr>
          <w:tcW w:w="5534" w:type="dxa"/>
        </w:tcPr>
        <w:p w:rsidR="0074749B" w:rsidRPr="00340DE0" w:rsidRDefault="0074749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4749B" w:rsidRPr="00710A6C" w:rsidRDefault="0074749B" w:rsidP="00EE3C0F">
          <w:pPr>
            <w:pStyle w:val="Sidhuvud"/>
            <w:rPr>
              <w:b/>
            </w:rPr>
          </w:pPr>
        </w:p>
        <w:p w:rsidR="0074749B" w:rsidRDefault="0074749B" w:rsidP="00EE3C0F">
          <w:pPr>
            <w:pStyle w:val="Sidhuvud"/>
          </w:pPr>
        </w:p>
        <w:p w:rsidR="0074749B" w:rsidRDefault="0074749B" w:rsidP="00EE3C0F">
          <w:pPr>
            <w:pStyle w:val="Sidhuvud"/>
          </w:pPr>
        </w:p>
        <w:p w:rsidR="0074749B" w:rsidRDefault="007474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965D7EC1D44DA381C1CA53F76C8514"/>
            </w:placeholder>
            <w:dataBinding w:prefixMappings="xmlns:ns0='http://lp/documentinfo/RK' " w:xpath="/ns0:DocumentInfo[1]/ns0:BaseInfo[1]/ns0:Dnr[1]" w:storeItemID="{547AAD2B-335E-4D44-A5ED-F0E84CC198C9}"/>
            <w:text/>
          </w:sdtPr>
          <w:sdtEndPr/>
          <w:sdtContent>
            <w:p w:rsidR="0074749B" w:rsidRDefault="0074749B" w:rsidP="00EE3C0F">
              <w:pPr>
                <w:pStyle w:val="Sidhuvud"/>
              </w:pPr>
              <w:r>
                <w:t>I2019/</w:t>
              </w:r>
              <w:r w:rsidR="008D32CC">
                <w:t>01750/TP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AB0843E768F423FB245AA93439D51B6"/>
            </w:placeholder>
            <w:showingPlcHdr/>
            <w:dataBinding w:prefixMappings="xmlns:ns0='http://lp/documentinfo/RK' " w:xpath="/ns0:DocumentInfo[1]/ns0:BaseInfo[1]/ns0:DocNumber[1]" w:storeItemID="{547AAD2B-335E-4D44-A5ED-F0E84CC198C9}"/>
            <w:text/>
          </w:sdtPr>
          <w:sdtEndPr/>
          <w:sdtContent>
            <w:p w:rsidR="0074749B" w:rsidRDefault="007474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4749B" w:rsidRDefault="0074749B" w:rsidP="00EE3C0F">
          <w:pPr>
            <w:pStyle w:val="Sidhuvud"/>
          </w:pPr>
        </w:p>
      </w:tc>
      <w:tc>
        <w:tcPr>
          <w:tcW w:w="1134" w:type="dxa"/>
        </w:tcPr>
        <w:p w:rsidR="0074749B" w:rsidRDefault="0074749B" w:rsidP="0094502D">
          <w:pPr>
            <w:pStyle w:val="Sidhuvud"/>
          </w:pPr>
        </w:p>
        <w:p w:rsidR="0074749B" w:rsidRPr="0094502D" w:rsidRDefault="0074749B" w:rsidP="00EC71A6">
          <w:pPr>
            <w:pStyle w:val="Sidhuvud"/>
          </w:pPr>
        </w:p>
      </w:tc>
    </w:tr>
    <w:tr w:rsidR="0074749B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A4C41B52FDA4B3E95B78589666FCF0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74749B" w:rsidRPr="00D8202D" w:rsidRDefault="0074749B" w:rsidP="00340DE0">
              <w:pPr>
                <w:pStyle w:val="Sidhuvud"/>
                <w:rPr>
                  <w:b/>
                </w:rPr>
              </w:pPr>
              <w:r w:rsidRPr="0074749B">
                <w:rPr>
                  <w:b/>
                </w:rPr>
                <w:t>Infrastrukturdepartementet</w:t>
              </w:r>
            </w:p>
            <w:p w:rsidR="0074749B" w:rsidRPr="00340DE0" w:rsidRDefault="002D5A1C" w:rsidP="00D8202D">
              <w:pPr>
                <w:pStyle w:val="Sidhuvud"/>
              </w:pPr>
              <w:r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91D3C3758054DBEB8232DFDDABF623A"/>
          </w:placeholder>
          <w:dataBinding w:prefixMappings="xmlns:ns0='http://lp/documentinfo/RK' " w:xpath="/ns0:DocumentInfo[1]/ns0:BaseInfo[1]/ns0:Recipient[1]" w:storeItemID="{547AAD2B-335E-4D44-A5ED-F0E84CC198C9}"/>
          <w:text w:multiLine="1"/>
        </w:sdtPr>
        <w:sdtEndPr/>
        <w:sdtContent>
          <w:tc>
            <w:tcPr>
              <w:tcW w:w="3170" w:type="dxa"/>
            </w:tcPr>
            <w:p w:rsidR="0074749B" w:rsidRPr="00065BA2" w:rsidRDefault="002D5A1C" w:rsidP="00547B89">
              <w:pPr>
                <w:pStyle w:val="Sidhuvud"/>
                <w:rPr>
                  <w:b/>
                </w:rPr>
              </w:pPr>
              <w:r w:rsidRPr="00AB1023">
                <w:t>Till riksdagen</w:t>
              </w:r>
              <w:r w:rsidRPr="00AB1023">
                <w:br/>
              </w:r>
              <w:r w:rsidRPr="00AB1023">
                <w:br/>
              </w:r>
            </w:p>
          </w:tc>
        </w:sdtContent>
      </w:sdt>
      <w:tc>
        <w:tcPr>
          <w:tcW w:w="1134" w:type="dxa"/>
        </w:tcPr>
        <w:p w:rsidR="0074749B" w:rsidRDefault="0074749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2392"/>
    <w:rsid w:val="00063DCB"/>
    <w:rsid w:val="000647D2"/>
    <w:rsid w:val="000656A1"/>
    <w:rsid w:val="00065BA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6F43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936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A1C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248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86F"/>
    <w:rsid w:val="00422A7F"/>
    <w:rsid w:val="00426213"/>
    <w:rsid w:val="00430FFE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948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391F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242"/>
    <w:rsid w:val="006A1835"/>
    <w:rsid w:val="006A2625"/>
    <w:rsid w:val="006B0C7C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49B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9C1"/>
    <w:rsid w:val="008573B9"/>
    <w:rsid w:val="0085782D"/>
    <w:rsid w:val="008603BE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582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32CC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3AD8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23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85E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7A9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BC2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02D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BC548-5A7B-440D-B0AB-2C5CA919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965D7EC1D44DA381C1CA53F76C8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640FE-DC21-47EA-A7AA-3FF44E501B5B}"/>
      </w:docPartPr>
      <w:docPartBody>
        <w:p w:rsidR="00661575" w:rsidRDefault="00A72497" w:rsidP="00A72497">
          <w:pPr>
            <w:pStyle w:val="54965D7EC1D44DA381C1CA53F76C85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B0843E768F423FB245AA93439D5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F4CA2-4941-4724-A5B5-5BE5FCAD3F60}"/>
      </w:docPartPr>
      <w:docPartBody>
        <w:p w:rsidR="00661575" w:rsidRDefault="00A72497" w:rsidP="00A72497">
          <w:pPr>
            <w:pStyle w:val="AAB0843E768F423FB245AA93439D51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C41B52FDA4B3E95B78589666FC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EFDD9-460B-4212-857E-C4023E13883B}"/>
      </w:docPartPr>
      <w:docPartBody>
        <w:p w:rsidR="00661575" w:rsidRDefault="00A72497" w:rsidP="00A72497">
          <w:pPr>
            <w:pStyle w:val="3A4C41B52FDA4B3E95B78589666FCF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1D3C3758054DBEB8232DFDDABF6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11537-E111-4EFF-9365-12A494DDD0A4}"/>
      </w:docPartPr>
      <w:docPartBody>
        <w:p w:rsidR="00661575" w:rsidRDefault="00A72497" w:rsidP="00A72497">
          <w:pPr>
            <w:pStyle w:val="B91D3C3758054DBEB8232DFDDABF62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C3F745B98D494D92BF7227B630C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3F840-81D1-4E68-B743-52396B7F0D1E}"/>
      </w:docPartPr>
      <w:docPartBody>
        <w:p w:rsidR="00661575" w:rsidRDefault="00A72497" w:rsidP="00A72497">
          <w:pPr>
            <w:pStyle w:val="D4C3F745B98D494D92BF7227B630C74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4EBD76831244E099011492B5303E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9E1DD-0EF0-4DBD-81A4-A1B3B7D7B73E}"/>
      </w:docPartPr>
      <w:docPartBody>
        <w:p w:rsidR="00661575" w:rsidRDefault="00A72497" w:rsidP="00A72497">
          <w:pPr>
            <w:pStyle w:val="04EBD76831244E099011492B5303E0C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04FF799A0F1407FBF1E495B675D2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3FF56-CBEC-4295-BFD9-A1D7D6E6E5D1}"/>
      </w:docPartPr>
      <w:docPartBody>
        <w:p w:rsidR="00661575" w:rsidRDefault="00A72497" w:rsidP="00A72497">
          <w:pPr>
            <w:pStyle w:val="B04FF799A0F1407FBF1E495B675D282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A61B6C7B48045AF87A471E41EC70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A088F-EA07-4423-BFE1-83105771CDDC}"/>
      </w:docPartPr>
      <w:docPartBody>
        <w:p w:rsidR="00661575" w:rsidRDefault="00A72497" w:rsidP="00A72497">
          <w:pPr>
            <w:pStyle w:val="BA61B6C7B48045AF87A471E41EC7066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8F82B528A74CC0A7183E3227DDC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33065-21F0-4873-AAB7-6067FFF4F0A7}"/>
      </w:docPartPr>
      <w:docPartBody>
        <w:p w:rsidR="00661575" w:rsidRDefault="00A72497" w:rsidP="00A72497">
          <w:pPr>
            <w:pStyle w:val="C88F82B528A74CC0A7183E3227DDCF8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97"/>
    <w:rsid w:val="001B2FFA"/>
    <w:rsid w:val="00661575"/>
    <w:rsid w:val="00A72497"/>
    <w:rsid w:val="00D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E30BD7366B44E3801BA671345984E4">
    <w:name w:val="49E30BD7366B44E3801BA671345984E4"/>
    <w:rsid w:val="00A72497"/>
  </w:style>
  <w:style w:type="character" w:styleId="Platshllartext">
    <w:name w:val="Placeholder Text"/>
    <w:basedOn w:val="Standardstycketeckensnitt"/>
    <w:uiPriority w:val="99"/>
    <w:semiHidden/>
    <w:rsid w:val="00A72497"/>
    <w:rPr>
      <w:noProof w:val="0"/>
      <w:color w:val="808080"/>
    </w:rPr>
  </w:style>
  <w:style w:type="paragraph" w:customStyle="1" w:styleId="D133C73211024AAEA7DA4508C3625A17">
    <w:name w:val="D133C73211024AAEA7DA4508C3625A17"/>
    <w:rsid w:val="00A72497"/>
  </w:style>
  <w:style w:type="paragraph" w:customStyle="1" w:styleId="077CAD1DAD6C4C968FF7017334C47A60">
    <w:name w:val="077CAD1DAD6C4C968FF7017334C47A60"/>
    <w:rsid w:val="00A72497"/>
  </w:style>
  <w:style w:type="paragraph" w:customStyle="1" w:styleId="F257F3B1416540CAB44AEDB5DFA179D7">
    <w:name w:val="F257F3B1416540CAB44AEDB5DFA179D7"/>
    <w:rsid w:val="00A72497"/>
  </w:style>
  <w:style w:type="paragraph" w:customStyle="1" w:styleId="54965D7EC1D44DA381C1CA53F76C8514">
    <w:name w:val="54965D7EC1D44DA381C1CA53F76C8514"/>
    <w:rsid w:val="00A72497"/>
  </w:style>
  <w:style w:type="paragraph" w:customStyle="1" w:styleId="AAB0843E768F423FB245AA93439D51B6">
    <w:name w:val="AAB0843E768F423FB245AA93439D51B6"/>
    <w:rsid w:val="00A72497"/>
  </w:style>
  <w:style w:type="paragraph" w:customStyle="1" w:styleId="EAD6FF9D175F4B48936D0795B49D50CF">
    <w:name w:val="EAD6FF9D175F4B48936D0795B49D50CF"/>
    <w:rsid w:val="00A72497"/>
  </w:style>
  <w:style w:type="paragraph" w:customStyle="1" w:styleId="48FB64F370904DB59422C8074874AAB0">
    <w:name w:val="48FB64F370904DB59422C8074874AAB0"/>
    <w:rsid w:val="00A72497"/>
  </w:style>
  <w:style w:type="paragraph" w:customStyle="1" w:styleId="F8B633156111430BBB4F5A16B5053C1A">
    <w:name w:val="F8B633156111430BBB4F5A16B5053C1A"/>
    <w:rsid w:val="00A72497"/>
  </w:style>
  <w:style w:type="paragraph" w:customStyle="1" w:styleId="3A4C41B52FDA4B3E95B78589666FCF09">
    <w:name w:val="3A4C41B52FDA4B3E95B78589666FCF09"/>
    <w:rsid w:val="00A72497"/>
  </w:style>
  <w:style w:type="paragraph" w:customStyle="1" w:styleId="B91D3C3758054DBEB8232DFDDABF623A">
    <w:name w:val="B91D3C3758054DBEB8232DFDDABF623A"/>
    <w:rsid w:val="00A72497"/>
  </w:style>
  <w:style w:type="paragraph" w:customStyle="1" w:styleId="D4C3F745B98D494D92BF7227B630C744">
    <w:name w:val="D4C3F745B98D494D92BF7227B630C744"/>
    <w:rsid w:val="00A72497"/>
  </w:style>
  <w:style w:type="paragraph" w:customStyle="1" w:styleId="04EBD76831244E099011492B5303E0CB">
    <w:name w:val="04EBD76831244E099011492B5303E0CB"/>
    <w:rsid w:val="00A72497"/>
  </w:style>
  <w:style w:type="paragraph" w:customStyle="1" w:styleId="18BEE60D63C547B09C8EFFB7B61D3B18">
    <w:name w:val="18BEE60D63C547B09C8EFFB7B61D3B18"/>
    <w:rsid w:val="00A72497"/>
  </w:style>
  <w:style w:type="paragraph" w:customStyle="1" w:styleId="C9402CDAC0C4427696911BBDCA1453BE">
    <w:name w:val="C9402CDAC0C4427696911BBDCA1453BE"/>
    <w:rsid w:val="00A72497"/>
  </w:style>
  <w:style w:type="paragraph" w:customStyle="1" w:styleId="B04FF799A0F1407FBF1E495B675D2821">
    <w:name w:val="B04FF799A0F1407FBF1E495B675D2821"/>
    <w:rsid w:val="00A72497"/>
  </w:style>
  <w:style w:type="paragraph" w:customStyle="1" w:styleId="BA61B6C7B48045AF87A471E41EC70662">
    <w:name w:val="BA61B6C7B48045AF87A471E41EC70662"/>
    <w:rsid w:val="00A72497"/>
  </w:style>
  <w:style w:type="paragraph" w:customStyle="1" w:styleId="C88F82B528A74CC0A7183E3227DDCF83">
    <w:name w:val="C88F82B528A74CC0A7183E3227DDCF83"/>
    <w:rsid w:val="00A72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2019-06-12T00:00:00</HeaderDate>
    <Office/>
    <Dnr>I2019/01750/TP</Dnr>
    <ParagrafNr/>
    <DocumentTitle/>
    <VisitingAddress/>
    <Extra1/>
    <Extra2/>
    <Extra3>Jens Holm 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31da5a63-ffc7-42bc-bfbf-bef9ac254ac8</RD_Svarsid>
  </documentManagement>
</p:properties>
</file>

<file path=customXml/itemProps1.xml><?xml version="1.0" encoding="utf-8"?>
<ds:datastoreItem xmlns:ds="http://schemas.openxmlformats.org/officeDocument/2006/customXml" ds:itemID="{E0E6ACC1-CFD8-43A9-A2AF-A5AC1328A47A}"/>
</file>

<file path=customXml/itemProps2.xml><?xml version="1.0" encoding="utf-8"?>
<ds:datastoreItem xmlns:ds="http://schemas.openxmlformats.org/officeDocument/2006/customXml" ds:itemID="{2C19324D-3FC2-4202-9C26-A8BAE5B2A1C0}"/>
</file>

<file path=customXml/itemProps3.xml><?xml version="1.0" encoding="utf-8"?>
<ds:datastoreItem xmlns:ds="http://schemas.openxmlformats.org/officeDocument/2006/customXml" ds:itemID="{F5BB68CD-3BEA-4125-8309-67E3E4262D77}"/>
</file>

<file path=customXml/itemProps4.xml><?xml version="1.0" encoding="utf-8"?>
<ds:datastoreItem xmlns:ds="http://schemas.openxmlformats.org/officeDocument/2006/customXml" ds:itemID="{547AAD2B-335E-4D44-A5ED-F0E84CC198C9}"/>
</file>

<file path=customXml/itemProps5.xml><?xml version="1.0" encoding="utf-8"?>
<ds:datastoreItem xmlns:ds="http://schemas.openxmlformats.org/officeDocument/2006/customXml" ds:itemID="{1ADE97C6-D919-46A9-ADBE-2536B3C327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Bjuremalm</dc:creator>
  <cp:keywords/>
  <dc:description/>
  <cp:lastModifiedBy>Peter Kalliopuro</cp:lastModifiedBy>
  <cp:revision>4</cp:revision>
  <cp:lastPrinted>2019-06-10T09:05:00Z</cp:lastPrinted>
  <dcterms:created xsi:type="dcterms:W3CDTF">2019-06-11T12:53:00Z</dcterms:created>
  <dcterms:modified xsi:type="dcterms:W3CDTF">2019-06-11T12:53:00Z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