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639D" w14:textId="1F7AD1F0" w:rsidR="00950AAA" w:rsidRPr="00950AAA" w:rsidRDefault="00950AAA" w:rsidP="00DA0661">
      <w:pPr>
        <w:pStyle w:val="Rubrik"/>
      </w:pPr>
      <w:bookmarkStart w:id="0" w:name="Start"/>
      <w:bookmarkEnd w:id="0"/>
      <w:r>
        <w:t xml:space="preserve">Svar på fråga </w:t>
      </w:r>
      <w:r w:rsidRPr="00950AAA">
        <w:rPr>
          <w:bCs/>
        </w:rPr>
        <w:t>2018/19:351</w:t>
      </w:r>
      <w:r>
        <w:t xml:space="preserve"> av Thomas Morell (SD)</w:t>
      </w:r>
      <w:r>
        <w:br/>
      </w:r>
      <w:bookmarkStart w:id="1" w:name="_GoBack"/>
      <w:r w:rsidRPr="00950AAA">
        <w:rPr>
          <w:bCs/>
        </w:rPr>
        <w:t>Beskattning av husbilar</w:t>
      </w:r>
      <w:bookmarkEnd w:id="1"/>
    </w:p>
    <w:p w14:paraId="134F4751" w14:textId="1B7C373F" w:rsidR="00950AAA" w:rsidRDefault="00950AAA" w:rsidP="00BE060F">
      <w:pPr>
        <w:pStyle w:val="Brdtext"/>
      </w:pPr>
      <w:r w:rsidRPr="00950AAA">
        <w:t>Thomas Morell</w:t>
      </w:r>
      <w:r>
        <w:t xml:space="preserve"> har frågat mig</w:t>
      </w:r>
      <w:r w:rsidR="00587F0A" w:rsidRPr="00587F0A">
        <w:t xml:space="preserve"> </w:t>
      </w:r>
      <w:r w:rsidR="00587F0A">
        <w:t>om jag avser att se över den nuvarande beskattningen på husbilar och återgå till den tidigare beskattningen</w:t>
      </w:r>
      <w:r w:rsidR="00F61376">
        <w:t>.</w:t>
      </w:r>
    </w:p>
    <w:p w14:paraId="481FB62A" w14:textId="154A5A85" w:rsidR="009B3764" w:rsidRDefault="00BE060F" w:rsidP="009B3764">
      <w:pPr>
        <w:pStyle w:val="Brdtext"/>
      </w:pPr>
      <w:r w:rsidRPr="00BE060F">
        <w:t>För att öka andelen miljöanpassade fordon och på sikt bidra till en fossilfri fordonsflotta, har bonus–</w:t>
      </w:r>
      <w:proofErr w:type="spellStart"/>
      <w:r w:rsidRPr="00BE060F">
        <w:t>malus</w:t>
      </w:r>
      <w:proofErr w:type="spellEnd"/>
      <w:r w:rsidRPr="00BE060F">
        <w:t xml:space="preserve">-systemet </w:t>
      </w:r>
      <w:r w:rsidR="00266F2C">
        <w:t xml:space="preserve">införts, </w:t>
      </w:r>
      <w:r w:rsidRPr="00BE060F">
        <w:t xml:space="preserve">som innebär att </w:t>
      </w:r>
      <w:r w:rsidR="006D28A7">
        <w:t xml:space="preserve">nybilsköp av </w:t>
      </w:r>
      <w:r w:rsidRPr="00BE060F">
        <w:t>miljöanpassade fordon med låga utsläpp av koldioxid får en bonus på upp till 60 000 kr. Nya fordon med hö</w:t>
      </w:r>
      <w:r>
        <w:t>ga utsläpp av koldioxid</w:t>
      </w:r>
      <w:r w:rsidRPr="00BE060F">
        <w:t xml:space="preserve"> få</w:t>
      </w:r>
      <w:r>
        <w:t>r</w:t>
      </w:r>
      <w:r w:rsidRPr="00BE060F">
        <w:t xml:space="preserve"> en högre skatt de första tre åren.</w:t>
      </w:r>
      <w:r w:rsidR="00581DD9">
        <w:t xml:space="preserve"> </w:t>
      </w:r>
      <w:r w:rsidR="006D28A7">
        <w:t xml:space="preserve">Även den tekniska utvecklingen mot mer miljövänliga husbilar vid nybilsköp bör naturligtvis stimuleras. </w:t>
      </w:r>
    </w:p>
    <w:p w14:paraId="039C4007" w14:textId="57F58253" w:rsidR="009B3764" w:rsidRPr="009B3764" w:rsidRDefault="006D28A7" w:rsidP="009B3764">
      <w:pPr>
        <w:pStyle w:val="Brdtext"/>
      </w:pPr>
      <w:r>
        <w:t>H</w:t>
      </w:r>
      <w:r w:rsidR="009B3764" w:rsidRPr="009B3764">
        <w:t>usbilsägare kan minska fordonskatten genom att ställa av sin husbil när den inte används för t.ex. semesterändamål. Avställninge</w:t>
      </w:r>
      <w:r w:rsidR="00C748D1">
        <w:t>n av husbilar är omfattande.</w:t>
      </w:r>
      <w:r w:rsidR="00C748D1" w:rsidRPr="00C748D1">
        <w:t xml:space="preserve"> Vi</w:t>
      </w:r>
      <w:r w:rsidR="00C748D1">
        <w:t>d årsskiftet 2017/18 var ca 80 procent</w:t>
      </w:r>
      <w:r w:rsidR="00C748D1" w:rsidRPr="00C748D1">
        <w:t xml:space="preserve"> av alla husbilar i Sverige avställda</w:t>
      </w:r>
      <w:r w:rsidR="00C748D1">
        <w:t>.</w:t>
      </w:r>
    </w:p>
    <w:p w14:paraId="1C510D0F" w14:textId="3FF5DC19" w:rsidR="00950AAA" w:rsidRDefault="00950A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71B258910324812BE3AF530B1FE4A30"/>
          </w:placeholder>
          <w:dataBinding w:prefixMappings="xmlns:ns0='http://lp/documentinfo/RK' " w:xpath="/ns0:DocumentInfo[1]/ns0:BaseInfo[1]/ns0:HeaderDate[1]" w:storeItemID="{978B6591-5D6A-489C-816A-C71176B57469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C0652">
            <w:t>13 mars 2019</w:t>
          </w:r>
        </w:sdtContent>
      </w:sdt>
    </w:p>
    <w:p w14:paraId="6C6EBAFC" w14:textId="77777777" w:rsidR="00950AAA" w:rsidRDefault="00950AAA" w:rsidP="004E7A8F">
      <w:pPr>
        <w:pStyle w:val="Brdtextutanavstnd"/>
      </w:pPr>
    </w:p>
    <w:p w14:paraId="1AD67FBE" w14:textId="31E67D70" w:rsidR="00587263" w:rsidRDefault="00587263" w:rsidP="004E7A8F">
      <w:pPr>
        <w:pStyle w:val="Brdtextutanavstnd"/>
      </w:pPr>
    </w:p>
    <w:p w14:paraId="7266F4AC" w14:textId="798E3F56" w:rsidR="00687165" w:rsidRDefault="00687165" w:rsidP="004E7A8F">
      <w:pPr>
        <w:pStyle w:val="Brdtextutanavstnd"/>
      </w:pPr>
    </w:p>
    <w:p w14:paraId="6120BB21" w14:textId="77777777" w:rsidR="00687165" w:rsidRDefault="00687165" w:rsidP="004E7A8F">
      <w:pPr>
        <w:pStyle w:val="Brdtextutanavstnd"/>
      </w:pPr>
    </w:p>
    <w:p w14:paraId="7C8D691D" w14:textId="2E7A4157" w:rsidR="00950AAA" w:rsidRPr="00DB48AB" w:rsidRDefault="006747B0" w:rsidP="00DB48AB">
      <w:pPr>
        <w:pStyle w:val="Brdtext"/>
      </w:pPr>
      <w:r>
        <w:t>M</w:t>
      </w:r>
      <w:r w:rsidR="00A413F2">
        <w:t>agdalena Andersson</w:t>
      </w:r>
    </w:p>
    <w:sectPr w:rsidR="00950AAA" w:rsidRPr="00DB48AB" w:rsidSect="00950AA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EFA1" w14:textId="77777777" w:rsidR="00950AAA" w:rsidRDefault="00950AAA" w:rsidP="00A87A54">
      <w:pPr>
        <w:spacing w:after="0" w:line="240" w:lineRule="auto"/>
      </w:pPr>
      <w:r>
        <w:separator/>
      </w:r>
    </w:p>
  </w:endnote>
  <w:endnote w:type="continuationSeparator" w:id="0">
    <w:p w14:paraId="7625531B" w14:textId="77777777" w:rsidR="00950AAA" w:rsidRDefault="00950A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E3DF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76F00D" w14:textId="195FCFA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929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716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D6EA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0A43C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DFEC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F059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35A4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4A784A" w14:textId="77777777" w:rsidTr="00C26068">
      <w:trPr>
        <w:trHeight w:val="227"/>
      </w:trPr>
      <w:tc>
        <w:tcPr>
          <w:tcW w:w="4074" w:type="dxa"/>
        </w:tcPr>
        <w:p w14:paraId="6F9662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5858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F558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D0FF" w14:textId="77777777" w:rsidR="00950AAA" w:rsidRDefault="00950AAA" w:rsidP="00A87A54">
      <w:pPr>
        <w:spacing w:after="0" w:line="240" w:lineRule="auto"/>
      </w:pPr>
      <w:r>
        <w:separator/>
      </w:r>
    </w:p>
  </w:footnote>
  <w:footnote w:type="continuationSeparator" w:id="0">
    <w:p w14:paraId="028F4EBF" w14:textId="77777777" w:rsidR="00950AAA" w:rsidRDefault="00950A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0AAA" w14:paraId="63F542FA" w14:textId="77777777" w:rsidTr="00C93EBA">
      <w:trPr>
        <w:trHeight w:val="227"/>
      </w:trPr>
      <w:tc>
        <w:tcPr>
          <w:tcW w:w="5534" w:type="dxa"/>
        </w:tcPr>
        <w:p w14:paraId="5D48378A" w14:textId="77777777" w:rsidR="00950AAA" w:rsidRPr="007D73AB" w:rsidRDefault="00950AAA">
          <w:pPr>
            <w:pStyle w:val="Sidhuvud"/>
          </w:pPr>
        </w:p>
      </w:tc>
      <w:tc>
        <w:tcPr>
          <w:tcW w:w="3170" w:type="dxa"/>
          <w:vAlign w:val="bottom"/>
        </w:tcPr>
        <w:p w14:paraId="36878E36" w14:textId="77777777" w:rsidR="00950AAA" w:rsidRPr="007D73AB" w:rsidRDefault="00950AAA" w:rsidP="00340DE0">
          <w:pPr>
            <w:pStyle w:val="Sidhuvud"/>
          </w:pPr>
        </w:p>
      </w:tc>
      <w:tc>
        <w:tcPr>
          <w:tcW w:w="1134" w:type="dxa"/>
        </w:tcPr>
        <w:p w14:paraId="096788BC" w14:textId="77777777" w:rsidR="00950AAA" w:rsidRDefault="00950AAA" w:rsidP="005A703A">
          <w:pPr>
            <w:pStyle w:val="Sidhuvud"/>
          </w:pPr>
        </w:p>
      </w:tc>
    </w:tr>
    <w:tr w:rsidR="00950AAA" w14:paraId="6CAE0807" w14:textId="77777777" w:rsidTr="00C93EBA">
      <w:trPr>
        <w:trHeight w:val="1928"/>
      </w:trPr>
      <w:tc>
        <w:tcPr>
          <w:tcW w:w="5534" w:type="dxa"/>
        </w:tcPr>
        <w:p w14:paraId="531750E1" w14:textId="77777777" w:rsidR="00950AAA" w:rsidRPr="00340DE0" w:rsidRDefault="00950A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35E1B1" wp14:editId="7E1FED7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869C55" w14:textId="77777777" w:rsidR="00950AAA" w:rsidRPr="00710A6C" w:rsidRDefault="00950AAA" w:rsidP="00EE3C0F">
          <w:pPr>
            <w:pStyle w:val="Sidhuvud"/>
            <w:rPr>
              <w:b/>
            </w:rPr>
          </w:pPr>
        </w:p>
        <w:p w14:paraId="0728457E" w14:textId="77777777" w:rsidR="00950AAA" w:rsidRDefault="00950AAA" w:rsidP="00EE3C0F">
          <w:pPr>
            <w:pStyle w:val="Sidhuvud"/>
          </w:pPr>
        </w:p>
        <w:p w14:paraId="2EFEB9BB" w14:textId="77777777" w:rsidR="00950AAA" w:rsidRDefault="00950AAA" w:rsidP="00EE3C0F">
          <w:pPr>
            <w:pStyle w:val="Sidhuvud"/>
          </w:pPr>
        </w:p>
        <w:p w14:paraId="7D28154B" w14:textId="77777777" w:rsidR="00950AAA" w:rsidRDefault="00950A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ECD15F41D349ADBC7B6C12BB795E54"/>
            </w:placeholder>
            <w:dataBinding w:prefixMappings="xmlns:ns0='http://lp/documentinfo/RK' " w:xpath="/ns0:DocumentInfo[1]/ns0:BaseInfo[1]/ns0:Dnr[1]" w:storeItemID="{978B6591-5D6A-489C-816A-C71176B57469}"/>
            <w:text/>
          </w:sdtPr>
          <w:sdtEndPr/>
          <w:sdtContent>
            <w:p w14:paraId="05C5E0B3" w14:textId="0ECB980C" w:rsidR="00950AAA" w:rsidRDefault="006F5C81" w:rsidP="00EE3C0F">
              <w:pPr>
                <w:pStyle w:val="Sidhuvud"/>
              </w:pPr>
              <w:r>
                <w:t>Fi2019/</w:t>
              </w:r>
              <w:r w:rsidR="00950AAA" w:rsidRPr="00950AAA">
                <w:t>00798/S2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140D7FB786443F949828929A747FA3"/>
            </w:placeholder>
            <w:showingPlcHdr/>
            <w:dataBinding w:prefixMappings="xmlns:ns0='http://lp/documentinfo/RK' " w:xpath="/ns0:DocumentInfo[1]/ns0:BaseInfo[1]/ns0:DocNumber[1]" w:storeItemID="{978B6591-5D6A-489C-816A-C71176B57469}"/>
            <w:text/>
          </w:sdtPr>
          <w:sdtEndPr/>
          <w:sdtContent>
            <w:p w14:paraId="1349EFA6" w14:textId="77777777" w:rsidR="00950AAA" w:rsidRDefault="00950A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7B64C3" w14:textId="77777777" w:rsidR="00950AAA" w:rsidRDefault="00950AAA" w:rsidP="00EE3C0F">
          <w:pPr>
            <w:pStyle w:val="Sidhuvud"/>
          </w:pPr>
        </w:p>
      </w:tc>
      <w:tc>
        <w:tcPr>
          <w:tcW w:w="1134" w:type="dxa"/>
        </w:tcPr>
        <w:p w14:paraId="16D53BD3" w14:textId="77777777" w:rsidR="00950AAA" w:rsidRDefault="00950AAA" w:rsidP="0094502D">
          <w:pPr>
            <w:pStyle w:val="Sidhuvud"/>
          </w:pPr>
        </w:p>
        <w:p w14:paraId="0D64BCDC" w14:textId="77777777" w:rsidR="00950AAA" w:rsidRPr="0094502D" w:rsidRDefault="00950AAA" w:rsidP="00EC71A6">
          <w:pPr>
            <w:pStyle w:val="Sidhuvud"/>
          </w:pPr>
        </w:p>
      </w:tc>
    </w:tr>
    <w:tr w:rsidR="00950AAA" w14:paraId="006155B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DC8EA08A3F42C2B30C3C1D1D006A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76F904" w14:textId="77777777" w:rsidR="00950AAA" w:rsidRPr="00950AAA" w:rsidRDefault="00950AAA" w:rsidP="00340DE0">
              <w:pPr>
                <w:pStyle w:val="Sidhuvud"/>
                <w:rPr>
                  <w:b/>
                </w:rPr>
              </w:pPr>
              <w:r w:rsidRPr="00950AAA">
                <w:rPr>
                  <w:b/>
                </w:rPr>
                <w:t>Finansdepartementet</w:t>
              </w:r>
            </w:p>
            <w:p w14:paraId="026BE696" w14:textId="77777777" w:rsidR="00784100" w:rsidRDefault="00950AAA" w:rsidP="00340DE0">
              <w:pPr>
                <w:pStyle w:val="Sidhuvud"/>
              </w:pPr>
              <w:r w:rsidRPr="00950AAA">
                <w:t>Finansministern</w:t>
              </w:r>
            </w:p>
            <w:p w14:paraId="5A521D93" w14:textId="77777777" w:rsidR="00784100" w:rsidRDefault="00784100" w:rsidP="00340DE0">
              <w:pPr>
                <w:pStyle w:val="Sidhuvud"/>
              </w:pPr>
            </w:p>
            <w:p w14:paraId="4E3BEDB0" w14:textId="38E12F75" w:rsidR="00950AAA" w:rsidRPr="00340DE0" w:rsidRDefault="00950AA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317C6A51D44247801AC94CFBC554CF"/>
          </w:placeholder>
          <w:dataBinding w:prefixMappings="xmlns:ns0='http://lp/documentinfo/RK' " w:xpath="/ns0:DocumentInfo[1]/ns0:BaseInfo[1]/ns0:Recipient[1]" w:storeItemID="{978B6591-5D6A-489C-816A-C71176B57469}"/>
          <w:text w:multiLine="1"/>
        </w:sdtPr>
        <w:sdtEndPr/>
        <w:sdtContent>
          <w:tc>
            <w:tcPr>
              <w:tcW w:w="3170" w:type="dxa"/>
            </w:tcPr>
            <w:p w14:paraId="6C1A4DAE" w14:textId="77777777" w:rsidR="00950AAA" w:rsidRDefault="00950A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22F6C2" w14:textId="77777777" w:rsidR="00950AAA" w:rsidRDefault="00950AAA" w:rsidP="003E6020">
          <w:pPr>
            <w:pStyle w:val="Sidhuvud"/>
          </w:pPr>
        </w:p>
      </w:tc>
    </w:tr>
  </w:tbl>
  <w:p w14:paraId="3121C37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076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B49FF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F2C"/>
    <w:rsid w:val="00271D00"/>
    <w:rsid w:val="00275872"/>
    <w:rsid w:val="00281106"/>
    <w:rsid w:val="00282263"/>
    <w:rsid w:val="00282417"/>
    <w:rsid w:val="00282D27"/>
    <w:rsid w:val="00287F0D"/>
    <w:rsid w:val="00292420"/>
    <w:rsid w:val="00292979"/>
    <w:rsid w:val="00296B7A"/>
    <w:rsid w:val="002A39EF"/>
    <w:rsid w:val="002A6820"/>
    <w:rsid w:val="002B6849"/>
    <w:rsid w:val="002C0652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3A34"/>
    <w:rsid w:val="00365461"/>
    <w:rsid w:val="00370311"/>
    <w:rsid w:val="00380663"/>
    <w:rsid w:val="003853E3"/>
    <w:rsid w:val="0038587E"/>
    <w:rsid w:val="003910F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DD9"/>
    <w:rsid w:val="00582918"/>
    <w:rsid w:val="005850D7"/>
    <w:rsid w:val="0058522F"/>
    <w:rsid w:val="00586266"/>
    <w:rsid w:val="00587263"/>
    <w:rsid w:val="00587F0A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7B0"/>
    <w:rsid w:val="00674C2F"/>
    <w:rsid w:val="00674C8B"/>
    <w:rsid w:val="0068716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602"/>
    <w:rsid w:val="006D28A7"/>
    <w:rsid w:val="006D2998"/>
    <w:rsid w:val="006D3188"/>
    <w:rsid w:val="006D5159"/>
    <w:rsid w:val="006E08FC"/>
    <w:rsid w:val="006F2588"/>
    <w:rsid w:val="006F5C8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100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89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7E27"/>
    <w:rsid w:val="0094502D"/>
    <w:rsid w:val="00946561"/>
    <w:rsid w:val="00946B39"/>
    <w:rsid w:val="00947013"/>
    <w:rsid w:val="00950AAA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3764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13F2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801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60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ACD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48D1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1F3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376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E6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CD15F41D349ADBC7B6C12BB795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AD9C9-E99A-49F3-8C73-69EA759F96FF}"/>
      </w:docPartPr>
      <w:docPartBody>
        <w:p w:rsidR="006228CD" w:rsidRDefault="006803DC" w:rsidP="006803DC">
          <w:pPr>
            <w:pStyle w:val="51ECD15F41D349ADBC7B6C12BB795E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140D7FB786443F949828929A747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C5C24-65B3-4000-B9AA-353903AB2E7B}"/>
      </w:docPartPr>
      <w:docPartBody>
        <w:p w:rsidR="006228CD" w:rsidRDefault="006803DC" w:rsidP="006803DC">
          <w:pPr>
            <w:pStyle w:val="DE140D7FB786443F949828929A747F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DC8EA08A3F42C2B30C3C1D1D006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AF68D-48C8-4279-8B27-3799C334037F}"/>
      </w:docPartPr>
      <w:docPartBody>
        <w:p w:rsidR="006228CD" w:rsidRDefault="006803DC" w:rsidP="006803DC">
          <w:pPr>
            <w:pStyle w:val="BADC8EA08A3F42C2B30C3C1D1D006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317C6A51D44247801AC94CFBC55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58295-BB0F-40DB-A137-15E5A1A2F73D}"/>
      </w:docPartPr>
      <w:docPartBody>
        <w:p w:rsidR="006228CD" w:rsidRDefault="006803DC" w:rsidP="006803DC">
          <w:pPr>
            <w:pStyle w:val="A9317C6A51D44247801AC94CFBC55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B258910324812BE3AF530B1FE4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31618-D478-4044-B6AA-02AE03F5685C}"/>
      </w:docPartPr>
      <w:docPartBody>
        <w:p w:rsidR="006228CD" w:rsidRDefault="006803DC" w:rsidP="006803DC">
          <w:pPr>
            <w:pStyle w:val="471B258910324812BE3AF530B1FE4A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DC"/>
    <w:rsid w:val="006228CD"/>
    <w:rsid w:val="006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44DB87DD744C1DB5F8B22B72C878C8">
    <w:name w:val="9644DB87DD744C1DB5F8B22B72C878C8"/>
    <w:rsid w:val="006803DC"/>
  </w:style>
  <w:style w:type="character" w:styleId="Platshllartext">
    <w:name w:val="Placeholder Text"/>
    <w:basedOn w:val="Standardstycketeckensnitt"/>
    <w:uiPriority w:val="99"/>
    <w:semiHidden/>
    <w:rsid w:val="006803DC"/>
    <w:rPr>
      <w:noProof w:val="0"/>
      <w:color w:val="808080"/>
    </w:rPr>
  </w:style>
  <w:style w:type="paragraph" w:customStyle="1" w:styleId="3F9577EA2A50439FA6517D2FB734EE26">
    <w:name w:val="3F9577EA2A50439FA6517D2FB734EE26"/>
    <w:rsid w:val="006803DC"/>
  </w:style>
  <w:style w:type="paragraph" w:customStyle="1" w:styleId="774DFBF1DBFE4A43A4393F5CA81BCD12">
    <w:name w:val="774DFBF1DBFE4A43A4393F5CA81BCD12"/>
    <w:rsid w:val="006803DC"/>
  </w:style>
  <w:style w:type="paragraph" w:customStyle="1" w:styleId="B0B7A58547B34A6DA4B0E66059160C9F">
    <w:name w:val="B0B7A58547B34A6DA4B0E66059160C9F"/>
    <w:rsid w:val="006803DC"/>
  </w:style>
  <w:style w:type="paragraph" w:customStyle="1" w:styleId="51ECD15F41D349ADBC7B6C12BB795E54">
    <w:name w:val="51ECD15F41D349ADBC7B6C12BB795E54"/>
    <w:rsid w:val="006803DC"/>
  </w:style>
  <w:style w:type="paragraph" w:customStyle="1" w:styleId="DE140D7FB786443F949828929A747FA3">
    <w:name w:val="DE140D7FB786443F949828929A747FA3"/>
    <w:rsid w:val="006803DC"/>
  </w:style>
  <w:style w:type="paragraph" w:customStyle="1" w:styleId="F9B7CE3FB0D84B10AA8CEDC187B627DA">
    <w:name w:val="F9B7CE3FB0D84B10AA8CEDC187B627DA"/>
    <w:rsid w:val="006803DC"/>
  </w:style>
  <w:style w:type="paragraph" w:customStyle="1" w:styleId="5639A3C6AD8945A1A885E9FA13FFDC3B">
    <w:name w:val="5639A3C6AD8945A1A885E9FA13FFDC3B"/>
    <w:rsid w:val="006803DC"/>
  </w:style>
  <w:style w:type="paragraph" w:customStyle="1" w:styleId="1A1E22B2F35342CCB333CC207AD4BE34">
    <w:name w:val="1A1E22B2F35342CCB333CC207AD4BE34"/>
    <w:rsid w:val="006803DC"/>
  </w:style>
  <w:style w:type="paragraph" w:customStyle="1" w:styleId="BADC8EA08A3F42C2B30C3C1D1D006A4C">
    <w:name w:val="BADC8EA08A3F42C2B30C3C1D1D006A4C"/>
    <w:rsid w:val="006803DC"/>
  </w:style>
  <w:style w:type="paragraph" w:customStyle="1" w:styleId="A9317C6A51D44247801AC94CFBC554CF">
    <w:name w:val="A9317C6A51D44247801AC94CFBC554CF"/>
    <w:rsid w:val="006803DC"/>
  </w:style>
  <w:style w:type="paragraph" w:customStyle="1" w:styleId="2A693C09CB5D4208B3EDABEE3F384EE3">
    <w:name w:val="2A693C09CB5D4208B3EDABEE3F384EE3"/>
    <w:rsid w:val="006803DC"/>
  </w:style>
  <w:style w:type="paragraph" w:customStyle="1" w:styleId="719D35F941B04C229DC29EA41113747F">
    <w:name w:val="719D35F941B04C229DC29EA41113747F"/>
    <w:rsid w:val="006803DC"/>
  </w:style>
  <w:style w:type="paragraph" w:customStyle="1" w:styleId="13410BA9B6D94ACD9F2B143C05540DD9">
    <w:name w:val="13410BA9B6D94ACD9F2B143C05540DD9"/>
    <w:rsid w:val="006803DC"/>
  </w:style>
  <w:style w:type="paragraph" w:customStyle="1" w:styleId="41EB2B64A0FF495F967749C8065DBB97">
    <w:name w:val="41EB2B64A0FF495F967749C8065DBB97"/>
    <w:rsid w:val="006803DC"/>
  </w:style>
  <w:style w:type="paragraph" w:customStyle="1" w:styleId="F77B784F68854CECB5DA6CC57ABB1944">
    <w:name w:val="F77B784F68854CECB5DA6CC57ABB1944"/>
    <w:rsid w:val="006803DC"/>
  </w:style>
  <w:style w:type="paragraph" w:customStyle="1" w:styleId="471B258910324812BE3AF530B1FE4A30">
    <w:name w:val="471B258910324812BE3AF530B1FE4A30"/>
    <w:rsid w:val="006803DC"/>
  </w:style>
  <w:style w:type="paragraph" w:customStyle="1" w:styleId="83FB939C85CC43ACB01EC9A718793759">
    <w:name w:val="83FB939C85CC43ACB01EC9A718793759"/>
    <w:rsid w:val="00680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49d3e557-4c49-456d-92d7-1016ca830c13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2019-03-13T00:00:00</HeaderDate>
    <Office/>
    <Dnr>Fi2019/00798/S2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5F6-167E-44F1-8748-1358D156F30C}"/>
</file>

<file path=customXml/itemProps2.xml><?xml version="1.0" encoding="utf-8"?>
<ds:datastoreItem xmlns:ds="http://schemas.openxmlformats.org/officeDocument/2006/customXml" ds:itemID="{97152DDA-B843-46F7-A600-69CD9D4B30AB}"/>
</file>

<file path=customXml/itemProps3.xml><?xml version="1.0" encoding="utf-8"?>
<ds:datastoreItem xmlns:ds="http://schemas.openxmlformats.org/officeDocument/2006/customXml" ds:itemID="{664BF70E-DD02-4E67-8690-CB0CA621E11B}"/>
</file>

<file path=customXml/itemProps4.xml><?xml version="1.0" encoding="utf-8"?>
<ds:datastoreItem xmlns:ds="http://schemas.openxmlformats.org/officeDocument/2006/customXml" ds:itemID="{0EFB73C9-4879-4500-8C05-FC0BFE0D52BE}"/>
</file>

<file path=customXml/itemProps5.xml><?xml version="1.0" encoding="utf-8"?>
<ds:datastoreItem xmlns:ds="http://schemas.openxmlformats.org/officeDocument/2006/customXml" ds:itemID="{7E9F7157-D9F3-4581-86BC-BB95AEF6C8A0}"/>
</file>

<file path=customXml/itemProps6.xml><?xml version="1.0" encoding="utf-8"?>
<ds:datastoreItem xmlns:ds="http://schemas.openxmlformats.org/officeDocument/2006/customXml" ds:itemID="{97152DDA-B843-46F7-A600-69CD9D4B30AB}"/>
</file>

<file path=customXml/itemProps7.xml><?xml version="1.0" encoding="utf-8"?>
<ds:datastoreItem xmlns:ds="http://schemas.openxmlformats.org/officeDocument/2006/customXml" ds:itemID="{978B6591-5D6A-489C-816A-C71176B57469}"/>
</file>

<file path=customXml/itemProps8.xml><?xml version="1.0" encoding="utf-8"?>
<ds:datastoreItem xmlns:ds="http://schemas.openxmlformats.org/officeDocument/2006/customXml" ds:itemID="{71F0DFE9-C41C-48A3-B929-601EE980F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2019-03-13T10:22:00Z</dcterms:created>
  <dcterms:modified xsi:type="dcterms:W3CDTF">2019-03-13T10:22:00Z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c1d31588-e04b-41b3-8055-6247e961cf82</vt:lpwstr>
  </property>
</Properties>
</file>