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D0A4B" w:rsidP="003D0A4B">
      <w:pPr>
        <w:pStyle w:val="Title"/>
      </w:pPr>
      <w:bookmarkStart w:id="0" w:name="Start"/>
      <w:bookmarkEnd w:id="0"/>
      <w:r>
        <w:t>Svar på fråga 2021/22:1558 av Hampus Hagman (KD)</w:t>
      </w:r>
      <w:r>
        <w:br/>
        <w:t>Regeringens agerande med anledning av tillkännagivanden som rör sjöfarten</w:t>
      </w:r>
    </w:p>
    <w:p w:rsidR="003D0A4B" w:rsidP="003D0A4B">
      <w:pPr>
        <w:pStyle w:val="BodyText"/>
      </w:pPr>
      <w:r>
        <w:t>Hampus Hagman har frågat mig hur och när regeringen avser att agera i enlighet med två av frågeställaren nämnda tillkännagivanden</w:t>
      </w:r>
      <w:r w:rsidR="00C26676">
        <w:t>.</w:t>
      </w:r>
    </w:p>
    <w:p w:rsidR="00F2225A" w:rsidP="00F2225A">
      <w:pPr>
        <w:pStyle w:val="BodyText"/>
      </w:pPr>
      <w:r>
        <w:t xml:space="preserve">Tonnagebeskattning är ett frivilligt system som får tillämpas från och med 2017. Det innebär att inkomsten från kvalificerad rederiverksamhet beräknas schablonmässigt utifrån fartygens nettodräktighet. Den schablonmässigt beräknade inkomsten beskattas med den gällande skattesatsen. Rederiverksamhet som är kvalificerad är </w:t>
      </w:r>
      <w:r>
        <w:t>bl.a.</w:t>
      </w:r>
      <w:r>
        <w:t xml:space="preserve"> transport av gods och passagerare till sjöss med fartyg som har en bruttodräktighet om minst 100, har sin strategiska och ekonomiska ledning i Sverige och huvudsakligen används i internationell fart eller i inrikes fart i ett annat land. För att rederiverksamheten ska anses vara kvalificerad krävs vidare bl.a. att en viss andel av fartygen i företagets flotta är registrerade i något register inom </w:t>
      </w:r>
      <w:r>
        <w:t>Europeiska</w:t>
      </w:r>
      <w:r>
        <w:t xml:space="preserve"> ekonomiska samarbetsområdet (EES).</w:t>
      </w:r>
    </w:p>
    <w:p w:rsidR="00F2225A" w:rsidP="00F2225A">
      <w:pPr>
        <w:pStyle w:val="BodyText"/>
      </w:pPr>
      <w:r>
        <w:t xml:space="preserve">När systemet infördes var det uttalade syftet att ge svenska rederier i internationell </w:t>
      </w:r>
      <w:r>
        <w:t>trafik konkurrensvillkor</w:t>
      </w:r>
      <w:r>
        <w:t xml:space="preserve"> som är likvärdiga med villkoren för rederier i jämförbara länder i Europa. En stärkt svensk sjöfart utgör ett viktigt verktyg för regeringens ambitioner att öka den svenska exporten till nya tillväxtmarknader, att flytta allt fler långväga godstransporter från lastbil till tåg och sjöfart samt bidra till en minskad klimatpåverkan från transportsektorn.</w:t>
      </w:r>
    </w:p>
    <w:p w:rsidR="00E82A27" w:rsidP="00F2225A">
      <w:pPr>
        <w:pStyle w:val="BodyText"/>
      </w:pPr>
    </w:p>
    <w:p w:rsidR="0084158E" w:rsidP="00F2225A">
      <w:pPr>
        <w:pStyle w:val="BodyText"/>
      </w:pPr>
      <w:r>
        <w:t>Som angavs när systemet för tonnagebeskattning infördes är sjöfarten en livsnerv för Sveriges handel med omvärlden, men ytterst också för Sveriges välstånd samt att omkring 90 procent av Sveriges export och import transporteras någon gång under transportkedjan med fartyg. Det kan konstateras att målsättningen med systemet var att Sverige, i ett internationellt perspektiv, ska ha en konkurrenskraftig sjöfartsnäring.</w:t>
      </w:r>
    </w:p>
    <w:p w:rsidR="0084158E" w:rsidP="00F2225A">
      <w:pPr>
        <w:pStyle w:val="BodyText"/>
      </w:pPr>
      <w:r>
        <w:t>När systemet infördes (prop. 2015/16:127) uttalade regeringen att avsikten är att följa upp och utvärdera effekterna av lagstiftningen.</w:t>
      </w:r>
    </w:p>
    <w:p w:rsidR="00951FC6" w:rsidP="00951FC6">
      <w:pPr>
        <w:pStyle w:val="BodyText"/>
      </w:pPr>
      <w:r>
        <w:t>Riksdagen har den 4 maj 2022 (</w:t>
      </w:r>
      <w:r w:rsidR="00DC7246">
        <w:t>2021/</w:t>
      </w:r>
      <w:r w:rsidR="00DC7246">
        <w:t>22:SkU</w:t>
      </w:r>
      <w:r w:rsidR="00DC7246">
        <w:t>14, rskr 2021/22:268)</w:t>
      </w:r>
      <w:r>
        <w:t xml:space="preserve"> riktat två tillkännagivanden till regeringen. Enligt riksdagen </w:t>
      </w:r>
      <w:r w:rsidR="00C26676">
        <w:t xml:space="preserve">ska </w:t>
      </w:r>
      <w:r>
        <w:t>regeringen:</w:t>
      </w:r>
    </w:p>
    <w:p w:rsidR="00951FC6" w:rsidP="00DC7246">
      <w:pPr>
        <w:pStyle w:val="BodyText"/>
        <w:numPr>
          <w:ilvl w:val="0"/>
          <w:numId w:val="46"/>
        </w:numPr>
      </w:pPr>
      <w:r w:rsidRPr="00C26676">
        <w:t xml:space="preserve">utvärdera och föreslå åtgärder för att utveckla </w:t>
      </w:r>
      <w:r w:rsidRPr="00C26676">
        <w:t>bl.a.</w:t>
      </w:r>
      <w:r w:rsidRPr="00C26676">
        <w:t xml:space="preserve"> den kustnära sjöfarten och systemet med tonnagebeskattning</w:t>
      </w:r>
      <w:r>
        <w:t xml:space="preserve"> och</w:t>
      </w:r>
      <w:r>
        <w:t xml:space="preserve"> </w:t>
      </w:r>
    </w:p>
    <w:p w:rsidR="00951FC6" w:rsidP="00DC7246">
      <w:pPr>
        <w:pStyle w:val="BodyText"/>
        <w:numPr>
          <w:ilvl w:val="0"/>
          <w:numId w:val="46"/>
        </w:numPr>
      </w:pPr>
      <w:r>
        <w:t>g</w:t>
      </w:r>
      <w:r>
        <w:t>öra en översyn av stämpelskatten på fartygsinteckningar</w:t>
      </w:r>
      <w:r>
        <w:t xml:space="preserve"> med</w:t>
      </w:r>
      <w:r>
        <w:t xml:space="preserve"> särskild inriktning </w:t>
      </w:r>
      <w:r w:rsidRPr="001D4841">
        <w:t>på dess miljöstyrande effekt</w:t>
      </w:r>
      <w:r>
        <w:t>.</w:t>
      </w:r>
    </w:p>
    <w:p w:rsidR="003D0A4B" w:rsidP="002749F7">
      <w:pPr>
        <w:pStyle w:val="BodyText"/>
      </w:pPr>
      <w:r>
        <w:t xml:space="preserve">Tillkännagivandena bereds för närvarande inom Regeringskansliet. Regeringen </w:t>
      </w:r>
      <w:r w:rsidR="00487877">
        <w:t xml:space="preserve">kommer att </w:t>
      </w:r>
      <w:r>
        <w:t>återkomm</w:t>
      </w:r>
      <w:r w:rsidR="00AE03D1">
        <w:t>a</w:t>
      </w:r>
      <w:r>
        <w:t xml:space="preserve"> till riksdagen enligt sedvanliga rutiner med en redogörelse för hur tillkännagivandena har hanterats.</w:t>
      </w:r>
    </w:p>
    <w:p w:rsidR="003D0A4B" w:rsidP="006A12F1">
      <w:pPr>
        <w:pStyle w:val="BodyText"/>
      </w:pPr>
      <w:r>
        <w:t xml:space="preserve">Stockholm den </w:t>
      </w:r>
      <w:sdt>
        <w:sdtPr>
          <w:id w:val="-1225218591"/>
          <w:placeholder>
            <w:docPart w:val="D7C307E63F114588B857034351865EA6"/>
          </w:placeholder>
          <w:dataBinding w:xpath="/ns0:DocumentInfo[1]/ns0:BaseInfo[1]/ns0:HeaderDate[1]" w:storeItemID="{968D8E22-2DA8-468F-A7C4-4D23B9223358}" w:prefixMappings="xmlns:ns0='http://lp/documentinfo/RK' "/>
          <w:date w:fullDate="2022-05-18T00:00:00Z">
            <w:dateFormat w:val="d MMMM yyyy"/>
            <w:lid w:val="sv-SE"/>
            <w:storeMappedDataAs w:val="dateTime"/>
            <w:calendar w:val="gregorian"/>
          </w:date>
        </w:sdtPr>
        <w:sdtContent>
          <w:r>
            <w:t>18 maj 2022</w:t>
          </w:r>
        </w:sdtContent>
      </w:sdt>
    </w:p>
    <w:p w:rsidR="003D0A4B" w:rsidP="004E7A8F">
      <w:pPr>
        <w:pStyle w:val="Brdtextutanavstnd"/>
      </w:pPr>
    </w:p>
    <w:p w:rsidR="003D0A4B" w:rsidP="004E7A8F">
      <w:pPr>
        <w:pStyle w:val="Brdtextutanavstnd"/>
      </w:pPr>
    </w:p>
    <w:p w:rsidR="003D0A4B" w:rsidP="00422A41">
      <w:pPr>
        <w:pStyle w:val="BodyText"/>
      </w:pPr>
      <w:r>
        <w:t>Mikael Damberg</w:t>
      </w:r>
    </w:p>
    <w:p w:rsidR="003D0A4B"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D0A4B" w:rsidRPr="007D73AB">
          <w:pPr>
            <w:pStyle w:val="Header"/>
          </w:pPr>
        </w:p>
      </w:tc>
      <w:tc>
        <w:tcPr>
          <w:tcW w:w="3170" w:type="dxa"/>
          <w:vAlign w:val="bottom"/>
        </w:tcPr>
        <w:p w:rsidR="003D0A4B" w:rsidRPr="007D73AB" w:rsidP="00340DE0">
          <w:pPr>
            <w:pStyle w:val="Header"/>
          </w:pPr>
        </w:p>
      </w:tc>
      <w:tc>
        <w:tcPr>
          <w:tcW w:w="1134" w:type="dxa"/>
        </w:tcPr>
        <w:p w:rsidR="003D0A4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D0A4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D0A4B" w:rsidRPr="00710A6C" w:rsidP="00EE3C0F">
          <w:pPr>
            <w:pStyle w:val="Header"/>
            <w:rPr>
              <w:b/>
            </w:rPr>
          </w:pPr>
        </w:p>
        <w:p w:rsidR="003D0A4B" w:rsidP="00EE3C0F">
          <w:pPr>
            <w:pStyle w:val="Header"/>
          </w:pPr>
        </w:p>
        <w:p w:rsidR="003D0A4B" w:rsidP="00EE3C0F">
          <w:pPr>
            <w:pStyle w:val="Header"/>
          </w:pPr>
        </w:p>
        <w:p w:rsidR="003D0A4B" w:rsidP="00EE3C0F">
          <w:pPr>
            <w:pStyle w:val="Header"/>
          </w:pPr>
        </w:p>
        <w:sdt>
          <w:sdtPr>
            <w:alias w:val="Dnr"/>
            <w:tag w:val="ccRKShow_Dnr"/>
            <w:id w:val="-829283628"/>
            <w:placeholder>
              <w:docPart w:val="92194BBDF49847C99BEA458953832E52"/>
            </w:placeholder>
            <w:dataBinding w:xpath="/ns0:DocumentInfo[1]/ns0:BaseInfo[1]/ns0:Dnr[1]" w:storeItemID="{968D8E22-2DA8-468F-A7C4-4D23B9223358}" w:prefixMappings="xmlns:ns0='http://lp/documentinfo/RK' "/>
            <w:text/>
          </w:sdtPr>
          <w:sdtContent>
            <w:p w:rsidR="003D0A4B" w:rsidP="00EE3C0F">
              <w:pPr>
                <w:pStyle w:val="Header"/>
              </w:pPr>
              <w:r w:rsidRPr="003D0A4B">
                <w:t>Fi2022/01525</w:t>
              </w:r>
            </w:p>
          </w:sdtContent>
        </w:sdt>
        <w:sdt>
          <w:sdtPr>
            <w:alias w:val="DocNumber"/>
            <w:tag w:val="DocNumber"/>
            <w:id w:val="1726028884"/>
            <w:placeholder>
              <w:docPart w:val="DE7801274892475DA190ADF54597AF87"/>
            </w:placeholder>
            <w:showingPlcHdr/>
            <w:dataBinding w:xpath="/ns0:DocumentInfo[1]/ns0:BaseInfo[1]/ns0:DocNumber[1]" w:storeItemID="{968D8E22-2DA8-468F-A7C4-4D23B9223358}" w:prefixMappings="xmlns:ns0='http://lp/documentinfo/RK' "/>
            <w:text/>
          </w:sdtPr>
          <w:sdtContent>
            <w:p w:rsidR="003D0A4B" w:rsidP="00EE3C0F">
              <w:pPr>
                <w:pStyle w:val="Header"/>
              </w:pPr>
              <w:r>
                <w:rPr>
                  <w:rStyle w:val="PlaceholderText"/>
                </w:rPr>
                <w:t xml:space="preserve"> </w:t>
              </w:r>
            </w:p>
          </w:sdtContent>
        </w:sdt>
        <w:p w:rsidR="003D0A4B" w:rsidP="00EE3C0F">
          <w:pPr>
            <w:pStyle w:val="Header"/>
          </w:pPr>
        </w:p>
      </w:tc>
      <w:tc>
        <w:tcPr>
          <w:tcW w:w="1134" w:type="dxa"/>
        </w:tcPr>
        <w:p w:rsidR="003D0A4B" w:rsidP="0094502D">
          <w:pPr>
            <w:pStyle w:val="Header"/>
          </w:pPr>
        </w:p>
        <w:p w:rsidR="003D0A4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E484C067C184091B8A00C6B87A3A009"/>
          </w:placeholder>
          <w:richText/>
        </w:sdtPr>
        <w:sdtEndPr>
          <w:rPr>
            <w:b w:val="0"/>
          </w:rPr>
        </w:sdtEndPr>
        <w:sdtContent>
          <w:tc>
            <w:tcPr>
              <w:tcW w:w="5534" w:type="dxa"/>
              <w:tcMar>
                <w:right w:w="1134" w:type="dxa"/>
              </w:tcMar>
            </w:tcPr>
            <w:p w:rsidR="003D0A4B" w:rsidRPr="003D0A4B" w:rsidP="00340DE0">
              <w:pPr>
                <w:pStyle w:val="Header"/>
                <w:rPr>
                  <w:b/>
                </w:rPr>
              </w:pPr>
              <w:r w:rsidRPr="003D0A4B">
                <w:rPr>
                  <w:b/>
                </w:rPr>
                <w:t>Finansdepartementet</w:t>
              </w:r>
            </w:p>
            <w:p w:rsidR="00C36201" w:rsidP="00340DE0">
              <w:pPr>
                <w:pStyle w:val="Header"/>
              </w:pPr>
              <w:r w:rsidRPr="003D0A4B">
                <w:t>Finansministern</w:t>
              </w:r>
            </w:p>
            <w:p w:rsidR="00C36201" w:rsidP="00340DE0">
              <w:pPr>
                <w:pStyle w:val="Header"/>
              </w:pPr>
            </w:p>
            <w:p w:rsidR="00C36201" w:rsidP="00340DE0">
              <w:pPr>
                <w:pStyle w:val="Header"/>
              </w:pPr>
            </w:p>
            <w:p w:rsidR="003D0A4B" w:rsidRPr="00340DE0" w:rsidP="00C36201">
              <w:pPr>
                <w:pStyle w:val="Header"/>
              </w:pPr>
            </w:p>
          </w:tc>
        </w:sdtContent>
      </w:sdt>
      <w:sdt>
        <w:sdtPr>
          <w:alias w:val="Recipient"/>
          <w:tag w:val="ccRKShow_Recipient"/>
          <w:id w:val="-28344517"/>
          <w:placeholder>
            <w:docPart w:val="7803E13F8AF74D70A63C96D6E3BA274D"/>
          </w:placeholder>
          <w:dataBinding w:xpath="/ns0:DocumentInfo[1]/ns0:BaseInfo[1]/ns0:Recipient[1]" w:storeItemID="{968D8E22-2DA8-468F-A7C4-4D23B9223358}" w:prefixMappings="xmlns:ns0='http://lp/documentinfo/RK' "/>
          <w:text w:multiLine="1"/>
        </w:sdtPr>
        <w:sdtContent>
          <w:tc>
            <w:tcPr>
              <w:tcW w:w="3170" w:type="dxa"/>
            </w:tcPr>
            <w:p w:rsidR="003D0A4B" w:rsidP="00547B89">
              <w:pPr>
                <w:pStyle w:val="Header"/>
              </w:pPr>
              <w:r>
                <w:t>Till riksdagen</w:t>
              </w:r>
            </w:p>
          </w:tc>
        </w:sdtContent>
      </w:sdt>
      <w:tc>
        <w:tcPr>
          <w:tcW w:w="1134" w:type="dxa"/>
        </w:tcPr>
        <w:p w:rsidR="003D0A4B" w:rsidP="003E6020">
          <w:pPr>
            <w:pStyle w:val="Header"/>
          </w:pPr>
        </w:p>
      </w:tc>
    </w:tr>
  </w:tbl>
  <w:p w:rsidR="008D450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DA3513A"/>
    <w:multiLevelType w:val="hybridMultilevel"/>
    <w:tmpl w:val="AC360E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4EBC3D8D"/>
    <w:multiLevelType w:val="multilevel"/>
    <w:tmpl w:val="253C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A05A92"/>
    <w:multiLevelType w:val="multilevel"/>
    <w:tmpl w:val="1B563932"/>
    <w:numStyleLink w:val="RKNumreradlista"/>
  </w:abstractNum>
  <w:abstractNum w:abstractNumId="33">
    <w:nsid w:val="564C74A8"/>
    <w:multiLevelType w:val="hybridMultilevel"/>
    <w:tmpl w:val="7B6C74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nsid w:val="5C6843F9"/>
    <w:multiLevelType w:val="multilevel"/>
    <w:tmpl w:val="1A20A4CA"/>
    <w:numStyleLink w:val="RKPunktlista"/>
  </w:abstractNum>
  <w:abstractNum w:abstractNumId="35">
    <w:nsid w:val="61AC437A"/>
    <w:multiLevelType w:val="multilevel"/>
    <w:tmpl w:val="E2FEA49E"/>
    <w:numStyleLink w:val="RKNumreraderubriker"/>
  </w:abstractNum>
  <w:abstractNum w:abstractNumId="36">
    <w:nsid w:val="64780D1B"/>
    <w:multiLevelType w:val="multilevel"/>
    <w:tmpl w:val="1B563932"/>
    <w:numStyleLink w:val="RKNumreradlista"/>
  </w:abstractNum>
  <w:abstractNum w:abstractNumId="37">
    <w:nsid w:val="664239C2"/>
    <w:multiLevelType w:val="multilevel"/>
    <w:tmpl w:val="1A20A4CA"/>
    <w:numStyleLink w:val="RKPunktlista"/>
  </w:abstractNum>
  <w:abstractNum w:abstractNumId="38">
    <w:nsid w:val="6AA87A6A"/>
    <w:multiLevelType w:val="multilevel"/>
    <w:tmpl w:val="186C6512"/>
    <w:numStyleLink w:val="Strecklistan"/>
  </w:abstractNum>
  <w:abstractNum w:abstractNumId="39">
    <w:nsid w:val="6D8C68B4"/>
    <w:multiLevelType w:val="multilevel"/>
    <w:tmpl w:val="1B563932"/>
    <w:numStyleLink w:val="RKNumreradlista"/>
  </w:abstractNum>
  <w:abstractNum w:abstractNumId="40">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4466A28"/>
    <w:multiLevelType w:val="multilevel"/>
    <w:tmpl w:val="1A20A4CA"/>
    <w:numStyleLink w:val="RKPunktlista"/>
  </w:abstractNum>
  <w:abstractNum w:abstractNumId="42">
    <w:nsid w:val="76322898"/>
    <w:multiLevelType w:val="multilevel"/>
    <w:tmpl w:val="186C6512"/>
    <w:numStyleLink w:val="Strecklistan"/>
  </w:abstractNum>
  <w:num w:numId="1">
    <w:abstractNumId w:val="26"/>
  </w:num>
  <w:num w:numId="2">
    <w:abstractNumId w:val="35"/>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0"/>
  </w:num>
  <w:num w:numId="13">
    <w:abstractNumId w:val="32"/>
  </w:num>
  <w:num w:numId="14">
    <w:abstractNumId w:val="14"/>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41"/>
  </w:num>
  <w:num w:numId="26">
    <w:abstractNumId w:val="24"/>
  </w:num>
  <w:num w:numId="27">
    <w:abstractNumId w:val="38"/>
  </w:num>
  <w:num w:numId="28">
    <w:abstractNumId w:val="19"/>
  </w:num>
  <w:num w:numId="29">
    <w:abstractNumId w:val="17"/>
  </w:num>
  <w:num w:numId="30">
    <w:abstractNumId w:val="39"/>
  </w:num>
  <w:num w:numId="31">
    <w:abstractNumId w:val="16"/>
  </w:num>
  <w:num w:numId="32">
    <w:abstractNumId w:val="30"/>
  </w:num>
  <w:num w:numId="33">
    <w:abstractNumId w:val="36"/>
  </w:num>
  <w:num w:numId="34">
    <w:abstractNumId w:val="42"/>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 w:numId="45">
    <w:abstractNumId w:val="33"/>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Normal1">
    <w:name w:val="Normal1"/>
    <w:basedOn w:val="Normal"/>
    <w:rsid w:val="00DA717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194BBDF49847C99BEA458953832E52"/>
        <w:category>
          <w:name w:val="Allmänt"/>
          <w:gallery w:val="placeholder"/>
        </w:category>
        <w:types>
          <w:type w:val="bbPlcHdr"/>
        </w:types>
        <w:behaviors>
          <w:behavior w:val="content"/>
        </w:behaviors>
        <w:guid w:val="{D5F0EEB1-06C0-4FE8-9B5F-40BD4BE25877}"/>
      </w:docPartPr>
      <w:docPartBody>
        <w:p w:rsidR="0008557B" w:rsidP="00F56DAB">
          <w:pPr>
            <w:pStyle w:val="D7C307E63F114588B857034351865EA6"/>
          </w:pPr>
          <w:r>
            <w:t xml:space="preserve"> </w:t>
          </w:r>
        </w:p>
      </w:docPartBody>
    </w:docPart>
    <w:docPart>
      <w:docPartPr>
        <w:name w:val="DE7801274892475DA190ADF54597AF87"/>
        <w:category>
          <w:name w:val="Allmänt"/>
          <w:gallery w:val="placeholder"/>
        </w:category>
        <w:types>
          <w:type w:val="bbPlcHdr"/>
        </w:types>
        <w:behaviors>
          <w:behavior w:val="content"/>
        </w:behaviors>
        <w:guid w:val="{DEC91B9A-F026-476C-A6C8-20EBAEC325C1}"/>
      </w:docPartPr>
      <w:docPartBody>
        <w:p w:rsidR="0008557B" w:rsidP="00F56DAB">
          <w:r>
            <w:t xml:space="preserve"> </w:t>
          </w:r>
        </w:p>
      </w:docPartBody>
    </w:docPart>
    <w:docPart>
      <w:docPartPr>
        <w:name w:val="3E484C067C184091B8A00C6B87A3A009"/>
        <w:category>
          <w:name w:val="Allmänt"/>
          <w:gallery w:val="placeholder"/>
        </w:category>
        <w:types>
          <w:type w:val="bbPlcHdr"/>
        </w:types>
        <w:behaviors>
          <w:behavior w:val="content"/>
        </w:behaviors>
        <w:guid w:val="{C139F8D6-6B5F-46EA-BDEF-378EF4EB084E}"/>
      </w:docPartPr>
      <w:docPartBody>
        <w:p w:rsidR="0008557B" w:rsidP="00F56DAB">
          <w:r>
            <w:t xml:space="preserve"> </w:t>
          </w:r>
        </w:p>
      </w:docPartBody>
    </w:docPart>
    <w:docPart>
      <w:docPartPr>
        <w:name w:val="7803E13F8AF74D70A63C96D6E3BA274D"/>
        <w:category>
          <w:name w:val="Allmänt"/>
          <w:gallery w:val="placeholder"/>
        </w:category>
        <w:types>
          <w:type w:val="bbPlcHdr"/>
        </w:types>
        <w:behaviors>
          <w:behavior w:val="content"/>
        </w:behaviors>
        <w:guid w:val="{5F018B42-F3C2-4DBF-987E-D697258B365F}"/>
      </w:docPartPr>
      <w:docPartBody>
        <w:p w:rsidR="0008557B" w:rsidP="00F56DAB">
          <w:r>
            <w:t xml:space="preserve"> </w:t>
          </w:r>
        </w:p>
      </w:docPartBody>
    </w:docPart>
    <w:docPart>
      <w:docPartPr>
        <w:name w:val="D7C307E63F114588B857034351865EA6"/>
        <w:category>
          <w:name w:val="Allmänt"/>
          <w:gallery w:val="placeholder"/>
        </w:category>
        <w:types>
          <w:type w:val="bbPlcHdr"/>
        </w:types>
        <w:behaviors>
          <w:behavior w:val="content"/>
        </w:behaviors>
        <w:guid w:val="{965C2A16-D4F9-4D75-9726-8ADF685D1AA6}"/>
      </w:docPartPr>
      <w:docPartBody>
        <w:p w:rsidR="0008557B" w:rsidP="00F56DAB">
          <w: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6DAB"/>
    <w:rPr>
      <w:noProof w:val="0"/>
      <w:color w:val="808080"/>
    </w:rPr>
  </w:style>
  <w:style w:type="paragraph" w:customStyle="1" w:styleId="D7C307E63F114588B857034351865EA6">
    <w:name w:val="D7C307E63F114588B857034351865EA6"/>
    <w:rsid w:val="00F56DA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2022-05-18T00:00:00</HeaderDate>
    <Office/>
    <Dnr>Fi2022/01525</Dnr>
    <ParagrafNr/>
    <DocumentTitle/>
    <VisitingAddress/>
    <Extra1/>
    <Extra2/>
    <Extra3>Hampus Hagman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166a4e9e-ac83-4195-83d5-c839fa8ca722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01DB6-B56B-4F32-B160-A4266203A945}"/>
</file>

<file path=customXml/itemProps2.xml><?xml version="1.0" encoding="utf-8"?>
<ds:datastoreItem xmlns:ds="http://schemas.openxmlformats.org/officeDocument/2006/customXml" ds:itemID="{968D8E22-2DA8-468F-A7C4-4D23B9223358}"/>
</file>

<file path=customXml/itemProps3.xml><?xml version="1.0" encoding="utf-8"?>
<ds:datastoreItem xmlns:ds="http://schemas.openxmlformats.org/officeDocument/2006/customXml" ds:itemID="{33199BDD-86CB-4AAC-97F8-FAB31761147D}"/>
</file>

<file path=customXml/itemProps4.xml><?xml version="1.0" encoding="utf-8"?>
<ds:datastoreItem xmlns:ds="http://schemas.openxmlformats.org/officeDocument/2006/customXml" ds:itemID="{771BB429-0312-45F0-8D2A-52602C85B5F0}"/>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2245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2021_22_1558 Tillkännagivande om sjöfart.docx</dc:title>
  <cp:revision>1</cp:revision>
  <dcterms:created xsi:type="dcterms:W3CDTF">2022-05-18T04:36:00Z</dcterms:created>
  <dcterms:modified xsi:type="dcterms:W3CDTF">2022-05-18T04:36:00Z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db511a73-b5a7-4585-85fd-5f4a2ef70a5b</vt:lpwstr>
  </property>
</Properties>
</file>