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5E3C" w14:textId="77777777" w:rsidR="00E31456" w:rsidRDefault="00E31456" w:rsidP="00E31456">
      <w:pPr>
        <w:pStyle w:val="Rubrik"/>
      </w:pPr>
      <w:bookmarkStart w:id="0" w:name="Start"/>
      <w:bookmarkEnd w:id="0"/>
      <w:r>
        <w:t>Svar på fråga 2019/20:1604 av Jens Holm (V)</w:t>
      </w:r>
      <w:r>
        <w:br/>
        <w:t>Expansionen av Arlanda</w:t>
      </w:r>
      <w:r w:rsidR="00603876">
        <w:t xml:space="preserve">, </w:t>
      </w:r>
      <w:r w:rsidR="00923B94">
        <w:t xml:space="preserve">fråga </w:t>
      </w:r>
      <w:r w:rsidR="00603876">
        <w:t xml:space="preserve">2019/20:1625 av Lars Hjälmered (M) Regeringsbeslut om att stoppa investeringar i Arlanda flygplats och </w:t>
      </w:r>
      <w:r w:rsidR="00923B94">
        <w:t xml:space="preserve">fråga </w:t>
      </w:r>
      <w:r w:rsidR="00603876">
        <w:t>2019/20:1626 av Maria Stockhaus (M) Regeringens plan för Arlanda flygplats</w:t>
      </w:r>
    </w:p>
    <w:p w14:paraId="5A69E1C3" w14:textId="1EB09C03" w:rsidR="00603876" w:rsidRDefault="00E31456" w:rsidP="006A12F1">
      <w:pPr>
        <w:pStyle w:val="Brdtext"/>
      </w:pPr>
      <w:r>
        <w:t>Jens Holm har frågat infrastrukturministern om regeringen har gett Swedavia i uppdrag att avbryta den planerade expansionen</w:t>
      </w:r>
      <w:r w:rsidR="00936A87">
        <w:t xml:space="preserve"> av Arlanda</w:t>
      </w:r>
      <w:r>
        <w:t>, inklusive byggandet av en ny landningsbana. Arbetet inom regeringen är så fördelat att det är jag som ska svara på frågan.</w:t>
      </w:r>
      <w:r w:rsidR="00603876">
        <w:t xml:space="preserve"> Vidare har Lars Hjälmered</w:t>
      </w:r>
      <w:r w:rsidR="00936A87">
        <w:t xml:space="preserve"> </w:t>
      </w:r>
      <w:r w:rsidR="00603876">
        <w:t xml:space="preserve">frågat mig om </w:t>
      </w:r>
      <w:r w:rsidR="00936A87">
        <w:t xml:space="preserve">jag och </w:t>
      </w:r>
      <w:r w:rsidR="00603876">
        <w:t xml:space="preserve">regeringen har fattat något beslut om att kommande år stoppa investeringar i Arlanda flygplats och Maria Stockhaus har frågat mig </w:t>
      </w:r>
      <w:r w:rsidR="00936A87">
        <w:t xml:space="preserve">vad som är min och </w:t>
      </w:r>
      <w:r w:rsidR="00603876">
        <w:t xml:space="preserve">regeringens plan för ytterligare investeringar i Arlanda flygplats när </w:t>
      </w:r>
      <w:r w:rsidR="00936A87">
        <w:t xml:space="preserve">krisen avseende spridningen av covid-19 </w:t>
      </w:r>
      <w:r w:rsidR="00603876">
        <w:t xml:space="preserve">är över. Ovan nämnda frågor besvaras nedan samlat. </w:t>
      </w:r>
    </w:p>
    <w:p w14:paraId="2B06D7FF" w14:textId="77777777" w:rsidR="00E31456" w:rsidRDefault="00E31456" w:rsidP="006A12F1">
      <w:pPr>
        <w:pStyle w:val="Brdtext"/>
      </w:pPr>
      <w:r w:rsidRPr="00E31456">
        <w:t xml:space="preserve">Swedavia AB är ett statligt helägt bolag som har uppdraget att bedriva flygplatsverksamhet vid de tio flygplatser som ingår i det av regeringen beslutade nationella basutbudet av flygplatser. Bolaget har vidare i uppdrag att, inom ramen för affärsmässighet, aktivt medverka i utvecklingen av transportsektorn och bidra till att de av riksdagen beslutade transportpolitiska målen uppnås. </w:t>
      </w:r>
    </w:p>
    <w:p w14:paraId="40992987" w14:textId="61B01E0B" w:rsidR="00AB7195" w:rsidRDefault="00936A87" w:rsidP="00BD38CB">
      <w:pPr>
        <w:pStyle w:val="Brdtext"/>
      </w:pPr>
      <w:r>
        <w:t xml:space="preserve">Spridningen av det nya coronaviruset och sjukdomen covid-19 </w:t>
      </w:r>
      <w:r w:rsidR="00AB7195">
        <w:t xml:space="preserve">har påverkat flygresandet dramatiskt och flygtrafiken har minskat till ett minimum till följd av de omfattande reserestriktionerna. Intäkterna för Swedavia från flygtrafik och från kommersiell flygverksamhet har i princip helt försvunnit och de åtgärder som bolaget har vidtagit för att minska kostnaderna kan endast delvis möta bolagets behov av kapital. För att säkra ett statligt </w:t>
      </w:r>
      <w:r w:rsidR="00AB7195">
        <w:lastRenderedPageBreak/>
        <w:t xml:space="preserve">flygplatsnät med god interregional och internationell tillgänglighet som är fortsatt attraktivt och som ger den flexibilitet som krävs för att hantera den osäkra flygmarknadssituationen efter utbrottet av det nya coronaviruset har </w:t>
      </w:r>
      <w:r w:rsidR="00511D82">
        <w:t xml:space="preserve">riksdagen bemyndigat regeringen att besluta om kapitaltillskott på högst 3 150 000 000 kronor till Swedavia (prop. 2019/20:187, bet. 2019/20:FiU62, rskr. 2019/20:364). Kapitaltillskottet förutsätter att Europeiska kommissionen godkänner åtgärden. </w:t>
      </w:r>
    </w:p>
    <w:p w14:paraId="4EDAFC5B" w14:textId="6919E56D" w:rsidR="00AB7195" w:rsidRDefault="00426F94" w:rsidP="00AB7195">
      <w:pPr>
        <w:pStyle w:val="Brdtext"/>
      </w:pPr>
      <w:r>
        <w:t xml:space="preserve">Beslut om investeringar är liksom andra frågor av operativ karaktär </w:t>
      </w:r>
      <w:r w:rsidR="00520504">
        <w:t>ett ansvar</w:t>
      </w:r>
      <w:r>
        <w:t xml:space="preserve"> för bolagets styrelse och ledning </w:t>
      </w:r>
      <w:r w:rsidR="00520504">
        <w:t xml:space="preserve">att hantera </w:t>
      </w:r>
      <w:r>
        <w:t xml:space="preserve">inom ramen för bolagets uppdrag. </w:t>
      </w:r>
      <w:r w:rsidR="00AB7195">
        <w:t xml:space="preserve">Det kan konstateras att flygtrafiken på Swedavias flygplatser </w:t>
      </w:r>
      <w:r>
        <w:t xml:space="preserve">minskade </w:t>
      </w:r>
      <w:r w:rsidR="00AB7195">
        <w:t>redan innan pandemiutbrottet. Under 2019 minskade trafiken med fyra procent jämfört med 2018</w:t>
      </w:r>
      <w:r>
        <w:t xml:space="preserve"> och o</w:t>
      </w:r>
      <w:r w:rsidR="00AB7195">
        <w:t>säkerheten är stor hur återhämtningen på flygmarknaden kommer att bli.</w:t>
      </w:r>
      <w:r>
        <w:t xml:space="preserve"> </w:t>
      </w:r>
      <w:r w:rsidRPr="00426F94">
        <w:t>Som en följd av pandemin gör bolaget bedömningen att investeringar kommer att ske i en väsentligt lägre takt, i annan ordning och i vissa fall ställas in</w:t>
      </w:r>
      <w:r>
        <w:t>.</w:t>
      </w:r>
      <w:r w:rsidR="00DB6FEE">
        <w:t xml:space="preserve"> Bolaget har konstaterat att det ej finns behov av ytterligare kapacitetsutbyggnad i form av rullbana på Arlanda under de närmsta åren. Regeringen har förtroende för bolagets styrelse och ledning och delar deras bedömning.</w:t>
      </w:r>
      <w:bookmarkStart w:id="1" w:name="_GoBack"/>
      <w:bookmarkEnd w:id="1"/>
    </w:p>
    <w:p w14:paraId="42100081" w14:textId="77777777" w:rsidR="00E31456" w:rsidRDefault="00E31456" w:rsidP="006A12F1">
      <w:pPr>
        <w:pStyle w:val="Brdtext"/>
      </w:pPr>
      <w:r>
        <w:t xml:space="preserve">Stockholm den </w:t>
      </w:r>
      <w:sdt>
        <w:sdtPr>
          <w:id w:val="2032990546"/>
          <w:placeholder>
            <w:docPart w:val="80D817F7780A40D99429A097557DB772"/>
          </w:placeholder>
          <w:dataBinding w:prefixMappings="xmlns:ns0='http://lp/documentinfo/RK' " w:xpath="/ns0:DocumentInfo[1]/ns0:BaseInfo[1]/ns0:HeaderDate[1]" w:storeItemID="{572B1DA6-5345-44B1-BBBE-16178D25DEDA}"/>
          <w:date w:fullDate="2020-06-24T00:00:00Z">
            <w:dateFormat w:val="d MMMM yyyy"/>
            <w:lid w:val="sv-SE"/>
            <w:storeMappedDataAs w:val="dateTime"/>
            <w:calendar w:val="gregorian"/>
          </w:date>
        </w:sdtPr>
        <w:sdtEndPr/>
        <w:sdtContent>
          <w:r w:rsidR="00603876">
            <w:t>24 juni 2020</w:t>
          </w:r>
        </w:sdtContent>
      </w:sdt>
    </w:p>
    <w:p w14:paraId="7AF03FB5" w14:textId="77777777" w:rsidR="00E31456" w:rsidRDefault="00E31456" w:rsidP="00471B06">
      <w:pPr>
        <w:pStyle w:val="Brdtextutanavstnd"/>
      </w:pPr>
    </w:p>
    <w:p w14:paraId="6DC903B4" w14:textId="77777777" w:rsidR="00E31456" w:rsidRDefault="00E31456" w:rsidP="00471B06">
      <w:pPr>
        <w:pStyle w:val="Brdtextutanavstnd"/>
      </w:pPr>
    </w:p>
    <w:p w14:paraId="53A00175" w14:textId="77777777" w:rsidR="00E31456" w:rsidRDefault="00E31456" w:rsidP="00471B06">
      <w:pPr>
        <w:pStyle w:val="Brdtextutanavstnd"/>
      </w:pPr>
    </w:p>
    <w:sdt>
      <w:sdtPr>
        <w:alias w:val="Klicka på listpilen"/>
        <w:tag w:val="run-loadAllMinistersFromDep"/>
        <w:id w:val="908118230"/>
        <w:placeholder>
          <w:docPart w:val="81FC748BB1034912A3EEDDBD33F0A127"/>
        </w:placeholder>
        <w:dataBinding w:prefixMappings="xmlns:ns0='http://lp/documentinfo/RK' " w:xpath="/ns0:DocumentInfo[1]/ns0:BaseInfo[1]/ns0:TopSender[1]" w:storeItemID="{572B1DA6-5345-44B1-BBBE-16178D25DEDA}"/>
        <w:comboBox w:lastValue="Näringsministern">
          <w:listItem w:displayText="Ibrahim Baylan" w:value="Näringsministern"/>
          <w:listItem w:displayText="Jennie Nilsson" w:value="Landsbygdsministern"/>
        </w:comboBox>
      </w:sdtPr>
      <w:sdtEndPr/>
      <w:sdtContent>
        <w:p w14:paraId="3C64C317" w14:textId="77777777" w:rsidR="00E31456" w:rsidRDefault="00E31456" w:rsidP="00422A41">
          <w:pPr>
            <w:pStyle w:val="Brdtext"/>
          </w:pPr>
          <w:r>
            <w:t>Ibrahim Baylan</w:t>
          </w:r>
        </w:p>
      </w:sdtContent>
    </w:sdt>
    <w:p w14:paraId="009D1E2E" w14:textId="77777777" w:rsidR="00E31456" w:rsidRPr="00DB48AB" w:rsidRDefault="00E31456" w:rsidP="00DB48AB">
      <w:pPr>
        <w:pStyle w:val="Brdtext"/>
      </w:pPr>
    </w:p>
    <w:sectPr w:rsidR="00E3145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AECD" w14:textId="77777777" w:rsidR="0058473A" w:rsidRDefault="0058473A" w:rsidP="00A87A54">
      <w:pPr>
        <w:spacing w:after="0" w:line="240" w:lineRule="auto"/>
      </w:pPr>
      <w:r>
        <w:separator/>
      </w:r>
    </w:p>
  </w:endnote>
  <w:endnote w:type="continuationSeparator" w:id="0">
    <w:p w14:paraId="3E888D71" w14:textId="77777777" w:rsidR="0058473A" w:rsidRDefault="0058473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D779D" w14:textId="77777777" w:rsidTr="006A26EC">
      <w:trPr>
        <w:trHeight w:val="227"/>
        <w:jc w:val="right"/>
      </w:trPr>
      <w:tc>
        <w:tcPr>
          <w:tcW w:w="708" w:type="dxa"/>
          <w:vAlign w:val="bottom"/>
        </w:tcPr>
        <w:p w14:paraId="352D47E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5613281" w14:textId="77777777" w:rsidTr="006A26EC">
      <w:trPr>
        <w:trHeight w:val="850"/>
        <w:jc w:val="right"/>
      </w:trPr>
      <w:tc>
        <w:tcPr>
          <w:tcW w:w="708" w:type="dxa"/>
          <w:vAlign w:val="bottom"/>
        </w:tcPr>
        <w:p w14:paraId="5C528911" w14:textId="77777777" w:rsidR="005606BC" w:rsidRPr="00347E11" w:rsidRDefault="005606BC" w:rsidP="005606BC">
          <w:pPr>
            <w:pStyle w:val="Sidfot"/>
            <w:spacing w:line="276" w:lineRule="auto"/>
            <w:jc w:val="right"/>
          </w:pPr>
        </w:p>
      </w:tc>
    </w:tr>
  </w:tbl>
  <w:p w14:paraId="5CDB7D3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3E9371E" w14:textId="77777777" w:rsidTr="001F4302">
      <w:trPr>
        <w:trHeight w:val="510"/>
      </w:trPr>
      <w:tc>
        <w:tcPr>
          <w:tcW w:w="8525" w:type="dxa"/>
          <w:gridSpan w:val="2"/>
          <w:vAlign w:val="bottom"/>
        </w:tcPr>
        <w:p w14:paraId="0B6F9D10" w14:textId="77777777" w:rsidR="00347E11" w:rsidRPr="00347E11" w:rsidRDefault="00347E11" w:rsidP="00347E11">
          <w:pPr>
            <w:pStyle w:val="Sidfot"/>
            <w:rPr>
              <w:sz w:val="8"/>
            </w:rPr>
          </w:pPr>
        </w:p>
      </w:tc>
    </w:tr>
    <w:tr w:rsidR="00093408" w:rsidRPr="00EE3C0F" w14:paraId="6C61CF6A" w14:textId="77777777" w:rsidTr="00C26068">
      <w:trPr>
        <w:trHeight w:val="227"/>
      </w:trPr>
      <w:tc>
        <w:tcPr>
          <w:tcW w:w="4074" w:type="dxa"/>
        </w:tcPr>
        <w:p w14:paraId="34F45E9A" w14:textId="77777777" w:rsidR="00347E11" w:rsidRPr="00F53AEA" w:rsidRDefault="00347E11" w:rsidP="00C26068">
          <w:pPr>
            <w:pStyle w:val="Sidfot"/>
            <w:spacing w:line="276" w:lineRule="auto"/>
          </w:pPr>
        </w:p>
      </w:tc>
      <w:tc>
        <w:tcPr>
          <w:tcW w:w="4451" w:type="dxa"/>
        </w:tcPr>
        <w:p w14:paraId="1DDE1895" w14:textId="77777777" w:rsidR="00093408" w:rsidRPr="00F53AEA" w:rsidRDefault="00093408" w:rsidP="00F53AEA">
          <w:pPr>
            <w:pStyle w:val="Sidfot"/>
            <w:spacing w:line="276" w:lineRule="auto"/>
          </w:pPr>
        </w:p>
      </w:tc>
    </w:tr>
  </w:tbl>
  <w:p w14:paraId="7F5EF3B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143C" w14:textId="77777777" w:rsidR="0058473A" w:rsidRDefault="0058473A" w:rsidP="00A87A54">
      <w:pPr>
        <w:spacing w:after="0" w:line="240" w:lineRule="auto"/>
      </w:pPr>
      <w:r>
        <w:separator/>
      </w:r>
    </w:p>
  </w:footnote>
  <w:footnote w:type="continuationSeparator" w:id="0">
    <w:p w14:paraId="03DD6D3E" w14:textId="77777777" w:rsidR="0058473A" w:rsidRDefault="0058473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1456" w14:paraId="22728B16" w14:textId="77777777" w:rsidTr="00C93EBA">
      <w:trPr>
        <w:trHeight w:val="227"/>
      </w:trPr>
      <w:tc>
        <w:tcPr>
          <w:tcW w:w="5534" w:type="dxa"/>
        </w:tcPr>
        <w:p w14:paraId="28C986F5" w14:textId="77777777" w:rsidR="00E31456" w:rsidRPr="007D73AB" w:rsidRDefault="00E31456">
          <w:pPr>
            <w:pStyle w:val="Sidhuvud"/>
          </w:pPr>
        </w:p>
      </w:tc>
      <w:tc>
        <w:tcPr>
          <w:tcW w:w="3170" w:type="dxa"/>
          <w:vAlign w:val="bottom"/>
        </w:tcPr>
        <w:p w14:paraId="564B29DD" w14:textId="77777777" w:rsidR="00E31456" w:rsidRPr="007D73AB" w:rsidRDefault="00E31456" w:rsidP="00340DE0">
          <w:pPr>
            <w:pStyle w:val="Sidhuvud"/>
          </w:pPr>
        </w:p>
      </w:tc>
      <w:tc>
        <w:tcPr>
          <w:tcW w:w="1134" w:type="dxa"/>
        </w:tcPr>
        <w:p w14:paraId="1C91DA5B" w14:textId="77777777" w:rsidR="00E31456" w:rsidRDefault="00E31456" w:rsidP="005A703A">
          <w:pPr>
            <w:pStyle w:val="Sidhuvud"/>
          </w:pPr>
        </w:p>
      </w:tc>
    </w:tr>
    <w:tr w:rsidR="00E31456" w14:paraId="2C5176F1" w14:textId="77777777" w:rsidTr="00C93EBA">
      <w:trPr>
        <w:trHeight w:val="1928"/>
      </w:trPr>
      <w:tc>
        <w:tcPr>
          <w:tcW w:w="5534" w:type="dxa"/>
        </w:tcPr>
        <w:p w14:paraId="1F4E7D0C" w14:textId="77777777" w:rsidR="00E31456" w:rsidRPr="00340DE0" w:rsidRDefault="00E31456" w:rsidP="00340DE0">
          <w:pPr>
            <w:pStyle w:val="Sidhuvud"/>
          </w:pPr>
          <w:r>
            <w:rPr>
              <w:noProof/>
            </w:rPr>
            <w:drawing>
              <wp:inline distT="0" distB="0" distL="0" distR="0" wp14:anchorId="1DF3E5F0" wp14:editId="30C8EAB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11FF5BA" w14:textId="77777777" w:rsidR="00E31456" w:rsidRPr="00710A6C" w:rsidRDefault="00E31456" w:rsidP="00EE3C0F">
          <w:pPr>
            <w:pStyle w:val="Sidhuvud"/>
            <w:rPr>
              <w:b/>
            </w:rPr>
          </w:pPr>
        </w:p>
        <w:p w14:paraId="6222952B" w14:textId="77777777" w:rsidR="00E31456" w:rsidRDefault="00E31456" w:rsidP="00EE3C0F">
          <w:pPr>
            <w:pStyle w:val="Sidhuvud"/>
          </w:pPr>
        </w:p>
        <w:p w14:paraId="63C18017" w14:textId="77777777" w:rsidR="00E31456" w:rsidRDefault="00E31456" w:rsidP="00EE3C0F">
          <w:pPr>
            <w:pStyle w:val="Sidhuvud"/>
          </w:pPr>
        </w:p>
        <w:p w14:paraId="115BDAA9" w14:textId="77777777" w:rsidR="00E31456" w:rsidRDefault="00E31456" w:rsidP="00EE3C0F">
          <w:pPr>
            <w:pStyle w:val="Sidhuvud"/>
          </w:pPr>
        </w:p>
        <w:sdt>
          <w:sdtPr>
            <w:alias w:val="Dnr"/>
            <w:tag w:val="ccRKShow_Dnr"/>
            <w:id w:val="-829283628"/>
            <w:placeholder>
              <w:docPart w:val="AC3EAE5B955D4EAF9C957614FDC4E8BB"/>
            </w:placeholder>
            <w:dataBinding w:prefixMappings="xmlns:ns0='http://lp/documentinfo/RK' " w:xpath="/ns0:DocumentInfo[1]/ns0:BaseInfo[1]/ns0:Dnr[1]" w:storeItemID="{572B1DA6-5345-44B1-BBBE-16178D25DEDA}"/>
            <w:text/>
          </w:sdtPr>
          <w:sdtEndPr/>
          <w:sdtContent>
            <w:p w14:paraId="0BE032E1" w14:textId="77777777" w:rsidR="00E31456" w:rsidRDefault="00E31456" w:rsidP="00EE3C0F">
              <w:pPr>
                <w:pStyle w:val="Sidhuvud"/>
              </w:pPr>
              <w:r>
                <w:t>N2020/</w:t>
              </w:r>
              <w:r w:rsidR="00923B94">
                <w:t>01729/BSÄ</w:t>
              </w:r>
            </w:p>
          </w:sdtContent>
        </w:sdt>
        <w:sdt>
          <w:sdtPr>
            <w:alias w:val="DocNumber"/>
            <w:tag w:val="DocNumber"/>
            <w:id w:val="1726028884"/>
            <w:placeholder>
              <w:docPart w:val="A2D78FA957E3421F801144FB2E7280C0"/>
            </w:placeholder>
            <w:dataBinding w:prefixMappings="xmlns:ns0='http://lp/documentinfo/RK' " w:xpath="/ns0:DocumentInfo[1]/ns0:BaseInfo[1]/ns0:DocNumber[1]" w:storeItemID="{572B1DA6-5345-44B1-BBBE-16178D25DEDA}"/>
            <w:text/>
          </w:sdtPr>
          <w:sdtEndPr/>
          <w:sdtContent>
            <w:p w14:paraId="330C9F08" w14:textId="77777777" w:rsidR="00E31456" w:rsidRDefault="00923B94" w:rsidP="00EE3C0F">
              <w:pPr>
                <w:pStyle w:val="Sidhuvud"/>
              </w:pPr>
              <w:r>
                <w:t>N2020/01730/BSÄ</w:t>
              </w:r>
            </w:p>
          </w:sdtContent>
        </w:sdt>
        <w:p w14:paraId="063DBFB7" w14:textId="77777777" w:rsidR="00E31456" w:rsidRDefault="00923B94" w:rsidP="00EE3C0F">
          <w:pPr>
            <w:pStyle w:val="Sidhuvud"/>
          </w:pPr>
          <w:r>
            <w:t>N2020/01732/BSÄ</w:t>
          </w:r>
        </w:p>
      </w:tc>
      <w:tc>
        <w:tcPr>
          <w:tcW w:w="1134" w:type="dxa"/>
        </w:tcPr>
        <w:p w14:paraId="09F07FBD" w14:textId="77777777" w:rsidR="00E31456" w:rsidRDefault="00E31456" w:rsidP="0094502D">
          <w:pPr>
            <w:pStyle w:val="Sidhuvud"/>
          </w:pPr>
        </w:p>
        <w:p w14:paraId="6A61283C" w14:textId="77777777" w:rsidR="00E31456" w:rsidRPr="0094502D" w:rsidRDefault="00E31456" w:rsidP="00EC71A6">
          <w:pPr>
            <w:pStyle w:val="Sidhuvud"/>
          </w:pPr>
        </w:p>
      </w:tc>
    </w:tr>
    <w:tr w:rsidR="00E31456" w14:paraId="7EF27ACE" w14:textId="77777777" w:rsidTr="00C93EBA">
      <w:trPr>
        <w:trHeight w:val="2268"/>
      </w:trPr>
      <w:sdt>
        <w:sdtPr>
          <w:rPr>
            <w:b/>
          </w:rPr>
          <w:alias w:val="SenderText"/>
          <w:tag w:val="ccRKShow_SenderText"/>
          <w:id w:val="1374046025"/>
          <w:placeholder>
            <w:docPart w:val="46C92B3480FD4A4294FB83250DE417AF"/>
          </w:placeholder>
        </w:sdtPr>
        <w:sdtEndPr>
          <w:rPr>
            <w:b w:val="0"/>
          </w:rPr>
        </w:sdtEndPr>
        <w:sdtContent>
          <w:tc>
            <w:tcPr>
              <w:tcW w:w="5534" w:type="dxa"/>
              <w:tcMar>
                <w:right w:w="1134" w:type="dxa"/>
              </w:tcMar>
            </w:tcPr>
            <w:p w14:paraId="4C4CB9AA" w14:textId="77777777" w:rsidR="00E31456" w:rsidRPr="00E31456" w:rsidRDefault="00E31456" w:rsidP="00340DE0">
              <w:pPr>
                <w:pStyle w:val="Sidhuvud"/>
                <w:rPr>
                  <w:b/>
                </w:rPr>
              </w:pPr>
              <w:r w:rsidRPr="00E31456">
                <w:rPr>
                  <w:b/>
                </w:rPr>
                <w:t>Näringsdepartementet</w:t>
              </w:r>
            </w:p>
            <w:p w14:paraId="6AE90400" w14:textId="77777777" w:rsidR="008A0E42" w:rsidRDefault="00E31456" w:rsidP="00340DE0">
              <w:pPr>
                <w:pStyle w:val="Sidhuvud"/>
              </w:pPr>
              <w:r w:rsidRPr="00E31456">
                <w:t>Näringsministern</w:t>
              </w:r>
            </w:p>
            <w:p w14:paraId="52035D38" w14:textId="77777777" w:rsidR="008A0E42" w:rsidRDefault="008A0E42" w:rsidP="00340DE0">
              <w:pPr>
                <w:pStyle w:val="Sidhuvud"/>
              </w:pPr>
            </w:p>
            <w:p w14:paraId="367B9EDA" w14:textId="3F4F460A" w:rsidR="00E31456" w:rsidRPr="00340DE0" w:rsidRDefault="00E31456" w:rsidP="00340DE0">
              <w:pPr>
                <w:pStyle w:val="Sidhuvud"/>
              </w:pPr>
            </w:p>
          </w:tc>
        </w:sdtContent>
      </w:sdt>
      <w:sdt>
        <w:sdtPr>
          <w:alias w:val="Recipient"/>
          <w:tag w:val="ccRKShow_Recipient"/>
          <w:id w:val="-28344517"/>
          <w:placeholder>
            <w:docPart w:val="9BA60F536B3A455BA176A468FA4AE366"/>
          </w:placeholder>
          <w:dataBinding w:prefixMappings="xmlns:ns0='http://lp/documentinfo/RK' " w:xpath="/ns0:DocumentInfo[1]/ns0:BaseInfo[1]/ns0:Recipient[1]" w:storeItemID="{572B1DA6-5345-44B1-BBBE-16178D25DEDA}"/>
          <w:text w:multiLine="1"/>
        </w:sdtPr>
        <w:sdtEndPr/>
        <w:sdtContent>
          <w:tc>
            <w:tcPr>
              <w:tcW w:w="3170" w:type="dxa"/>
            </w:tcPr>
            <w:p w14:paraId="3F89E0D8" w14:textId="77777777" w:rsidR="00E31456" w:rsidRDefault="00E31456" w:rsidP="00547B89">
              <w:pPr>
                <w:pStyle w:val="Sidhuvud"/>
              </w:pPr>
              <w:r>
                <w:t>Till riksdagen</w:t>
              </w:r>
            </w:p>
          </w:tc>
        </w:sdtContent>
      </w:sdt>
      <w:tc>
        <w:tcPr>
          <w:tcW w:w="1134" w:type="dxa"/>
        </w:tcPr>
        <w:p w14:paraId="27839B88" w14:textId="77777777" w:rsidR="00E31456" w:rsidRDefault="00E31456" w:rsidP="003E6020">
          <w:pPr>
            <w:pStyle w:val="Sidhuvud"/>
          </w:pPr>
        </w:p>
      </w:tc>
    </w:tr>
  </w:tbl>
  <w:p w14:paraId="375E3F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revisionView w:markup="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56"/>
    <w:rsid w:val="00000290"/>
    <w:rsid w:val="00001068"/>
    <w:rsid w:val="0000412C"/>
    <w:rsid w:val="00004D5C"/>
    <w:rsid w:val="00005B9B"/>
    <w:rsid w:val="00005F68"/>
    <w:rsid w:val="00006CA7"/>
    <w:rsid w:val="000128EB"/>
    <w:rsid w:val="00012B00"/>
    <w:rsid w:val="00014EF6"/>
    <w:rsid w:val="00016730"/>
    <w:rsid w:val="00017197"/>
    <w:rsid w:val="0001725B"/>
    <w:rsid w:val="000203B0"/>
    <w:rsid w:val="000205ED"/>
    <w:rsid w:val="00023411"/>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018"/>
    <w:rsid w:val="000A5E43"/>
    <w:rsid w:val="000B56A9"/>
    <w:rsid w:val="000C61D1"/>
    <w:rsid w:val="000D31A9"/>
    <w:rsid w:val="000D370F"/>
    <w:rsid w:val="000D5449"/>
    <w:rsid w:val="000D7110"/>
    <w:rsid w:val="000E12D9"/>
    <w:rsid w:val="000E3CF7"/>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CCA"/>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5B93"/>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6F94"/>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1D82"/>
    <w:rsid w:val="005121C0"/>
    <w:rsid w:val="00513E7D"/>
    <w:rsid w:val="00514A67"/>
    <w:rsid w:val="00520504"/>
    <w:rsid w:val="00520A46"/>
    <w:rsid w:val="00521192"/>
    <w:rsid w:val="0052127C"/>
    <w:rsid w:val="00526AEB"/>
    <w:rsid w:val="005302E0"/>
    <w:rsid w:val="00544738"/>
    <w:rsid w:val="005456E4"/>
    <w:rsid w:val="00547B89"/>
    <w:rsid w:val="00551027"/>
    <w:rsid w:val="00555BFE"/>
    <w:rsid w:val="005568AF"/>
    <w:rsid w:val="00556AF5"/>
    <w:rsid w:val="005606BC"/>
    <w:rsid w:val="00563E73"/>
    <w:rsid w:val="0056426C"/>
    <w:rsid w:val="00565792"/>
    <w:rsid w:val="00567799"/>
    <w:rsid w:val="005710DE"/>
    <w:rsid w:val="00571A0B"/>
    <w:rsid w:val="00573DFD"/>
    <w:rsid w:val="005747D0"/>
    <w:rsid w:val="005827D5"/>
    <w:rsid w:val="00582918"/>
    <w:rsid w:val="0058473A"/>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3876"/>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30BF"/>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195"/>
    <w:rsid w:val="007F06CA"/>
    <w:rsid w:val="007F0DD0"/>
    <w:rsid w:val="007F61D0"/>
    <w:rsid w:val="0080228F"/>
    <w:rsid w:val="00804C1B"/>
    <w:rsid w:val="0080595A"/>
    <w:rsid w:val="0080608A"/>
    <w:rsid w:val="00812ED7"/>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0E42"/>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B94"/>
    <w:rsid w:val="009279B2"/>
    <w:rsid w:val="00935814"/>
    <w:rsid w:val="00936A87"/>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210A"/>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95"/>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38CB"/>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4562"/>
    <w:rsid w:val="00D95424"/>
    <w:rsid w:val="00D96717"/>
    <w:rsid w:val="00DA4084"/>
    <w:rsid w:val="00DA56ED"/>
    <w:rsid w:val="00DA5A54"/>
    <w:rsid w:val="00DA5C0D"/>
    <w:rsid w:val="00DB4E26"/>
    <w:rsid w:val="00DB6FEE"/>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1456"/>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4901"/>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D4AB60"/>
  <w15:docId w15:val="{767EBEEA-626C-4C68-B530-74F54BF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EAE5B955D4EAF9C957614FDC4E8BB"/>
        <w:category>
          <w:name w:val="Allmänt"/>
          <w:gallery w:val="placeholder"/>
        </w:category>
        <w:types>
          <w:type w:val="bbPlcHdr"/>
        </w:types>
        <w:behaviors>
          <w:behavior w:val="content"/>
        </w:behaviors>
        <w:guid w:val="{A6F5025C-9859-4E61-994B-DE0038BD0AB4}"/>
      </w:docPartPr>
      <w:docPartBody>
        <w:p w:rsidR="00817BB6" w:rsidRDefault="00933426" w:rsidP="00933426">
          <w:pPr>
            <w:pStyle w:val="AC3EAE5B955D4EAF9C957614FDC4E8BB"/>
          </w:pPr>
          <w:r>
            <w:rPr>
              <w:rStyle w:val="Platshllartext"/>
            </w:rPr>
            <w:t xml:space="preserve"> </w:t>
          </w:r>
        </w:p>
      </w:docPartBody>
    </w:docPart>
    <w:docPart>
      <w:docPartPr>
        <w:name w:val="A2D78FA957E3421F801144FB2E7280C0"/>
        <w:category>
          <w:name w:val="Allmänt"/>
          <w:gallery w:val="placeholder"/>
        </w:category>
        <w:types>
          <w:type w:val="bbPlcHdr"/>
        </w:types>
        <w:behaviors>
          <w:behavior w:val="content"/>
        </w:behaviors>
        <w:guid w:val="{CB8D0338-AE6C-43B6-BCDA-7AD45E85711E}"/>
      </w:docPartPr>
      <w:docPartBody>
        <w:p w:rsidR="00817BB6" w:rsidRDefault="00933426" w:rsidP="00933426">
          <w:pPr>
            <w:pStyle w:val="A2D78FA957E3421F801144FB2E7280C01"/>
          </w:pPr>
          <w:r>
            <w:rPr>
              <w:rStyle w:val="Platshllartext"/>
            </w:rPr>
            <w:t xml:space="preserve"> </w:t>
          </w:r>
        </w:p>
      </w:docPartBody>
    </w:docPart>
    <w:docPart>
      <w:docPartPr>
        <w:name w:val="46C92B3480FD4A4294FB83250DE417AF"/>
        <w:category>
          <w:name w:val="Allmänt"/>
          <w:gallery w:val="placeholder"/>
        </w:category>
        <w:types>
          <w:type w:val="bbPlcHdr"/>
        </w:types>
        <w:behaviors>
          <w:behavior w:val="content"/>
        </w:behaviors>
        <w:guid w:val="{1A03679D-C279-451F-B40F-2C4E3CAB7CC3}"/>
      </w:docPartPr>
      <w:docPartBody>
        <w:p w:rsidR="00817BB6" w:rsidRDefault="00933426" w:rsidP="00933426">
          <w:pPr>
            <w:pStyle w:val="46C92B3480FD4A4294FB83250DE417AF1"/>
          </w:pPr>
          <w:r>
            <w:rPr>
              <w:rStyle w:val="Platshllartext"/>
            </w:rPr>
            <w:t xml:space="preserve"> </w:t>
          </w:r>
        </w:p>
      </w:docPartBody>
    </w:docPart>
    <w:docPart>
      <w:docPartPr>
        <w:name w:val="9BA60F536B3A455BA176A468FA4AE366"/>
        <w:category>
          <w:name w:val="Allmänt"/>
          <w:gallery w:val="placeholder"/>
        </w:category>
        <w:types>
          <w:type w:val="bbPlcHdr"/>
        </w:types>
        <w:behaviors>
          <w:behavior w:val="content"/>
        </w:behaviors>
        <w:guid w:val="{B5D4D728-A096-42A6-B90E-D03782CF858D}"/>
      </w:docPartPr>
      <w:docPartBody>
        <w:p w:rsidR="00817BB6" w:rsidRDefault="00933426" w:rsidP="00933426">
          <w:pPr>
            <w:pStyle w:val="9BA60F536B3A455BA176A468FA4AE366"/>
          </w:pPr>
          <w:r>
            <w:rPr>
              <w:rStyle w:val="Platshllartext"/>
            </w:rPr>
            <w:t xml:space="preserve"> </w:t>
          </w:r>
        </w:p>
      </w:docPartBody>
    </w:docPart>
    <w:docPart>
      <w:docPartPr>
        <w:name w:val="80D817F7780A40D99429A097557DB772"/>
        <w:category>
          <w:name w:val="Allmänt"/>
          <w:gallery w:val="placeholder"/>
        </w:category>
        <w:types>
          <w:type w:val="bbPlcHdr"/>
        </w:types>
        <w:behaviors>
          <w:behavior w:val="content"/>
        </w:behaviors>
        <w:guid w:val="{8F4D5F00-A077-4149-A7FD-BC016519F941}"/>
      </w:docPartPr>
      <w:docPartBody>
        <w:p w:rsidR="00817BB6" w:rsidRDefault="00933426" w:rsidP="00933426">
          <w:pPr>
            <w:pStyle w:val="80D817F7780A40D99429A097557DB772"/>
          </w:pPr>
          <w:r>
            <w:rPr>
              <w:rStyle w:val="Platshllartext"/>
            </w:rPr>
            <w:t>Klicka här för att ange datum.</w:t>
          </w:r>
        </w:p>
      </w:docPartBody>
    </w:docPart>
    <w:docPart>
      <w:docPartPr>
        <w:name w:val="81FC748BB1034912A3EEDDBD33F0A127"/>
        <w:category>
          <w:name w:val="Allmänt"/>
          <w:gallery w:val="placeholder"/>
        </w:category>
        <w:types>
          <w:type w:val="bbPlcHdr"/>
        </w:types>
        <w:behaviors>
          <w:behavior w:val="content"/>
        </w:behaviors>
        <w:guid w:val="{6ACD09A9-5AB2-4C5F-A7CF-A3EAEF44CA68}"/>
      </w:docPartPr>
      <w:docPartBody>
        <w:p w:rsidR="00817BB6" w:rsidRDefault="00933426" w:rsidP="00933426">
          <w:pPr>
            <w:pStyle w:val="81FC748BB1034912A3EEDDBD33F0A12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26"/>
    <w:rsid w:val="00817BB6"/>
    <w:rsid w:val="00933426"/>
    <w:rsid w:val="00A67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EDB714BF954D1893A7222F16BBF581">
    <w:name w:val="B1EDB714BF954D1893A7222F16BBF581"/>
    <w:rsid w:val="00933426"/>
  </w:style>
  <w:style w:type="character" w:styleId="Platshllartext">
    <w:name w:val="Placeholder Text"/>
    <w:basedOn w:val="Standardstycketeckensnitt"/>
    <w:uiPriority w:val="99"/>
    <w:semiHidden/>
    <w:rsid w:val="00933426"/>
    <w:rPr>
      <w:noProof w:val="0"/>
      <w:color w:val="808080"/>
    </w:rPr>
  </w:style>
  <w:style w:type="paragraph" w:customStyle="1" w:styleId="EF3F59A2B0BB455D8717F492CAD00809">
    <w:name w:val="EF3F59A2B0BB455D8717F492CAD00809"/>
    <w:rsid w:val="00933426"/>
  </w:style>
  <w:style w:type="paragraph" w:customStyle="1" w:styleId="92E5781177E94B57BF6CF13C403923E7">
    <w:name w:val="92E5781177E94B57BF6CF13C403923E7"/>
    <w:rsid w:val="00933426"/>
  </w:style>
  <w:style w:type="paragraph" w:customStyle="1" w:styleId="A6CB3838785248E68769994CAB6C3877">
    <w:name w:val="A6CB3838785248E68769994CAB6C3877"/>
    <w:rsid w:val="00933426"/>
  </w:style>
  <w:style w:type="paragraph" w:customStyle="1" w:styleId="AC3EAE5B955D4EAF9C957614FDC4E8BB">
    <w:name w:val="AC3EAE5B955D4EAF9C957614FDC4E8BB"/>
    <w:rsid w:val="00933426"/>
  </w:style>
  <w:style w:type="paragraph" w:customStyle="1" w:styleId="A2D78FA957E3421F801144FB2E7280C0">
    <w:name w:val="A2D78FA957E3421F801144FB2E7280C0"/>
    <w:rsid w:val="00933426"/>
  </w:style>
  <w:style w:type="paragraph" w:customStyle="1" w:styleId="924D4B483329445EA978950AEAD4AE9C">
    <w:name w:val="924D4B483329445EA978950AEAD4AE9C"/>
    <w:rsid w:val="00933426"/>
  </w:style>
  <w:style w:type="paragraph" w:customStyle="1" w:styleId="BF303C5BB23B4BAF8FD9532CC1045236">
    <w:name w:val="BF303C5BB23B4BAF8FD9532CC1045236"/>
    <w:rsid w:val="00933426"/>
  </w:style>
  <w:style w:type="paragraph" w:customStyle="1" w:styleId="203DC624028A435A841DE9BC8D3BB7C7">
    <w:name w:val="203DC624028A435A841DE9BC8D3BB7C7"/>
    <w:rsid w:val="00933426"/>
  </w:style>
  <w:style w:type="paragraph" w:customStyle="1" w:styleId="46C92B3480FD4A4294FB83250DE417AF">
    <w:name w:val="46C92B3480FD4A4294FB83250DE417AF"/>
    <w:rsid w:val="00933426"/>
  </w:style>
  <w:style w:type="paragraph" w:customStyle="1" w:styleId="9BA60F536B3A455BA176A468FA4AE366">
    <w:name w:val="9BA60F536B3A455BA176A468FA4AE366"/>
    <w:rsid w:val="00933426"/>
  </w:style>
  <w:style w:type="paragraph" w:customStyle="1" w:styleId="A2D78FA957E3421F801144FB2E7280C01">
    <w:name w:val="A2D78FA957E3421F801144FB2E7280C01"/>
    <w:rsid w:val="009334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C92B3480FD4A4294FB83250DE417AF1">
    <w:name w:val="46C92B3480FD4A4294FB83250DE417AF1"/>
    <w:rsid w:val="009334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FE35FBFDE446C2A2E83F516442ADC0">
    <w:name w:val="CBFE35FBFDE446C2A2E83F516442ADC0"/>
    <w:rsid w:val="00933426"/>
  </w:style>
  <w:style w:type="paragraph" w:customStyle="1" w:styleId="7606D17E8F374DD3AA7AB1BC37829577">
    <w:name w:val="7606D17E8F374DD3AA7AB1BC37829577"/>
    <w:rsid w:val="00933426"/>
  </w:style>
  <w:style w:type="paragraph" w:customStyle="1" w:styleId="3592C7F9570E4F07858692EB555C1E9A">
    <w:name w:val="3592C7F9570E4F07858692EB555C1E9A"/>
    <w:rsid w:val="00933426"/>
  </w:style>
  <w:style w:type="paragraph" w:customStyle="1" w:styleId="0B2BC695B7DB46E2BFCEB093DACA96DC">
    <w:name w:val="0B2BC695B7DB46E2BFCEB093DACA96DC"/>
    <w:rsid w:val="00933426"/>
  </w:style>
  <w:style w:type="paragraph" w:customStyle="1" w:styleId="B2BE2143CC5541F6A1C9DB85B2696FC2">
    <w:name w:val="B2BE2143CC5541F6A1C9DB85B2696FC2"/>
    <w:rsid w:val="00933426"/>
  </w:style>
  <w:style w:type="paragraph" w:customStyle="1" w:styleId="2B3486278B264E3883CC160B76A7BD6C">
    <w:name w:val="2B3486278B264E3883CC160B76A7BD6C"/>
    <w:rsid w:val="00933426"/>
  </w:style>
  <w:style w:type="paragraph" w:customStyle="1" w:styleId="0212FBED05A641EDA3C1B29D4197AF55">
    <w:name w:val="0212FBED05A641EDA3C1B29D4197AF55"/>
    <w:rsid w:val="00933426"/>
  </w:style>
  <w:style w:type="paragraph" w:customStyle="1" w:styleId="80D817F7780A40D99429A097557DB772">
    <w:name w:val="80D817F7780A40D99429A097557DB772"/>
    <w:rsid w:val="00933426"/>
  </w:style>
  <w:style w:type="paragraph" w:customStyle="1" w:styleId="81FC748BB1034912A3EEDDBD33F0A127">
    <w:name w:val="81FC748BB1034912A3EEDDBD33F0A127"/>
    <w:rsid w:val="00933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5c3df920-5dca-485a-8daf-d908903e7bd8</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2020-06-24T00:00:00</HeaderDate>
    <Office/>
    <Dnr>N2020/01729/BSÄ</Dnr>
    <ParagrafNr/>
    <DocumentTitle/>
    <VisitingAddress/>
    <Extra1/>
    <Extra2/>
    <Extra3>Jens Holm</Extra3>
    <Number/>
    <Recipient>Till riksdagen</Recipient>
    <SenderText/>
    <DocNumber>N2020/01730/BSÄ</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8EDD-A709-466B-92C5-82325ABA12CC}"/>
</file>

<file path=customXml/itemProps2.xml><?xml version="1.0" encoding="utf-8"?>
<ds:datastoreItem xmlns:ds="http://schemas.openxmlformats.org/officeDocument/2006/customXml" ds:itemID="{6617F661-48EF-416B-9DCE-DFEE44344F53}"/>
</file>

<file path=customXml/itemProps3.xml><?xml version="1.0" encoding="utf-8"?>
<ds:datastoreItem xmlns:ds="http://schemas.openxmlformats.org/officeDocument/2006/customXml" ds:itemID="{C1FD01C1-B242-44A4-9494-8CA83C448C17}"/>
</file>

<file path=customXml/itemProps4.xml><?xml version="1.0" encoding="utf-8"?>
<ds:datastoreItem xmlns:ds="http://schemas.openxmlformats.org/officeDocument/2006/customXml" ds:itemID="{C92AAE64-2C4D-4287-B390-23DE1615C0C2}">
  <ds:schemaRefs>
    <ds:schemaRef ds:uri="http://schemas.microsoft.com/office/2006/metadata/customXsn"/>
  </ds:schemaRefs>
</ds:datastoreItem>
</file>

<file path=customXml/itemProps5.xml><?xml version="1.0" encoding="utf-8"?>
<ds:datastoreItem xmlns:ds="http://schemas.openxmlformats.org/officeDocument/2006/customXml" ds:itemID="{923B8295-473C-4BFD-B099-00C533D296C5}">
  <ds:schemaRefs>
    <ds:schemaRef ds:uri="Microsoft.SharePoint.Taxonomy.ContentTypeSync"/>
  </ds:schemaRefs>
</ds:datastoreItem>
</file>

<file path=customXml/itemProps6.xml><?xml version="1.0" encoding="utf-8"?>
<ds:datastoreItem xmlns:ds="http://schemas.openxmlformats.org/officeDocument/2006/customXml" ds:itemID="{6617F661-48EF-416B-9DCE-DFEE44344F53}">
  <ds:schemaRefs>
    <ds:schemaRef ds:uri="http://schemas.microsoft.com/sharepoint/v3/contenttype/forms"/>
  </ds:schemaRefs>
</ds:datastoreItem>
</file>

<file path=customXml/itemProps7.xml><?xml version="1.0" encoding="utf-8"?>
<ds:datastoreItem xmlns:ds="http://schemas.openxmlformats.org/officeDocument/2006/customXml" ds:itemID="{572B1DA6-5345-44B1-BBBE-16178D25DEDA}"/>
</file>

<file path=customXml/itemProps8.xml><?xml version="1.0" encoding="utf-8"?>
<ds:datastoreItem xmlns:ds="http://schemas.openxmlformats.org/officeDocument/2006/customXml" ds:itemID="{F2D10DC4-5FD3-42DB-81D0-A6C5F424D0BB}"/>
</file>

<file path=docProps/app.xml><?xml version="1.0" encoding="utf-8"?>
<Properties xmlns="http://schemas.openxmlformats.org/officeDocument/2006/extended-properties" xmlns:vt="http://schemas.openxmlformats.org/officeDocument/2006/docPropsVTypes">
  <Template>RK Basmall</Template>
  <TotalTime>0</TotalTime>
  <Pages>2</Pages>
  <Words>478</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1604, 1625 och 1626.docx</dc:title>
  <dc:subject/>
  <dc:creator>Christine Leandersson</dc:creator>
  <cp:keywords/>
  <dc:description/>
  <cp:lastModifiedBy>Jeanette Krusell</cp:lastModifiedBy>
  <cp:revision>3</cp:revision>
  <dcterms:created xsi:type="dcterms:W3CDTF">2020-06-24T09:31:00Z</dcterms:created>
  <dcterms:modified xsi:type="dcterms:W3CDTF">2020-06-24T09:41:00Z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