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094D6" w14:textId="038E0F33" w:rsidR="00C626C9" w:rsidRDefault="00C626C9" w:rsidP="00DA0661">
      <w:pPr>
        <w:pStyle w:val="Rubrik"/>
      </w:pPr>
      <w:bookmarkStart w:id="0" w:name="Start"/>
      <w:bookmarkEnd w:id="0"/>
      <w:r>
        <w:t>Svar på fråga 2020/21:2975 av Mattias Karlsson (M)</w:t>
      </w:r>
      <w:r>
        <w:br/>
        <w:t>Nationella riktlinjer för sköldkörtelsjuka</w:t>
      </w:r>
    </w:p>
    <w:p w14:paraId="10AC825B" w14:textId="0E984B99" w:rsidR="00C626C9" w:rsidRDefault="00C626C9" w:rsidP="002749F7">
      <w:pPr>
        <w:pStyle w:val="Brdtext"/>
      </w:pPr>
      <w:r>
        <w:t xml:space="preserve">Mattias Karlsson har frågat mig om jag avser att verka för att Socialstyrelsen får i uppdrag att ta fram nationella riktlinjer för </w:t>
      </w:r>
      <w:proofErr w:type="spellStart"/>
      <w:r>
        <w:t>hypotyreos</w:t>
      </w:r>
      <w:proofErr w:type="spellEnd"/>
      <w:r>
        <w:t>, med kriterier för diagnos och val av behandling.</w:t>
      </w:r>
    </w:p>
    <w:p w14:paraId="026C9043" w14:textId="61FA030A" w:rsidR="00C626C9" w:rsidRDefault="00C626C9" w:rsidP="00C626C9">
      <w:pPr>
        <w:pStyle w:val="Brdtext"/>
      </w:pPr>
      <w:r>
        <w:t>Som frågeställaren skri</w:t>
      </w:r>
      <w:r w:rsidR="00D343A7">
        <w:t>v</w:t>
      </w:r>
      <w:r>
        <w:t xml:space="preserve">er är </w:t>
      </w:r>
      <w:proofErr w:type="spellStart"/>
      <w:r>
        <w:t>hypotyreos</w:t>
      </w:r>
      <w:proofErr w:type="spellEnd"/>
      <w:r>
        <w:t xml:space="preserve"> en</w:t>
      </w:r>
      <w:r w:rsidR="00750264">
        <w:t xml:space="preserve"> vanlig endokrin sjukdom</w:t>
      </w:r>
      <w:r w:rsidR="00B301DC">
        <w:t xml:space="preserve"> och som patient har man rätt att förvänta sig en god vård</w:t>
      </w:r>
      <w:r w:rsidR="00D71FD3">
        <w:t xml:space="preserve">. Det är regionernas ansvar att erbjuda </w:t>
      </w:r>
      <w:r w:rsidR="00750264">
        <w:t>e</w:t>
      </w:r>
      <w:r>
        <w:t>n jämlik, trygg och kunskapsbaserad vård.</w:t>
      </w:r>
    </w:p>
    <w:p w14:paraId="1DCEDBC4" w14:textId="0FDB17BD" w:rsidR="00C626C9" w:rsidRPr="00AB239D" w:rsidRDefault="006F3FF6" w:rsidP="00C626C9">
      <w:pPr>
        <w:pStyle w:val="Brdtext"/>
        <w:rPr>
          <w:rFonts w:ascii="Garamond" w:hAnsi="Garamond"/>
        </w:rPr>
      </w:pPr>
      <w:r>
        <w:t xml:space="preserve">Inledningsvis vill jag förtydliga </w:t>
      </w:r>
      <w:r w:rsidR="00C626C9">
        <w:t>att det finns olika typer av kunskapsstöd med helt eller delvis olika funktioner. Socialstyrelsens n</w:t>
      </w:r>
      <w:r w:rsidR="00C626C9" w:rsidRPr="00AD792D">
        <w:t>ationella riktlinjer riktar sig</w:t>
      </w:r>
      <w:r w:rsidR="00C626C9">
        <w:t xml:space="preserve"> i första hand</w:t>
      </w:r>
      <w:r w:rsidR="00C626C9" w:rsidRPr="00AD792D">
        <w:t xml:space="preserve"> till beslutsfattare </w:t>
      </w:r>
      <w:r w:rsidR="00C626C9">
        <w:t>och huvudmän inom regioner och ger framför allt</w:t>
      </w:r>
      <w:r w:rsidR="00C626C9" w:rsidRPr="00AD792D">
        <w:t xml:space="preserve"> stöd </w:t>
      </w:r>
      <w:r>
        <w:t>vid</w:t>
      </w:r>
      <w:r w:rsidR="00C626C9" w:rsidRPr="00AD792D">
        <w:t xml:space="preserve"> beslut om </w:t>
      </w:r>
      <w:r>
        <w:t xml:space="preserve">prioriteringar och </w:t>
      </w:r>
      <w:r w:rsidR="00C626C9" w:rsidRPr="00AD792D">
        <w:t>fördelning av resurser</w:t>
      </w:r>
      <w:r w:rsidR="00C626C9">
        <w:t>.</w:t>
      </w:r>
    </w:p>
    <w:p w14:paraId="6FBB4605" w14:textId="4FEA4963" w:rsidR="00C626C9" w:rsidRDefault="00C626C9" w:rsidP="00C626C9">
      <w:pPr>
        <w:pStyle w:val="Brdtext"/>
      </w:pPr>
      <w:r>
        <w:t>Bland de kunskapsstöd som riktar sig till professionen och innehåller kon</w:t>
      </w:r>
      <w:r w:rsidR="00AB5205">
        <w:softHyphen/>
      </w:r>
      <w:r>
        <w:t>kreta behandlingsrekommendationer återfinns de nationella vårdprogram</w:t>
      </w:r>
      <w:r w:rsidR="00AB5205">
        <w:softHyphen/>
      </w:r>
      <w:r>
        <w:t xml:space="preserve">men. Syftet är att ny och relevant kunskap ska komma alla patienter till del samt </w:t>
      </w:r>
      <w:r w:rsidRPr="005860B9">
        <w:t>bidra till en jämlik och god vård.</w:t>
      </w:r>
      <w:r>
        <w:t xml:space="preserve"> De nationella vård</w:t>
      </w:r>
      <w:r w:rsidR="00AB5205">
        <w:softHyphen/>
      </w:r>
      <w:r>
        <w:t>programmen tas fram av regionernas kunskapsstyrningsstruktur, i vilken det ingår ett nation</w:t>
      </w:r>
      <w:r w:rsidR="00AB5205">
        <w:softHyphen/>
      </w:r>
      <w:r>
        <w:t xml:space="preserve">ellt programområde </w:t>
      </w:r>
      <w:r w:rsidR="00ED1B59">
        <w:t>för endokrina sjukdomar.</w:t>
      </w:r>
      <w:r w:rsidR="006F3FF6">
        <w:t xml:space="preserve"> </w:t>
      </w:r>
      <w:r w:rsidR="00B301DC">
        <w:t xml:space="preserve">Regionerna har </w:t>
      </w:r>
      <w:r w:rsidR="00750264">
        <w:t>identifierat</w:t>
      </w:r>
      <w:r w:rsidR="00B301DC">
        <w:t xml:space="preserve"> </w:t>
      </w:r>
      <w:proofErr w:type="spellStart"/>
      <w:r w:rsidR="00B301DC">
        <w:t>hypotyreos</w:t>
      </w:r>
      <w:proofErr w:type="spellEnd"/>
      <w:r w:rsidR="006F3FF6">
        <w:t xml:space="preserve"> som ett </w:t>
      </w:r>
      <w:r w:rsidR="00B301DC">
        <w:t xml:space="preserve">möjligt </w:t>
      </w:r>
      <w:r w:rsidR="006F3FF6">
        <w:t>område att arbet</w:t>
      </w:r>
      <w:r w:rsidR="00843D17">
        <w:t>a</w:t>
      </w:r>
      <w:r w:rsidR="006F3FF6">
        <w:t xml:space="preserve"> vidare med.</w:t>
      </w:r>
    </w:p>
    <w:p w14:paraId="45119CAC" w14:textId="017684E5" w:rsidR="00C626C9" w:rsidRDefault="00C626C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58F2FDEAB79421BAC40A0C1CF526482"/>
          </w:placeholder>
          <w:dataBinding w:prefixMappings="xmlns:ns0='http://lp/documentinfo/RK' " w:xpath="/ns0:DocumentInfo[1]/ns0:BaseInfo[1]/ns0:HeaderDate[1]" w:storeItemID="{08C16410-12AD-485F-B9B0-60277906133E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50264">
            <w:t>2 juni 2021</w:t>
          </w:r>
        </w:sdtContent>
      </w:sdt>
    </w:p>
    <w:p w14:paraId="541A2FBA" w14:textId="77777777" w:rsidR="00C626C9" w:rsidRDefault="00C626C9" w:rsidP="004E7A8F">
      <w:pPr>
        <w:pStyle w:val="Brdtextutanavstnd"/>
      </w:pPr>
    </w:p>
    <w:p w14:paraId="0BA5D721" w14:textId="77777777" w:rsidR="00C626C9" w:rsidRDefault="00C626C9" w:rsidP="004E7A8F">
      <w:pPr>
        <w:pStyle w:val="Brdtextutanavstnd"/>
      </w:pPr>
    </w:p>
    <w:p w14:paraId="190A9223" w14:textId="59A2AD12" w:rsidR="00C626C9" w:rsidRPr="00DB48AB" w:rsidRDefault="00C626C9" w:rsidP="00DB48AB">
      <w:pPr>
        <w:pStyle w:val="Brdtext"/>
      </w:pPr>
      <w:r>
        <w:t>Lena Hallengren</w:t>
      </w:r>
    </w:p>
    <w:sectPr w:rsidR="00C626C9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1B89B" w14:textId="77777777" w:rsidR="008011D0" w:rsidRDefault="008011D0" w:rsidP="00A87A54">
      <w:pPr>
        <w:spacing w:after="0" w:line="240" w:lineRule="auto"/>
      </w:pPr>
      <w:r>
        <w:separator/>
      </w:r>
    </w:p>
  </w:endnote>
  <w:endnote w:type="continuationSeparator" w:id="0">
    <w:p w14:paraId="72A56D2A" w14:textId="77777777" w:rsidR="008011D0" w:rsidRDefault="008011D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03F1D" w14:textId="77777777" w:rsidR="002630D6" w:rsidRDefault="002630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361CF8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7C0329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438E01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A64485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4F9B71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1B5E4F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32085B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A5907A9" w14:textId="77777777" w:rsidTr="00C26068">
      <w:trPr>
        <w:trHeight w:val="227"/>
      </w:trPr>
      <w:tc>
        <w:tcPr>
          <w:tcW w:w="4074" w:type="dxa"/>
        </w:tcPr>
        <w:p w14:paraId="7A1EAA5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579525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487A46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E656E" w14:textId="77777777" w:rsidR="008011D0" w:rsidRDefault="008011D0" w:rsidP="00A87A54">
      <w:pPr>
        <w:spacing w:after="0" w:line="240" w:lineRule="auto"/>
      </w:pPr>
      <w:r>
        <w:separator/>
      </w:r>
    </w:p>
  </w:footnote>
  <w:footnote w:type="continuationSeparator" w:id="0">
    <w:p w14:paraId="5024AAA3" w14:textId="77777777" w:rsidR="008011D0" w:rsidRDefault="008011D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04D6" w14:textId="77777777" w:rsidR="002630D6" w:rsidRDefault="002630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FEC8" w14:textId="77777777" w:rsidR="002630D6" w:rsidRDefault="002630D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626C9" w14:paraId="30DCFCBB" w14:textId="77777777" w:rsidTr="00C93EBA">
      <w:trPr>
        <w:trHeight w:val="227"/>
      </w:trPr>
      <w:tc>
        <w:tcPr>
          <w:tcW w:w="5534" w:type="dxa"/>
        </w:tcPr>
        <w:p w14:paraId="1B2DA448" w14:textId="77777777" w:rsidR="00C626C9" w:rsidRPr="007D73AB" w:rsidRDefault="00C626C9">
          <w:pPr>
            <w:pStyle w:val="Sidhuvud"/>
          </w:pPr>
        </w:p>
      </w:tc>
      <w:tc>
        <w:tcPr>
          <w:tcW w:w="3170" w:type="dxa"/>
          <w:vAlign w:val="bottom"/>
        </w:tcPr>
        <w:p w14:paraId="410415FA" w14:textId="77777777" w:rsidR="00C626C9" w:rsidRPr="007D73AB" w:rsidRDefault="00C626C9" w:rsidP="00340DE0">
          <w:pPr>
            <w:pStyle w:val="Sidhuvud"/>
          </w:pPr>
        </w:p>
      </w:tc>
      <w:tc>
        <w:tcPr>
          <w:tcW w:w="1134" w:type="dxa"/>
        </w:tcPr>
        <w:p w14:paraId="54CBFE06" w14:textId="77777777" w:rsidR="00C626C9" w:rsidRDefault="00C626C9" w:rsidP="005A703A">
          <w:pPr>
            <w:pStyle w:val="Sidhuvud"/>
          </w:pPr>
        </w:p>
      </w:tc>
    </w:tr>
    <w:tr w:rsidR="00C626C9" w14:paraId="6972E38B" w14:textId="77777777" w:rsidTr="00C93EBA">
      <w:trPr>
        <w:trHeight w:val="1928"/>
      </w:trPr>
      <w:tc>
        <w:tcPr>
          <w:tcW w:w="5534" w:type="dxa"/>
        </w:tcPr>
        <w:p w14:paraId="28D84F87" w14:textId="77777777" w:rsidR="00C626C9" w:rsidRPr="00340DE0" w:rsidRDefault="00C626C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437AF0B" wp14:editId="3742EAF9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D6FAD5C" w14:textId="77777777" w:rsidR="00C626C9" w:rsidRPr="00710A6C" w:rsidRDefault="00C626C9" w:rsidP="00EE3C0F">
          <w:pPr>
            <w:pStyle w:val="Sidhuvud"/>
            <w:rPr>
              <w:b/>
            </w:rPr>
          </w:pPr>
        </w:p>
        <w:p w14:paraId="105A688F" w14:textId="77777777" w:rsidR="00C626C9" w:rsidRDefault="00C626C9" w:rsidP="00EE3C0F">
          <w:pPr>
            <w:pStyle w:val="Sidhuvud"/>
          </w:pPr>
        </w:p>
        <w:p w14:paraId="7769EA05" w14:textId="77777777" w:rsidR="00C626C9" w:rsidRDefault="00C626C9" w:rsidP="00EE3C0F">
          <w:pPr>
            <w:pStyle w:val="Sidhuvud"/>
          </w:pPr>
        </w:p>
        <w:p w14:paraId="3543CB3C" w14:textId="77777777" w:rsidR="00C626C9" w:rsidRDefault="00C626C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7A60E4B25EA4BECA41DBB723F316241"/>
            </w:placeholder>
            <w:dataBinding w:prefixMappings="xmlns:ns0='http://lp/documentinfo/RK' " w:xpath="/ns0:DocumentInfo[1]/ns0:BaseInfo[1]/ns0:Dnr[1]" w:storeItemID="{08C16410-12AD-485F-B9B0-60277906133E}"/>
            <w:text/>
          </w:sdtPr>
          <w:sdtEndPr/>
          <w:sdtContent>
            <w:p w14:paraId="04D89BBC" w14:textId="35ECBB48" w:rsidR="00C626C9" w:rsidRDefault="002630D6" w:rsidP="00EE3C0F">
              <w:pPr>
                <w:pStyle w:val="Sidhuvud"/>
              </w:pPr>
              <w:r>
                <w:t>S2021/04538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A5317C275CE4E5DA5696CB77A4FA80F"/>
            </w:placeholder>
            <w:showingPlcHdr/>
            <w:dataBinding w:prefixMappings="xmlns:ns0='http://lp/documentinfo/RK' " w:xpath="/ns0:DocumentInfo[1]/ns0:BaseInfo[1]/ns0:DocNumber[1]" w:storeItemID="{08C16410-12AD-485F-B9B0-60277906133E}"/>
            <w:text/>
          </w:sdtPr>
          <w:sdtEndPr/>
          <w:sdtContent>
            <w:p w14:paraId="04DB3419" w14:textId="77777777" w:rsidR="00C626C9" w:rsidRDefault="00C626C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6A4A6B" w14:textId="77777777" w:rsidR="00C626C9" w:rsidRDefault="00C626C9" w:rsidP="00EE3C0F">
          <w:pPr>
            <w:pStyle w:val="Sidhuvud"/>
          </w:pPr>
        </w:p>
      </w:tc>
      <w:tc>
        <w:tcPr>
          <w:tcW w:w="1134" w:type="dxa"/>
        </w:tcPr>
        <w:p w14:paraId="50B5D292" w14:textId="77777777" w:rsidR="00C626C9" w:rsidRDefault="00C626C9" w:rsidP="0094502D">
          <w:pPr>
            <w:pStyle w:val="Sidhuvud"/>
          </w:pPr>
        </w:p>
        <w:p w14:paraId="6A5C13DD" w14:textId="77777777" w:rsidR="00C626C9" w:rsidRPr="0094502D" w:rsidRDefault="00C626C9" w:rsidP="00EC71A6">
          <w:pPr>
            <w:pStyle w:val="Sidhuvud"/>
          </w:pPr>
        </w:p>
      </w:tc>
    </w:tr>
    <w:tr w:rsidR="00C626C9" w14:paraId="69F3FAA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EA03C40D1E54D9DA0B28EA58166318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01E7407" w14:textId="77777777" w:rsidR="002630D6" w:rsidRPr="002630D6" w:rsidRDefault="002630D6" w:rsidP="00340DE0">
              <w:pPr>
                <w:pStyle w:val="Sidhuvud"/>
                <w:rPr>
                  <w:b/>
                </w:rPr>
              </w:pPr>
              <w:r w:rsidRPr="002630D6">
                <w:rPr>
                  <w:b/>
                </w:rPr>
                <w:t>Socialdepartementet</w:t>
              </w:r>
            </w:p>
            <w:p w14:paraId="779038AA" w14:textId="5B563158" w:rsidR="00C626C9" w:rsidRPr="00340DE0" w:rsidRDefault="002630D6" w:rsidP="00340DE0">
              <w:pPr>
                <w:pStyle w:val="Sidhuvud"/>
              </w:pPr>
              <w:r w:rsidRPr="002630D6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ED8156AED46434DAF60F6C00EA32EC2"/>
          </w:placeholder>
          <w:dataBinding w:prefixMappings="xmlns:ns0='http://lp/documentinfo/RK' " w:xpath="/ns0:DocumentInfo[1]/ns0:BaseInfo[1]/ns0:Recipient[1]" w:storeItemID="{08C16410-12AD-485F-B9B0-60277906133E}"/>
          <w:text w:multiLine="1"/>
        </w:sdtPr>
        <w:sdtEndPr/>
        <w:sdtContent>
          <w:tc>
            <w:tcPr>
              <w:tcW w:w="3170" w:type="dxa"/>
            </w:tcPr>
            <w:p w14:paraId="72DAC48C" w14:textId="3B9D956C" w:rsidR="00C626C9" w:rsidRDefault="002630D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DB31330" w14:textId="77777777" w:rsidR="00C626C9" w:rsidRDefault="00C626C9" w:rsidP="003E6020">
          <w:pPr>
            <w:pStyle w:val="Sidhuvud"/>
          </w:pPr>
        </w:p>
      </w:tc>
    </w:tr>
  </w:tbl>
  <w:p w14:paraId="4FE450F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C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30D6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6C32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70B94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3FF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264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1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3D17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05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01DC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3850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EF2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26C9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43A7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1FD3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8C6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B59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C4710"/>
  <w15:docId w15:val="{F25451CF-1181-49D3-A973-5181FDE7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A60E4B25EA4BECA41DBB723F316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33A6F-3E8E-401A-BB32-186A3BEA2E38}"/>
      </w:docPartPr>
      <w:docPartBody>
        <w:p w:rsidR="00234BEE" w:rsidRDefault="00F22D4B" w:rsidP="00F22D4B">
          <w:pPr>
            <w:pStyle w:val="87A60E4B25EA4BECA41DBB723F3162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5317C275CE4E5DA5696CB77A4FA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BC065-7BF1-46D2-A4F8-DAB7FBE4515F}"/>
      </w:docPartPr>
      <w:docPartBody>
        <w:p w:rsidR="00234BEE" w:rsidRDefault="00F22D4B" w:rsidP="00F22D4B">
          <w:pPr>
            <w:pStyle w:val="9A5317C275CE4E5DA5696CB77A4FA80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A03C40D1E54D9DA0B28EA581663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A1BCB6-96CF-487B-9E1D-C0933F1EC738}"/>
      </w:docPartPr>
      <w:docPartBody>
        <w:p w:rsidR="00234BEE" w:rsidRDefault="00F22D4B" w:rsidP="00F22D4B">
          <w:pPr>
            <w:pStyle w:val="7EA03C40D1E54D9DA0B28EA58166318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D8156AED46434DAF60F6C00EA32E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0DC5E9-A6DF-433F-853E-78BF6E93B14A}"/>
      </w:docPartPr>
      <w:docPartBody>
        <w:p w:rsidR="00234BEE" w:rsidRDefault="00F22D4B" w:rsidP="00F22D4B">
          <w:pPr>
            <w:pStyle w:val="0ED8156AED46434DAF60F6C00EA32E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8F2FDEAB79421BAC40A0C1CF526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593A04-F7AB-4D08-B68E-D2A11F1FA449}"/>
      </w:docPartPr>
      <w:docPartBody>
        <w:p w:rsidR="00234BEE" w:rsidRDefault="00F22D4B" w:rsidP="00F22D4B">
          <w:pPr>
            <w:pStyle w:val="058F2FDEAB79421BAC40A0C1CF52648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4B"/>
    <w:rsid w:val="00234BEE"/>
    <w:rsid w:val="005947C5"/>
    <w:rsid w:val="00F2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758736530E84E79B6062875CE0BD016">
    <w:name w:val="8758736530E84E79B6062875CE0BD016"/>
    <w:rsid w:val="00F22D4B"/>
  </w:style>
  <w:style w:type="character" w:styleId="Platshllartext">
    <w:name w:val="Placeholder Text"/>
    <w:basedOn w:val="Standardstycketeckensnitt"/>
    <w:uiPriority w:val="99"/>
    <w:semiHidden/>
    <w:rsid w:val="00F22D4B"/>
    <w:rPr>
      <w:noProof w:val="0"/>
      <w:color w:val="808080"/>
    </w:rPr>
  </w:style>
  <w:style w:type="paragraph" w:customStyle="1" w:styleId="E2277586470140F8AD424CF20C493203">
    <w:name w:val="E2277586470140F8AD424CF20C493203"/>
    <w:rsid w:val="00F22D4B"/>
  </w:style>
  <w:style w:type="paragraph" w:customStyle="1" w:styleId="34CC4887223C42B587FDA75C28BCBC8A">
    <w:name w:val="34CC4887223C42B587FDA75C28BCBC8A"/>
    <w:rsid w:val="00F22D4B"/>
  </w:style>
  <w:style w:type="paragraph" w:customStyle="1" w:styleId="7AE339E1FF324863B7DA80297F7C46A4">
    <w:name w:val="7AE339E1FF324863B7DA80297F7C46A4"/>
    <w:rsid w:val="00F22D4B"/>
  </w:style>
  <w:style w:type="paragraph" w:customStyle="1" w:styleId="87A60E4B25EA4BECA41DBB723F316241">
    <w:name w:val="87A60E4B25EA4BECA41DBB723F316241"/>
    <w:rsid w:val="00F22D4B"/>
  </w:style>
  <w:style w:type="paragraph" w:customStyle="1" w:styleId="9A5317C275CE4E5DA5696CB77A4FA80F">
    <w:name w:val="9A5317C275CE4E5DA5696CB77A4FA80F"/>
    <w:rsid w:val="00F22D4B"/>
  </w:style>
  <w:style w:type="paragraph" w:customStyle="1" w:styleId="A4F6E80F5ABE4A68A2F5E7B07A0A5B5A">
    <w:name w:val="A4F6E80F5ABE4A68A2F5E7B07A0A5B5A"/>
    <w:rsid w:val="00F22D4B"/>
  </w:style>
  <w:style w:type="paragraph" w:customStyle="1" w:styleId="EB49DC3D4C5B4994A0C17F3E9BF4372C">
    <w:name w:val="EB49DC3D4C5B4994A0C17F3E9BF4372C"/>
    <w:rsid w:val="00F22D4B"/>
  </w:style>
  <w:style w:type="paragraph" w:customStyle="1" w:styleId="01707EEA03184D9387B50F027E4F2434">
    <w:name w:val="01707EEA03184D9387B50F027E4F2434"/>
    <w:rsid w:val="00F22D4B"/>
  </w:style>
  <w:style w:type="paragraph" w:customStyle="1" w:styleId="7EA03C40D1E54D9DA0B28EA58166318B">
    <w:name w:val="7EA03C40D1E54D9DA0B28EA58166318B"/>
    <w:rsid w:val="00F22D4B"/>
  </w:style>
  <w:style w:type="paragraph" w:customStyle="1" w:styleId="0ED8156AED46434DAF60F6C00EA32EC2">
    <w:name w:val="0ED8156AED46434DAF60F6C00EA32EC2"/>
    <w:rsid w:val="00F22D4B"/>
  </w:style>
  <w:style w:type="paragraph" w:customStyle="1" w:styleId="9A5317C275CE4E5DA5696CB77A4FA80F1">
    <w:name w:val="9A5317C275CE4E5DA5696CB77A4FA80F1"/>
    <w:rsid w:val="00F22D4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EA03C40D1E54D9DA0B28EA58166318B1">
    <w:name w:val="7EA03C40D1E54D9DA0B28EA58166318B1"/>
    <w:rsid w:val="00F22D4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B2575924C214EBD963AD2B659CC4494">
    <w:name w:val="5B2575924C214EBD963AD2B659CC4494"/>
    <w:rsid w:val="00F22D4B"/>
  </w:style>
  <w:style w:type="paragraph" w:customStyle="1" w:styleId="DA556BCA24ED45E0A6DFDBB0BF79BFC9">
    <w:name w:val="DA556BCA24ED45E0A6DFDBB0BF79BFC9"/>
    <w:rsid w:val="00F22D4B"/>
  </w:style>
  <w:style w:type="paragraph" w:customStyle="1" w:styleId="EDC0FB0A9817412FB15BBF4EC4AC2609">
    <w:name w:val="EDC0FB0A9817412FB15BBF4EC4AC2609"/>
    <w:rsid w:val="00F22D4B"/>
  </w:style>
  <w:style w:type="paragraph" w:customStyle="1" w:styleId="8FE2CCB71C144734B34919932298AEC1">
    <w:name w:val="8FE2CCB71C144734B34919932298AEC1"/>
    <w:rsid w:val="00F22D4B"/>
  </w:style>
  <w:style w:type="paragraph" w:customStyle="1" w:styleId="00AEF2199FBD47B48CA456A7FDCDFC82">
    <w:name w:val="00AEF2199FBD47B48CA456A7FDCDFC82"/>
    <w:rsid w:val="00F22D4B"/>
  </w:style>
  <w:style w:type="paragraph" w:customStyle="1" w:styleId="058F2FDEAB79421BAC40A0C1CF526482">
    <w:name w:val="058F2FDEAB79421BAC40A0C1CF526482"/>
    <w:rsid w:val="00F22D4B"/>
  </w:style>
  <w:style w:type="paragraph" w:customStyle="1" w:styleId="8E02EC3E75DE40B6BBFA40059EE02B01">
    <w:name w:val="8E02EC3E75DE40B6BBFA40059EE02B01"/>
    <w:rsid w:val="00F22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2f16aded-a13a-48c8-b734-a70bbf338319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2021-06-02T00:00:00</HeaderDate>
    <Office/>
    <Dnr>S2021/04538</Dnr>
    <ParagrafNr/>
    <DocumentTitle/>
    <VisitingAddress/>
    <Extra1/>
    <Extra2/>
    <Extra3>Mattias Karlsson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36" ma:contentTypeDescription="Skapa nytt dokument med möjlighet att välja RK-mall" ma:contentTypeScope="" ma:versionID="039588b0c58eb60c81b1882c148a3dc0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FE85-A6A6-416B-8553-3F4EC23047E4}"/>
</file>

<file path=customXml/itemProps2.xml><?xml version="1.0" encoding="utf-8"?>
<ds:datastoreItem xmlns:ds="http://schemas.openxmlformats.org/officeDocument/2006/customXml" ds:itemID="{9EBAA011-0F75-46F5-AE47-6360F3D4DE0F}"/>
</file>

<file path=customXml/itemProps3.xml><?xml version="1.0" encoding="utf-8"?>
<ds:datastoreItem xmlns:ds="http://schemas.openxmlformats.org/officeDocument/2006/customXml" ds:itemID="{08C16410-12AD-485F-B9B0-60277906133E}"/>
</file>

<file path=customXml/itemProps4.xml><?xml version="1.0" encoding="utf-8"?>
<ds:datastoreItem xmlns:ds="http://schemas.openxmlformats.org/officeDocument/2006/customXml" ds:itemID="{71285D88-4578-415B-BDE4-14FDB284AA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31466C-C089-4B9B-8388-AFD70D02470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0064F18-3A4A-4A78-8487-035C5EFE8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FE43197F-1665-4310-AE30-3BD4315CEDA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2975.docx</dc:title>
  <dc:subject/>
  <dc:creator>Sara Tunlid</dc:creator>
  <cp:keywords/>
  <dc:description/>
  <cp:lastModifiedBy>Maria Zetterström</cp:lastModifiedBy>
  <cp:revision>15</cp:revision>
  <dcterms:created xsi:type="dcterms:W3CDTF">2021-05-26T07:48:00Z</dcterms:created>
  <dcterms:modified xsi:type="dcterms:W3CDTF">2021-06-01T14:58:00Z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44458bb6-d61e-42d2-9565-2fe6070e6656</vt:lpwstr>
  </property>
</Properties>
</file>