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FAA" w:rsidRDefault="00DE7FAA" w:rsidP="00DA0661">
      <w:pPr>
        <w:pStyle w:val="Rubrik"/>
      </w:pPr>
      <w:bookmarkStart w:id="0" w:name="Start"/>
      <w:bookmarkEnd w:id="0"/>
      <w:r>
        <w:t xml:space="preserve">Svar på fråga </w:t>
      </w:r>
      <w:r w:rsidR="00E76D47">
        <w:t xml:space="preserve">2017/18:1581 Minskade utbetalningar av </w:t>
      </w:r>
      <w:proofErr w:type="spellStart"/>
      <w:r w:rsidR="00E76D47">
        <w:t>bilstöd</w:t>
      </w:r>
      <w:proofErr w:type="spellEnd"/>
      <w:r w:rsidR="00E76D47">
        <w:t xml:space="preserve"> i Sverige </w:t>
      </w:r>
      <w:r w:rsidR="00FE0F36">
        <w:t>och</w:t>
      </w:r>
      <w:r w:rsidR="00E76D47">
        <w:t xml:space="preserve"> fråga </w:t>
      </w:r>
      <w:r>
        <w:t>2017/18:1582 Rapportering av Försäkrings</w:t>
      </w:r>
      <w:r w:rsidR="00376221">
        <w:softHyphen/>
      </w:r>
      <w:r>
        <w:t>kassans handläggning av bilstödsärenden</w:t>
      </w:r>
      <w:r w:rsidR="00E76D47">
        <w:t xml:space="preserve"> av Lars Beckman (M)</w:t>
      </w:r>
    </w:p>
    <w:p w:rsidR="00DE7FAA" w:rsidRDefault="00DE7FAA" w:rsidP="00E76D47">
      <w:pPr>
        <w:pStyle w:val="Brdtext"/>
      </w:pPr>
      <w:r>
        <w:t xml:space="preserve">Lars Beckman har frågat mig vilka åtgärder </w:t>
      </w:r>
      <w:r w:rsidR="00E76D47">
        <w:t xml:space="preserve">jag avser att vidta i närtid så att den som behöver </w:t>
      </w:r>
      <w:proofErr w:type="spellStart"/>
      <w:r w:rsidR="00E76D47">
        <w:t>bilstöd</w:t>
      </w:r>
      <w:proofErr w:type="spellEnd"/>
      <w:r w:rsidR="00E76D47">
        <w:t xml:space="preserve"> också får det. V</w:t>
      </w:r>
      <w:r w:rsidR="009B500D">
        <w:t>idare har Lars Beck</w:t>
      </w:r>
      <w:r w:rsidR="00E76D47">
        <w:t>m</w:t>
      </w:r>
      <w:r w:rsidR="009B500D">
        <w:t>a</w:t>
      </w:r>
      <w:r w:rsidR="00E76D47">
        <w:t>n frågat vilka åtgärder jag avser att vidta</w:t>
      </w:r>
      <w:r>
        <w:t xml:space="preserve"> för att säkerställa öppenhet och transparens i rapporteringen av Försäkringskassans handläggning av ärenden när det kommer till bilstödet.</w:t>
      </w:r>
    </w:p>
    <w:p w:rsidR="0010100F" w:rsidRDefault="0010100F" w:rsidP="007E06DA">
      <w:pPr>
        <w:pStyle w:val="Brdtext"/>
        <w:rPr>
          <w:noProof/>
        </w:rPr>
      </w:pPr>
      <w:r w:rsidRPr="0010100F">
        <w:t xml:space="preserve">Först och främst vill jag säga att </w:t>
      </w:r>
      <w:r>
        <w:rPr>
          <w:noProof/>
        </w:rPr>
        <w:t>b</w:t>
      </w:r>
      <w:r w:rsidRPr="0010100F">
        <w:rPr>
          <w:noProof/>
        </w:rPr>
        <w:t xml:space="preserve">ilstödet är en oerhört </w:t>
      </w:r>
      <w:r>
        <w:rPr>
          <w:noProof/>
        </w:rPr>
        <w:t xml:space="preserve">viktig förmån för att främja delaktighet i samhällslivet för </w:t>
      </w:r>
      <w:r w:rsidRPr="0010100F">
        <w:rPr>
          <w:noProof/>
        </w:rPr>
        <w:t xml:space="preserve">personer med funktionsnedsättning. </w:t>
      </w:r>
      <w:r>
        <w:rPr>
          <w:noProof/>
        </w:rPr>
        <w:t>B</w:t>
      </w:r>
      <w:r w:rsidRPr="0010100F">
        <w:rPr>
          <w:noProof/>
        </w:rPr>
        <w:t xml:space="preserve">ilen </w:t>
      </w:r>
      <w:r>
        <w:rPr>
          <w:noProof/>
        </w:rPr>
        <w:t xml:space="preserve">är </w:t>
      </w:r>
      <w:r w:rsidRPr="0010100F">
        <w:rPr>
          <w:noProof/>
        </w:rPr>
        <w:t>en fö</w:t>
      </w:r>
      <w:r w:rsidR="0066205A">
        <w:rPr>
          <w:noProof/>
        </w:rPr>
        <w:t>r</w:t>
      </w:r>
      <w:r w:rsidRPr="0010100F">
        <w:rPr>
          <w:noProof/>
        </w:rPr>
        <w:t xml:space="preserve">utsättning </w:t>
      </w:r>
      <w:r>
        <w:rPr>
          <w:noProof/>
        </w:rPr>
        <w:t xml:space="preserve">för många </w:t>
      </w:r>
      <w:r w:rsidRPr="0010100F">
        <w:rPr>
          <w:noProof/>
        </w:rPr>
        <w:t xml:space="preserve">för att arbete, föräldraskap och fritid ska fungera. Det är självfallet </w:t>
      </w:r>
      <w:r>
        <w:rPr>
          <w:noProof/>
        </w:rPr>
        <w:t>regeringens utgångspunkt att b</w:t>
      </w:r>
      <w:r w:rsidRPr="0010100F">
        <w:rPr>
          <w:noProof/>
        </w:rPr>
        <w:t xml:space="preserve">ilstödet ska fungera tillfredsställande för dem det är till för. </w:t>
      </w:r>
    </w:p>
    <w:p w:rsidR="0010100F" w:rsidRPr="0010100F" w:rsidRDefault="0010100F" w:rsidP="007E06DA">
      <w:pPr>
        <w:pStyle w:val="Brdtext"/>
      </w:pPr>
      <w:r>
        <w:t>Det fanns flera skäl till att r</w:t>
      </w:r>
      <w:r w:rsidRPr="0010100F">
        <w:t>egeringen genomförde reformeringen av bi</w:t>
      </w:r>
      <w:r>
        <w:t>lstödet</w:t>
      </w:r>
      <w:r w:rsidRPr="0010100F">
        <w:t xml:space="preserve">. Ett av dem var att förbättra stödet till </w:t>
      </w:r>
      <w:r w:rsidR="00FE0F36">
        <w:t>personer</w:t>
      </w:r>
      <w:r w:rsidRPr="0010100F">
        <w:t xml:space="preserve"> med sämre ekonomiska möjligheter att köpa bil. Ett annat var at</w:t>
      </w:r>
      <w:r w:rsidR="00E76D47">
        <w:t xml:space="preserve">t bättre gynna </w:t>
      </w:r>
      <w:r w:rsidR="00FE0F36">
        <w:t>personer</w:t>
      </w:r>
      <w:r w:rsidR="00E76D47">
        <w:t xml:space="preserve"> med </w:t>
      </w:r>
      <w:r w:rsidRPr="0010100F">
        <w:t>de mest omfattande anpassningsbehoven.</w:t>
      </w:r>
    </w:p>
    <w:p w:rsidR="0010100F" w:rsidRPr="0010100F" w:rsidRDefault="0010100F" w:rsidP="007E06DA">
      <w:pPr>
        <w:pStyle w:val="Brdtext"/>
      </w:pPr>
      <w:r w:rsidRPr="0010100F">
        <w:t xml:space="preserve">Vi kan konstatera att vi nu får signaler om att bilar som berättigar till </w:t>
      </w:r>
      <w:proofErr w:type="spellStart"/>
      <w:r w:rsidRPr="0010100F">
        <w:t>bilstöd</w:t>
      </w:r>
      <w:proofErr w:type="spellEnd"/>
      <w:r w:rsidRPr="0010100F">
        <w:t xml:space="preserve"> har blivit orimligt dyra i inköp för vissa grupper. Det beror till viss del på att det ställs högre krav på bilens ålder och skick i nuvarande bestämmelser, men också på andra bestämmelser som samverkar och får oönskade effekter.</w:t>
      </w:r>
    </w:p>
    <w:p w:rsidR="0010100F" w:rsidRPr="0010100F" w:rsidRDefault="0010100F" w:rsidP="007E06DA">
      <w:pPr>
        <w:pStyle w:val="Brdtext"/>
      </w:pPr>
      <w:r>
        <w:t>Vi kan också konstatera att u</w:t>
      </w:r>
      <w:r w:rsidRPr="0010100F">
        <w:t xml:space="preserve">nder 2017 användes endast ca 60 procent av tilldelade medel för bilstödet. </w:t>
      </w:r>
      <w:r w:rsidR="00376221">
        <w:t xml:space="preserve">Jag </w:t>
      </w:r>
      <w:r w:rsidRPr="0010100F">
        <w:t>är angeläg</w:t>
      </w:r>
      <w:r w:rsidR="00376221">
        <w:t>en</w:t>
      </w:r>
      <w:r w:rsidRPr="0010100F">
        <w:t xml:space="preserve"> om att avsatta medel kommer enskilda till del på det sätt som det är tänkt.</w:t>
      </w:r>
      <w:r w:rsidR="00F4630F">
        <w:t xml:space="preserve"> </w:t>
      </w:r>
      <w:r w:rsidR="00F4630F" w:rsidRPr="00164112">
        <w:t>Därför har regeringen också vidtagit ett antal åtgärder.</w:t>
      </w:r>
      <w:r w:rsidR="00F4630F">
        <w:t xml:space="preserve"> </w:t>
      </w:r>
    </w:p>
    <w:p w:rsidR="00220A8B" w:rsidRDefault="00220A8B" w:rsidP="00220A8B">
      <w:pPr>
        <w:pStyle w:val="Brdtext"/>
      </w:pPr>
      <w:r>
        <w:t xml:space="preserve">För att </w:t>
      </w:r>
      <w:r w:rsidR="002716B4">
        <w:t xml:space="preserve">så snart som möjligt </w:t>
      </w:r>
      <w:r>
        <w:t xml:space="preserve">få en bättre bild av vilka konsekvenser den nya lagstiftningen har fått för enskilda som har behov av </w:t>
      </w:r>
      <w:proofErr w:type="spellStart"/>
      <w:r>
        <w:t>bilstöd</w:t>
      </w:r>
      <w:proofErr w:type="spellEnd"/>
      <w:r>
        <w:t xml:space="preserve"> och hur stödet kan förbät</w:t>
      </w:r>
      <w:r w:rsidR="00005FFD">
        <w:t>tras, har regeringen den 28</w:t>
      </w:r>
      <w:r>
        <w:t xml:space="preserve"> juni gett Försäkringskassan ett särskilt uppdrag att i samråd med Trafikverket se över detta.</w:t>
      </w:r>
      <w:r w:rsidR="002716B4">
        <w:t xml:space="preserve"> Uppdraget ska redovisas till Socialdepartementet tillsammans med eventuella åtgärder senast den 1 oktober 2018.</w:t>
      </w:r>
    </w:p>
    <w:p w:rsidR="00220A8B" w:rsidRDefault="00220A8B" w:rsidP="00220A8B">
      <w:pPr>
        <w:pStyle w:val="Brdtext"/>
      </w:pPr>
      <w:r>
        <w:t>Försäkringskassan ska särskilt titta på konsekvenserna för dem med låga inkomster, dem som har behov av bil med särskilda mått för motordriven rullstol (eller liknande hjälpmedel) och dem som har behov av särskild utrustning (bl.a. särskild teknik) för att kunna använda bilen.</w:t>
      </w:r>
      <w:r w:rsidR="00E76D47">
        <w:t xml:space="preserve"> </w:t>
      </w:r>
      <w:r>
        <w:t>Försäkrings</w:t>
      </w:r>
      <w:r w:rsidR="00376221">
        <w:softHyphen/>
      </w:r>
      <w:r>
        <w:t xml:space="preserve">kassan ska lämna förslag till åtgärder om det behövs för att stärka enskildas möjligheter att kunna köpa bil med </w:t>
      </w:r>
      <w:proofErr w:type="spellStart"/>
      <w:r>
        <w:t>bilstöd</w:t>
      </w:r>
      <w:proofErr w:type="spellEnd"/>
      <w:r>
        <w:t xml:space="preserve">. </w:t>
      </w:r>
    </w:p>
    <w:p w:rsidR="00CE2852" w:rsidRDefault="00220A8B" w:rsidP="00CE2852">
      <w:pPr>
        <w:pStyle w:val="Brdtext"/>
      </w:pPr>
      <w:r w:rsidRPr="00220A8B">
        <w:t>Försäkringskassan och Trafikverket ska också analysera vilka konsekvenser bilstödsreformen har fått för respektive myndighets administration. De ska rapportera gemensamt till Socialdepartementet senast den 15 januari 2019.</w:t>
      </w:r>
    </w:p>
    <w:p w:rsidR="00CE2852" w:rsidRDefault="00CE2852" w:rsidP="00CE2852">
      <w:pPr>
        <w:pStyle w:val="Brdtext"/>
      </w:pPr>
      <w:r>
        <w:t>Jag vill också i sammanhanget berätta att jag den 25 juni kallade till mig Försäkringskassan och Trafikverket för en gemensam myndighetsdialog tillsammans med infra</w:t>
      </w:r>
      <w:r w:rsidR="00F4630F">
        <w:t xml:space="preserve">strukturminister Tomas </w:t>
      </w:r>
      <w:r w:rsidR="00F4630F" w:rsidRPr="00DA55EF">
        <w:t>Eneroth med anledning av problemen med just bilstödet.</w:t>
      </w:r>
      <w:r w:rsidR="00F4630F">
        <w:t xml:space="preserve"> </w:t>
      </w:r>
    </w:p>
    <w:p w:rsidR="00550712" w:rsidRDefault="009B500D" w:rsidP="00550712">
      <w:pPr>
        <w:pStyle w:val="Brdtext"/>
      </w:pPr>
      <w:r>
        <w:t xml:space="preserve">Vad gäller Lars Beckmans fråga om </w:t>
      </w:r>
      <w:r w:rsidR="00396FEC">
        <w:t xml:space="preserve">Försäkringskassans </w:t>
      </w:r>
      <w:r w:rsidR="00005FFD">
        <w:t xml:space="preserve">handläggning av ärenden och </w:t>
      </w:r>
      <w:r w:rsidR="00396FEC">
        <w:t xml:space="preserve">statistik kan jag konstatera </w:t>
      </w:r>
      <w:bookmarkStart w:id="1" w:name="_GoBack"/>
      <w:bookmarkEnd w:id="1"/>
      <w:r w:rsidR="00396FEC">
        <w:t xml:space="preserve">att statistiken om </w:t>
      </w:r>
      <w:proofErr w:type="spellStart"/>
      <w:r w:rsidR="00396FEC">
        <w:t>bilstöd</w:t>
      </w:r>
      <w:proofErr w:type="spellEnd"/>
      <w:r w:rsidR="00396FEC">
        <w:t xml:space="preserve"> är en del av den officiell</w:t>
      </w:r>
      <w:r w:rsidR="00A9345A">
        <w:t xml:space="preserve">a statistiken som </w:t>
      </w:r>
      <w:r w:rsidR="00396FEC">
        <w:t xml:space="preserve">Statistiska Centralbyråns </w:t>
      </w:r>
      <w:r w:rsidR="00A9345A">
        <w:t>ansvarar för</w:t>
      </w:r>
      <w:r w:rsidR="00493951">
        <w:t xml:space="preserve"> att samordna</w:t>
      </w:r>
      <w:r w:rsidR="00396FEC">
        <w:t xml:space="preserve">. </w:t>
      </w:r>
      <w:r w:rsidR="005F71A7" w:rsidRPr="005F71A7">
        <w:t xml:space="preserve">Den officiella statistiken regleras </w:t>
      </w:r>
      <w:r w:rsidR="005F71A7">
        <w:t xml:space="preserve">både </w:t>
      </w:r>
      <w:r w:rsidR="00FE0F36">
        <w:t xml:space="preserve">genom </w:t>
      </w:r>
      <w:r w:rsidR="005F71A7">
        <w:t>l</w:t>
      </w:r>
      <w:r w:rsidR="005F71A7" w:rsidRPr="005F71A7">
        <w:t>ag</w:t>
      </w:r>
      <w:r w:rsidR="00FE0F36">
        <w:t>en</w:t>
      </w:r>
      <w:r w:rsidR="005F71A7" w:rsidRPr="005F71A7">
        <w:t xml:space="preserve"> (2001:99) </w:t>
      </w:r>
      <w:r w:rsidR="00FE0F36">
        <w:t xml:space="preserve">om den officiella statistiken </w:t>
      </w:r>
      <w:r w:rsidR="005F71A7" w:rsidRPr="005F71A7">
        <w:t xml:space="preserve">och </w:t>
      </w:r>
      <w:r w:rsidR="005F71A7">
        <w:t>en f</w:t>
      </w:r>
      <w:r w:rsidR="005F71A7" w:rsidRPr="005F71A7">
        <w:t>örordning (2001:100</w:t>
      </w:r>
      <w:r w:rsidR="005F71A7">
        <w:t>)</w:t>
      </w:r>
      <w:r w:rsidR="00FE0F36">
        <w:t xml:space="preserve"> om den officiella statistiken</w:t>
      </w:r>
      <w:r w:rsidR="00396FEC">
        <w:t xml:space="preserve">. Det är </w:t>
      </w:r>
      <w:r w:rsidR="00493951">
        <w:t xml:space="preserve">Försäkringskassan och andra statistikansvariga myndighet </w:t>
      </w:r>
      <w:r w:rsidR="009B618C">
        <w:t xml:space="preserve">som </w:t>
      </w:r>
      <w:r w:rsidR="00493951">
        <w:t>ska tillhandahålla</w:t>
      </w:r>
      <w:r w:rsidR="009B618C">
        <w:t xml:space="preserve"> och ta fram </w:t>
      </w:r>
      <w:r w:rsidR="00FE0F36">
        <w:t>statistiken</w:t>
      </w:r>
      <w:r w:rsidR="00396FEC">
        <w:t xml:space="preserve">.  </w:t>
      </w:r>
      <w:r w:rsidR="005F71A7">
        <w:t>V</w:t>
      </w:r>
      <w:r w:rsidR="00396FEC">
        <w:t>i vet att det finns fördröjningar i handläggningen</w:t>
      </w:r>
      <w:r w:rsidR="005F71A7">
        <w:t xml:space="preserve"> när det gäller </w:t>
      </w:r>
      <w:proofErr w:type="spellStart"/>
      <w:r w:rsidR="005F71A7">
        <w:t>bilstöd</w:t>
      </w:r>
      <w:proofErr w:type="spellEnd"/>
      <w:r w:rsidR="005F71A7">
        <w:t xml:space="preserve"> och</w:t>
      </w:r>
      <w:r w:rsidR="00396FEC">
        <w:t xml:space="preserve"> som myndigheterna nu arbetar intensivt med för att komma till rätta med</w:t>
      </w:r>
      <w:r w:rsidR="00550712">
        <w:t xml:space="preserve">. </w:t>
      </w:r>
    </w:p>
    <w:p w:rsidR="00DE7FAA" w:rsidRDefault="00DE7FAA" w:rsidP="006A12F1">
      <w:pPr>
        <w:pStyle w:val="Brdtext"/>
      </w:pPr>
      <w:r>
        <w:t xml:space="preserve">Stockholm den </w:t>
      </w:r>
      <w:sdt>
        <w:sdtPr>
          <w:id w:val="-1225218591"/>
          <w:placeholder>
            <w:docPart w:val="EC8933DCF9914F43A5DB374FA47E801D"/>
          </w:placeholder>
          <w:dataBinding w:prefixMappings="xmlns:ns0='http://lp/documentinfo/RK' " w:xpath="/ns0:DocumentInfo[1]/ns0:BaseInfo[1]/ns0:HeaderDate[1]" w:storeItemID="{8944AB6C-74CA-43AC-8390-0BE269468138}"/>
          <w:date w:fullDate="2018-08-01T00:00:00Z">
            <w:dateFormat w:val="d MMMM yyyy"/>
            <w:lid w:val="sv-SE"/>
            <w:storeMappedDataAs w:val="dateTime"/>
            <w:calendar w:val="gregorian"/>
          </w:date>
        </w:sdtPr>
        <w:sdtEndPr/>
        <w:sdtContent>
          <w:r w:rsidR="007E06DA">
            <w:t>1 augusti 2018</w:t>
          </w:r>
        </w:sdtContent>
      </w:sdt>
    </w:p>
    <w:p w:rsidR="00DE7FAA" w:rsidRDefault="00DE7FAA" w:rsidP="004E7A8F">
      <w:pPr>
        <w:pStyle w:val="Brdtextutanavstnd"/>
      </w:pPr>
    </w:p>
    <w:p w:rsidR="00311DD3" w:rsidRDefault="00311DD3" w:rsidP="004E7A8F">
      <w:pPr>
        <w:pStyle w:val="Brdtextutanavstnd"/>
      </w:pPr>
    </w:p>
    <w:p w:rsidR="00DE7FAA" w:rsidRDefault="00DE7FAA" w:rsidP="00422A41">
      <w:pPr>
        <w:pStyle w:val="Brdtext"/>
      </w:pPr>
      <w:r>
        <w:t>Lena Hallengren</w:t>
      </w:r>
    </w:p>
    <w:sectPr w:rsidR="00DE7FAA" w:rsidSect="007E06DA">
      <w:footerReference w:type="default" r:id="rId15"/>
      <w:headerReference w:type="first" r:id="rId16"/>
      <w:footerReference w:type="first" r:id="rId17"/>
      <w:pgSz w:w="11906" w:h="16838" w:code="9"/>
      <w:pgMar w:top="2041"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104" w:rsidRDefault="00B54104" w:rsidP="00A87A54">
      <w:pPr>
        <w:spacing w:after="0" w:line="240" w:lineRule="auto"/>
      </w:pPr>
      <w:r>
        <w:separator/>
      </w:r>
    </w:p>
  </w:endnote>
  <w:endnote w:type="continuationSeparator" w:id="0">
    <w:p w:rsidR="00B54104" w:rsidRDefault="00B5410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731E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731E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104" w:rsidRDefault="00B54104" w:rsidP="00A87A54">
      <w:pPr>
        <w:spacing w:after="0" w:line="240" w:lineRule="auto"/>
      </w:pPr>
      <w:r>
        <w:separator/>
      </w:r>
    </w:p>
  </w:footnote>
  <w:footnote w:type="continuationSeparator" w:id="0">
    <w:p w:rsidR="00B54104" w:rsidRDefault="00B5410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E7FAA" w:rsidTr="00C93EBA">
      <w:trPr>
        <w:trHeight w:val="227"/>
      </w:trPr>
      <w:tc>
        <w:tcPr>
          <w:tcW w:w="5534" w:type="dxa"/>
        </w:tcPr>
        <w:p w:rsidR="00DE7FAA" w:rsidRPr="007D73AB" w:rsidRDefault="00DE7FAA">
          <w:pPr>
            <w:pStyle w:val="Sidhuvud"/>
          </w:pPr>
        </w:p>
      </w:tc>
      <w:tc>
        <w:tcPr>
          <w:tcW w:w="3170" w:type="dxa"/>
          <w:vAlign w:val="bottom"/>
        </w:tcPr>
        <w:p w:rsidR="00DE7FAA" w:rsidRPr="007D73AB" w:rsidRDefault="00DE7FAA" w:rsidP="00340DE0">
          <w:pPr>
            <w:pStyle w:val="Sidhuvud"/>
          </w:pPr>
        </w:p>
      </w:tc>
      <w:tc>
        <w:tcPr>
          <w:tcW w:w="1134" w:type="dxa"/>
        </w:tcPr>
        <w:p w:rsidR="00DE7FAA" w:rsidRDefault="00DE7FAA" w:rsidP="005A703A">
          <w:pPr>
            <w:pStyle w:val="Sidhuvud"/>
          </w:pPr>
        </w:p>
      </w:tc>
    </w:tr>
    <w:tr w:rsidR="00DE7FAA" w:rsidTr="00C93EBA">
      <w:trPr>
        <w:trHeight w:val="1928"/>
      </w:trPr>
      <w:tc>
        <w:tcPr>
          <w:tcW w:w="5534" w:type="dxa"/>
        </w:tcPr>
        <w:p w:rsidR="007E06DA" w:rsidRDefault="00DE7FAA" w:rsidP="00340DE0">
          <w:pPr>
            <w:pStyle w:val="Sidhuvud"/>
          </w:pPr>
          <w:r>
            <w:rPr>
              <w:noProof/>
            </w:rPr>
            <w:drawing>
              <wp:inline distT="0" distB="0" distL="0" distR="0" wp14:anchorId="227DDC83" wp14:editId="51815811">
                <wp:extent cx="1743633" cy="505162"/>
                <wp:effectExtent l="0" t="0" r="0" b="9525"/>
                <wp:docPr id="7" name="Bildobjekt 7"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rsidR="00DE7FAA" w:rsidRPr="007E06DA" w:rsidRDefault="00DE7FAA" w:rsidP="007E06DA"/>
      </w:tc>
      <w:tc>
        <w:tcPr>
          <w:tcW w:w="3170" w:type="dxa"/>
        </w:tcPr>
        <w:p w:rsidR="00DE7FAA" w:rsidRPr="00710A6C" w:rsidRDefault="00DE7FAA" w:rsidP="00EE3C0F">
          <w:pPr>
            <w:pStyle w:val="Sidhuvud"/>
            <w:rPr>
              <w:b/>
            </w:rPr>
          </w:pPr>
        </w:p>
        <w:p w:rsidR="00DE7FAA" w:rsidRDefault="00DE7FAA" w:rsidP="00EE3C0F">
          <w:pPr>
            <w:pStyle w:val="Sidhuvud"/>
          </w:pPr>
        </w:p>
        <w:p w:rsidR="00DE7FAA" w:rsidRDefault="00DE7FAA" w:rsidP="00EE3C0F">
          <w:pPr>
            <w:pStyle w:val="Sidhuvud"/>
          </w:pPr>
        </w:p>
        <w:p w:rsidR="00DE7FAA" w:rsidRDefault="00DE7FAA" w:rsidP="00EE3C0F">
          <w:pPr>
            <w:pStyle w:val="Sidhuvud"/>
          </w:pPr>
        </w:p>
        <w:sdt>
          <w:sdtPr>
            <w:alias w:val="Dnr"/>
            <w:tag w:val="ccRKShow_Dnr"/>
            <w:id w:val="-829283628"/>
            <w:placeholder>
              <w:docPart w:val="B900DC1087704B5AA06418FF38071116"/>
            </w:placeholder>
            <w:dataBinding w:prefixMappings="xmlns:ns0='http://lp/documentinfo/RK' " w:xpath="/ns0:DocumentInfo[1]/ns0:BaseInfo[1]/ns0:Dnr[1]" w:storeItemID="{8944AB6C-74CA-43AC-8390-0BE269468138}"/>
            <w:text/>
          </w:sdtPr>
          <w:sdtEndPr/>
          <w:sdtContent>
            <w:p w:rsidR="00DE7FAA" w:rsidRDefault="00DE7FAA" w:rsidP="00EE3C0F">
              <w:pPr>
                <w:pStyle w:val="Sidhuvud"/>
              </w:pPr>
              <w:r>
                <w:t>S2018/</w:t>
              </w:r>
              <w:r w:rsidR="007E06DA">
                <w:t>04169/FST</w:t>
              </w:r>
            </w:p>
          </w:sdtContent>
        </w:sdt>
        <w:sdt>
          <w:sdtPr>
            <w:alias w:val="DocNumber"/>
            <w:tag w:val="DocNumber"/>
            <w:id w:val="1726028884"/>
            <w:placeholder>
              <w:docPart w:val="4117CD7D4B174E49A04ED0599E354B4C"/>
            </w:placeholder>
            <w:dataBinding w:prefixMappings="xmlns:ns0='http://lp/documentinfo/RK' " w:xpath="/ns0:DocumentInfo[1]/ns0:BaseInfo[1]/ns0:DocNumber[1]" w:storeItemID="{8944AB6C-74CA-43AC-8390-0BE269468138}"/>
            <w:text/>
          </w:sdtPr>
          <w:sdtEndPr/>
          <w:sdtContent>
            <w:p w:rsidR="00DE7FAA" w:rsidRDefault="007E06DA" w:rsidP="00EE3C0F">
              <w:pPr>
                <w:pStyle w:val="Sidhuvud"/>
              </w:pPr>
              <w:r>
                <w:t>S2018/04170/FST</w:t>
              </w:r>
            </w:p>
          </w:sdtContent>
        </w:sdt>
        <w:p w:rsidR="00DE7FAA" w:rsidRDefault="00DE7FAA" w:rsidP="00EE3C0F">
          <w:pPr>
            <w:pStyle w:val="Sidhuvud"/>
          </w:pPr>
        </w:p>
      </w:tc>
      <w:tc>
        <w:tcPr>
          <w:tcW w:w="1134" w:type="dxa"/>
        </w:tcPr>
        <w:p w:rsidR="00DE7FAA" w:rsidRDefault="00DE7FAA" w:rsidP="0094502D">
          <w:pPr>
            <w:pStyle w:val="Sidhuvud"/>
          </w:pPr>
        </w:p>
        <w:p w:rsidR="00DE7FAA" w:rsidRPr="0094502D" w:rsidRDefault="00DE7FAA" w:rsidP="00EC71A6">
          <w:pPr>
            <w:pStyle w:val="Sidhuvud"/>
          </w:pPr>
        </w:p>
      </w:tc>
    </w:tr>
    <w:tr w:rsidR="00DE7FAA" w:rsidTr="00C93EBA">
      <w:trPr>
        <w:trHeight w:val="2268"/>
      </w:trPr>
      <w:sdt>
        <w:sdtPr>
          <w:rPr>
            <w:b/>
          </w:rPr>
          <w:alias w:val="SenderText"/>
          <w:tag w:val="ccRKShow_SenderText"/>
          <w:id w:val="1374046025"/>
          <w:placeholder>
            <w:docPart w:val="C0AF60BE73A9442C98FF6F3E2CABF5C8"/>
          </w:placeholder>
        </w:sdtPr>
        <w:sdtEndPr/>
        <w:sdtContent>
          <w:tc>
            <w:tcPr>
              <w:tcW w:w="5534" w:type="dxa"/>
              <w:tcMar>
                <w:right w:w="1134" w:type="dxa"/>
              </w:tcMar>
            </w:tcPr>
            <w:p w:rsidR="00DE7FAA" w:rsidRPr="00DE7FAA" w:rsidRDefault="00DE7FAA" w:rsidP="00340DE0">
              <w:pPr>
                <w:pStyle w:val="Sidhuvud"/>
                <w:rPr>
                  <w:b/>
                </w:rPr>
              </w:pPr>
              <w:r w:rsidRPr="00DE7FAA">
                <w:rPr>
                  <w:b/>
                </w:rPr>
                <w:t>Socialdepartementet</w:t>
              </w:r>
            </w:p>
            <w:p w:rsidR="00DE7FAA" w:rsidRPr="00DE7FAA" w:rsidRDefault="00DE7FAA" w:rsidP="00340DE0">
              <w:pPr>
                <w:pStyle w:val="Sidhuvud"/>
                <w:rPr>
                  <w:b/>
                </w:rPr>
              </w:pPr>
              <w:r w:rsidRPr="00DE7FAA">
                <w:t>Barn-äldre- och jämställdhetsministern</w:t>
              </w:r>
            </w:p>
          </w:tc>
        </w:sdtContent>
      </w:sdt>
      <w:sdt>
        <w:sdtPr>
          <w:alias w:val="Recipient"/>
          <w:tag w:val="ccRKShow_Recipient"/>
          <w:id w:val="-28344517"/>
          <w:placeholder>
            <w:docPart w:val="2025035D37534589826B0A6196F456ED"/>
          </w:placeholder>
          <w:dataBinding w:prefixMappings="xmlns:ns0='http://lp/documentinfo/RK' " w:xpath="/ns0:DocumentInfo[1]/ns0:BaseInfo[1]/ns0:Recipient[1]" w:storeItemID="{8944AB6C-74CA-43AC-8390-0BE269468138}"/>
          <w:text w:multiLine="1"/>
        </w:sdtPr>
        <w:sdtEndPr/>
        <w:sdtContent>
          <w:tc>
            <w:tcPr>
              <w:tcW w:w="3170" w:type="dxa"/>
            </w:tcPr>
            <w:p w:rsidR="00DE7FAA" w:rsidRDefault="00DE7FAA" w:rsidP="00547B89">
              <w:pPr>
                <w:pStyle w:val="Sidhuvud"/>
              </w:pPr>
              <w:r>
                <w:t>Till riksdagen</w:t>
              </w:r>
            </w:p>
          </w:tc>
        </w:sdtContent>
      </w:sdt>
      <w:tc>
        <w:tcPr>
          <w:tcW w:w="1134" w:type="dxa"/>
        </w:tcPr>
        <w:p w:rsidR="00DE7FAA" w:rsidRDefault="00DE7FA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A7A56"/>
    <w:multiLevelType w:val="hybridMultilevel"/>
    <w:tmpl w:val="EB04A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BDC057D"/>
    <w:multiLevelType w:val="hybridMultilevel"/>
    <w:tmpl w:val="58AA0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AA"/>
    <w:rsid w:val="00000290"/>
    <w:rsid w:val="00004D5C"/>
    <w:rsid w:val="00005F68"/>
    <w:rsid w:val="00005FFD"/>
    <w:rsid w:val="00006CA7"/>
    <w:rsid w:val="00012B00"/>
    <w:rsid w:val="00014EF6"/>
    <w:rsid w:val="00017197"/>
    <w:rsid w:val="0001725B"/>
    <w:rsid w:val="000203B0"/>
    <w:rsid w:val="00025992"/>
    <w:rsid w:val="00026711"/>
    <w:rsid w:val="0002708E"/>
    <w:rsid w:val="0003679E"/>
    <w:rsid w:val="00041EDC"/>
    <w:rsid w:val="000434FA"/>
    <w:rsid w:val="0004352E"/>
    <w:rsid w:val="00053CAA"/>
    <w:rsid w:val="00057FE0"/>
    <w:rsid w:val="000620FD"/>
    <w:rsid w:val="00063DCB"/>
    <w:rsid w:val="00066BC9"/>
    <w:rsid w:val="0007033C"/>
    <w:rsid w:val="00072FFC"/>
    <w:rsid w:val="000731EA"/>
    <w:rsid w:val="00073B75"/>
    <w:rsid w:val="000757FC"/>
    <w:rsid w:val="000862E0"/>
    <w:rsid w:val="000873C3"/>
    <w:rsid w:val="00093408"/>
    <w:rsid w:val="00093BBF"/>
    <w:rsid w:val="0009435C"/>
    <w:rsid w:val="000A13CA"/>
    <w:rsid w:val="000A1DB6"/>
    <w:rsid w:val="000A456A"/>
    <w:rsid w:val="000A5E43"/>
    <w:rsid w:val="000B56A9"/>
    <w:rsid w:val="000C61D1"/>
    <w:rsid w:val="000D31A9"/>
    <w:rsid w:val="000E12D9"/>
    <w:rsid w:val="000E59A9"/>
    <w:rsid w:val="000E638A"/>
    <w:rsid w:val="000E6472"/>
    <w:rsid w:val="000F00B8"/>
    <w:rsid w:val="000F1EA7"/>
    <w:rsid w:val="000F2084"/>
    <w:rsid w:val="000F6462"/>
    <w:rsid w:val="0010100F"/>
    <w:rsid w:val="00106F29"/>
    <w:rsid w:val="00113168"/>
    <w:rsid w:val="0011413E"/>
    <w:rsid w:val="0012033A"/>
    <w:rsid w:val="00121002"/>
    <w:rsid w:val="00122D16"/>
    <w:rsid w:val="00125B5E"/>
    <w:rsid w:val="00126E6B"/>
    <w:rsid w:val="00130EC3"/>
    <w:rsid w:val="001313C8"/>
    <w:rsid w:val="001331B1"/>
    <w:rsid w:val="00134837"/>
    <w:rsid w:val="00135111"/>
    <w:rsid w:val="001428E2"/>
    <w:rsid w:val="00164112"/>
    <w:rsid w:val="00167FA8"/>
    <w:rsid w:val="00170CE4"/>
    <w:rsid w:val="0017300E"/>
    <w:rsid w:val="00173126"/>
    <w:rsid w:val="00176A26"/>
    <w:rsid w:val="001813DF"/>
    <w:rsid w:val="0019051C"/>
    <w:rsid w:val="0019127B"/>
    <w:rsid w:val="00192350"/>
    <w:rsid w:val="00192E34"/>
    <w:rsid w:val="00197A8A"/>
    <w:rsid w:val="001A1890"/>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0A8B"/>
    <w:rsid w:val="00222258"/>
    <w:rsid w:val="00223AD6"/>
    <w:rsid w:val="0022666A"/>
    <w:rsid w:val="00227E43"/>
    <w:rsid w:val="002315F5"/>
    <w:rsid w:val="00233D52"/>
    <w:rsid w:val="00237147"/>
    <w:rsid w:val="00260D2D"/>
    <w:rsid w:val="00264503"/>
    <w:rsid w:val="002716B4"/>
    <w:rsid w:val="00271D00"/>
    <w:rsid w:val="00274EE2"/>
    <w:rsid w:val="00275872"/>
    <w:rsid w:val="00281106"/>
    <w:rsid w:val="00282263"/>
    <w:rsid w:val="00282417"/>
    <w:rsid w:val="00282D27"/>
    <w:rsid w:val="00285ABA"/>
    <w:rsid w:val="00287F0D"/>
    <w:rsid w:val="00292420"/>
    <w:rsid w:val="00296B7A"/>
    <w:rsid w:val="002A6820"/>
    <w:rsid w:val="002B6849"/>
    <w:rsid w:val="002C5B48"/>
    <w:rsid w:val="002D2647"/>
    <w:rsid w:val="002D4298"/>
    <w:rsid w:val="002D4829"/>
    <w:rsid w:val="002D7540"/>
    <w:rsid w:val="002E2C89"/>
    <w:rsid w:val="002E3609"/>
    <w:rsid w:val="002E4D3F"/>
    <w:rsid w:val="002E61A5"/>
    <w:rsid w:val="002F3675"/>
    <w:rsid w:val="002F59E0"/>
    <w:rsid w:val="002F66A6"/>
    <w:rsid w:val="003050DB"/>
    <w:rsid w:val="00310561"/>
    <w:rsid w:val="00311D8C"/>
    <w:rsid w:val="00311DD3"/>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76221"/>
    <w:rsid w:val="00380663"/>
    <w:rsid w:val="00384CC9"/>
    <w:rsid w:val="003853E3"/>
    <w:rsid w:val="0038587E"/>
    <w:rsid w:val="00392ED4"/>
    <w:rsid w:val="00393680"/>
    <w:rsid w:val="00394D4C"/>
    <w:rsid w:val="00396FEC"/>
    <w:rsid w:val="003A1315"/>
    <w:rsid w:val="003A2E73"/>
    <w:rsid w:val="003A3071"/>
    <w:rsid w:val="003A5969"/>
    <w:rsid w:val="003A5C58"/>
    <w:rsid w:val="003B0C81"/>
    <w:rsid w:val="003C4EA2"/>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4D17"/>
    <w:rsid w:val="0047511B"/>
    <w:rsid w:val="00480EC3"/>
    <w:rsid w:val="0048317E"/>
    <w:rsid w:val="00485601"/>
    <w:rsid w:val="004865B8"/>
    <w:rsid w:val="00486C0D"/>
    <w:rsid w:val="00491796"/>
    <w:rsid w:val="00493951"/>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461F"/>
    <w:rsid w:val="004F6525"/>
    <w:rsid w:val="004F6FE2"/>
    <w:rsid w:val="00505905"/>
    <w:rsid w:val="00511A1B"/>
    <w:rsid w:val="00511A68"/>
    <w:rsid w:val="00513E7D"/>
    <w:rsid w:val="00514A67"/>
    <w:rsid w:val="005166C8"/>
    <w:rsid w:val="00521192"/>
    <w:rsid w:val="0052127C"/>
    <w:rsid w:val="005302E0"/>
    <w:rsid w:val="00544738"/>
    <w:rsid w:val="005456E4"/>
    <w:rsid w:val="00547B89"/>
    <w:rsid w:val="00550712"/>
    <w:rsid w:val="00556AF5"/>
    <w:rsid w:val="005606BC"/>
    <w:rsid w:val="00563E73"/>
    <w:rsid w:val="00565792"/>
    <w:rsid w:val="00567799"/>
    <w:rsid w:val="005710DE"/>
    <w:rsid w:val="00571A0B"/>
    <w:rsid w:val="00573DFD"/>
    <w:rsid w:val="005747D0"/>
    <w:rsid w:val="005771F3"/>
    <w:rsid w:val="00582918"/>
    <w:rsid w:val="005850D7"/>
    <w:rsid w:val="0058522F"/>
    <w:rsid w:val="00586266"/>
    <w:rsid w:val="0058654C"/>
    <w:rsid w:val="00595EDE"/>
    <w:rsid w:val="00596E2B"/>
    <w:rsid w:val="005A0CBA"/>
    <w:rsid w:val="005A2022"/>
    <w:rsid w:val="005A5193"/>
    <w:rsid w:val="005B115A"/>
    <w:rsid w:val="005B537F"/>
    <w:rsid w:val="005C120D"/>
    <w:rsid w:val="005C6F71"/>
    <w:rsid w:val="005D07C2"/>
    <w:rsid w:val="005E24DF"/>
    <w:rsid w:val="005E2F29"/>
    <w:rsid w:val="005E400D"/>
    <w:rsid w:val="005E4E79"/>
    <w:rsid w:val="005E5CE7"/>
    <w:rsid w:val="005F08C5"/>
    <w:rsid w:val="005F71A7"/>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1511"/>
    <w:rsid w:val="0066205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270E"/>
    <w:rsid w:val="00710A6C"/>
    <w:rsid w:val="00710D98"/>
    <w:rsid w:val="00711CE9"/>
    <w:rsid w:val="00712266"/>
    <w:rsid w:val="00712593"/>
    <w:rsid w:val="00712D82"/>
    <w:rsid w:val="00716E22"/>
    <w:rsid w:val="007171AB"/>
    <w:rsid w:val="007213D0"/>
    <w:rsid w:val="00732599"/>
    <w:rsid w:val="007356B3"/>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06DA"/>
    <w:rsid w:val="007E2712"/>
    <w:rsid w:val="007E4A9C"/>
    <w:rsid w:val="007E5516"/>
    <w:rsid w:val="007E588D"/>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0FE6"/>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B500D"/>
    <w:rsid w:val="009B618C"/>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9345A"/>
    <w:rsid w:val="00A945D2"/>
    <w:rsid w:val="00AA07B5"/>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4104"/>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46F91"/>
    <w:rsid w:val="00C50771"/>
    <w:rsid w:val="00C508BE"/>
    <w:rsid w:val="00C63EC4"/>
    <w:rsid w:val="00C64CD9"/>
    <w:rsid w:val="00C670F8"/>
    <w:rsid w:val="00C76D49"/>
    <w:rsid w:val="00C80AD4"/>
    <w:rsid w:val="00C9061B"/>
    <w:rsid w:val="00C93EBA"/>
    <w:rsid w:val="00CA0BD8"/>
    <w:rsid w:val="00CA4AB3"/>
    <w:rsid w:val="00CA72BB"/>
    <w:rsid w:val="00CA7FF5"/>
    <w:rsid w:val="00CB07E5"/>
    <w:rsid w:val="00CB1E7C"/>
    <w:rsid w:val="00CB2EA1"/>
    <w:rsid w:val="00CB2F84"/>
    <w:rsid w:val="00CB3E75"/>
    <w:rsid w:val="00CB43F1"/>
    <w:rsid w:val="00CB6A8A"/>
    <w:rsid w:val="00CB6EDE"/>
    <w:rsid w:val="00CC349E"/>
    <w:rsid w:val="00CC41BA"/>
    <w:rsid w:val="00CD09EF"/>
    <w:rsid w:val="00CD17C1"/>
    <w:rsid w:val="00CD1C6C"/>
    <w:rsid w:val="00CD37F1"/>
    <w:rsid w:val="00CD6169"/>
    <w:rsid w:val="00CD6D76"/>
    <w:rsid w:val="00CE20BC"/>
    <w:rsid w:val="00CE2852"/>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5588A"/>
    <w:rsid w:val="00D57F8A"/>
    <w:rsid w:val="00D60F51"/>
    <w:rsid w:val="00D6730A"/>
    <w:rsid w:val="00D674A6"/>
    <w:rsid w:val="00D7168E"/>
    <w:rsid w:val="00D74B7C"/>
    <w:rsid w:val="00D76068"/>
    <w:rsid w:val="00D76B01"/>
    <w:rsid w:val="00D804A2"/>
    <w:rsid w:val="00D84704"/>
    <w:rsid w:val="00D921FD"/>
    <w:rsid w:val="00D93714"/>
    <w:rsid w:val="00D95424"/>
    <w:rsid w:val="00DA4084"/>
    <w:rsid w:val="00DA55EF"/>
    <w:rsid w:val="00DA5C0D"/>
    <w:rsid w:val="00DB4E26"/>
    <w:rsid w:val="00DB714B"/>
    <w:rsid w:val="00DC10F6"/>
    <w:rsid w:val="00DC3E45"/>
    <w:rsid w:val="00DC4598"/>
    <w:rsid w:val="00DD0722"/>
    <w:rsid w:val="00DD212F"/>
    <w:rsid w:val="00DE7FAA"/>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6D47"/>
    <w:rsid w:val="00E77778"/>
    <w:rsid w:val="00E77B7E"/>
    <w:rsid w:val="00E82DF1"/>
    <w:rsid w:val="00E93339"/>
    <w:rsid w:val="00E96532"/>
    <w:rsid w:val="00E973A0"/>
    <w:rsid w:val="00EA1688"/>
    <w:rsid w:val="00EA4C83"/>
    <w:rsid w:val="00EB5B84"/>
    <w:rsid w:val="00EC0A92"/>
    <w:rsid w:val="00EC1DA0"/>
    <w:rsid w:val="00EC329B"/>
    <w:rsid w:val="00EC5EB9"/>
    <w:rsid w:val="00EC71A6"/>
    <w:rsid w:val="00EC73EB"/>
    <w:rsid w:val="00ED592E"/>
    <w:rsid w:val="00ED5FCD"/>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48D0"/>
    <w:rsid w:val="00F45227"/>
    <w:rsid w:val="00F4630F"/>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0F36"/>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C7324"/>
  <w15:docId w15:val="{900802AC-30C0-463D-95E0-3C9C67B8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0DC1087704B5AA06418FF38071116"/>
        <w:category>
          <w:name w:val="Allmänt"/>
          <w:gallery w:val="placeholder"/>
        </w:category>
        <w:types>
          <w:type w:val="bbPlcHdr"/>
        </w:types>
        <w:behaviors>
          <w:behavior w:val="content"/>
        </w:behaviors>
        <w:guid w:val="{4390B358-56CF-4EB0-B294-B98DF9D4BA93}"/>
      </w:docPartPr>
      <w:docPartBody>
        <w:p w:rsidR="00687809" w:rsidRDefault="001D7740" w:rsidP="001D7740">
          <w:pPr>
            <w:pStyle w:val="B900DC1087704B5AA06418FF38071116"/>
          </w:pPr>
          <w:r>
            <w:rPr>
              <w:rStyle w:val="Platshllartext"/>
            </w:rPr>
            <w:t xml:space="preserve"> </w:t>
          </w:r>
        </w:p>
      </w:docPartBody>
    </w:docPart>
    <w:docPart>
      <w:docPartPr>
        <w:name w:val="4117CD7D4B174E49A04ED0599E354B4C"/>
        <w:category>
          <w:name w:val="Allmänt"/>
          <w:gallery w:val="placeholder"/>
        </w:category>
        <w:types>
          <w:type w:val="bbPlcHdr"/>
        </w:types>
        <w:behaviors>
          <w:behavior w:val="content"/>
        </w:behaviors>
        <w:guid w:val="{DEB8020F-DC16-4D8F-BBF3-ACCDD25F85D1}"/>
      </w:docPartPr>
      <w:docPartBody>
        <w:p w:rsidR="00687809" w:rsidRDefault="001D7740" w:rsidP="001D7740">
          <w:pPr>
            <w:pStyle w:val="4117CD7D4B174E49A04ED0599E354B4C"/>
          </w:pPr>
          <w:r>
            <w:rPr>
              <w:rStyle w:val="Platshllartext"/>
            </w:rPr>
            <w:t xml:space="preserve"> </w:t>
          </w:r>
        </w:p>
      </w:docPartBody>
    </w:docPart>
    <w:docPart>
      <w:docPartPr>
        <w:name w:val="C0AF60BE73A9442C98FF6F3E2CABF5C8"/>
        <w:category>
          <w:name w:val="Allmänt"/>
          <w:gallery w:val="placeholder"/>
        </w:category>
        <w:types>
          <w:type w:val="bbPlcHdr"/>
        </w:types>
        <w:behaviors>
          <w:behavior w:val="content"/>
        </w:behaviors>
        <w:guid w:val="{5173E756-539D-4747-8A6B-91E9E92A54A6}"/>
      </w:docPartPr>
      <w:docPartBody>
        <w:p w:rsidR="00687809" w:rsidRDefault="001D7740" w:rsidP="001D7740">
          <w:pPr>
            <w:pStyle w:val="C0AF60BE73A9442C98FF6F3E2CABF5C8"/>
          </w:pPr>
          <w:r>
            <w:rPr>
              <w:rStyle w:val="Platshllartext"/>
            </w:rPr>
            <w:t xml:space="preserve"> </w:t>
          </w:r>
        </w:p>
      </w:docPartBody>
    </w:docPart>
    <w:docPart>
      <w:docPartPr>
        <w:name w:val="2025035D37534589826B0A6196F456ED"/>
        <w:category>
          <w:name w:val="Allmänt"/>
          <w:gallery w:val="placeholder"/>
        </w:category>
        <w:types>
          <w:type w:val="bbPlcHdr"/>
        </w:types>
        <w:behaviors>
          <w:behavior w:val="content"/>
        </w:behaviors>
        <w:guid w:val="{8CB47716-EE37-4D00-834A-057BE2245876}"/>
      </w:docPartPr>
      <w:docPartBody>
        <w:p w:rsidR="00687809" w:rsidRDefault="001D7740" w:rsidP="001D7740">
          <w:pPr>
            <w:pStyle w:val="2025035D37534589826B0A6196F456ED"/>
          </w:pPr>
          <w:r>
            <w:rPr>
              <w:rStyle w:val="Platshllartext"/>
            </w:rPr>
            <w:t xml:space="preserve"> </w:t>
          </w:r>
        </w:p>
      </w:docPartBody>
    </w:docPart>
    <w:docPart>
      <w:docPartPr>
        <w:name w:val="EC8933DCF9914F43A5DB374FA47E801D"/>
        <w:category>
          <w:name w:val="Allmänt"/>
          <w:gallery w:val="placeholder"/>
        </w:category>
        <w:types>
          <w:type w:val="bbPlcHdr"/>
        </w:types>
        <w:behaviors>
          <w:behavior w:val="content"/>
        </w:behaviors>
        <w:guid w:val="{01293B90-26E6-4DC8-9829-B1DE1B94D832}"/>
      </w:docPartPr>
      <w:docPartBody>
        <w:p w:rsidR="00687809" w:rsidRDefault="001D7740" w:rsidP="001D7740">
          <w:pPr>
            <w:pStyle w:val="EC8933DCF9914F43A5DB374FA47E801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40"/>
    <w:rsid w:val="001D7740"/>
    <w:rsid w:val="00364E69"/>
    <w:rsid w:val="00687809"/>
    <w:rsid w:val="00900E6E"/>
    <w:rsid w:val="00A112E9"/>
    <w:rsid w:val="00AD070B"/>
    <w:rsid w:val="00F92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7CF2BBB0799421BBC96150C57ED815D">
    <w:name w:val="C7CF2BBB0799421BBC96150C57ED815D"/>
    <w:rsid w:val="001D7740"/>
  </w:style>
  <w:style w:type="character" w:styleId="Platshllartext">
    <w:name w:val="Placeholder Text"/>
    <w:basedOn w:val="Standardstycketeckensnitt"/>
    <w:uiPriority w:val="99"/>
    <w:semiHidden/>
    <w:rsid w:val="001D7740"/>
    <w:rPr>
      <w:noProof w:val="0"/>
      <w:color w:val="808080"/>
    </w:rPr>
  </w:style>
  <w:style w:type="paragraph" w:customStyle="1" w:styleId="7582D0F109334709A47B25E869CF7061">
    <w:name w:val="7582D0F109334709A47B25E869CF7061"/>
    <w:rsid w:val="001D7740"/>
  </w:style>
  <w:style w:type="paragraph" w:customStyle="1" w:styleId="7E1D89EAB9B2488DBE6901EEC80205CD">
    <w:name w:val="7E1D89EAB9B2488DBE6901EEC80205CD"/>
    <w:rsid w:val="001D7740"/>
  </w:style>
  <w:style w:type="paragraph" w:customStyle="1" w:styleId="27B42EB2968847CCB4210C8E5CDC85EF">
    <w:name w:val="27B42EB2968847CCB4210C8E5CDC85EF"/>
    <w:rsid w:val="001D7740"/>
  </w:style>
  <w:style w:type="paragraph" w:customStyle="1" w:styleId="B900DC1087704B5AA06418FF38071116">
    <w:name w:val="B900DC1087704B5AA06418FF38071116"/>
    <w:rsid w:val="001D7740"/>
  </w:style>
  <w:style w:type="paragraph" w:customStyle="1" w:styleId="4117CD7D4B174E49A04ED0599E354B4C">
    <w:name w:val="4117CD7D4B174E49A04ED0599E354B4C"/>
    <w:rsid w:val="001D7740"/>
  </w:style>
  <w:style w:type="paragraph" w:customStyle="1" w:styleId="E3C194BF61454B69B7740220CCDDAC9A">
    <w:name w:val="E3C194BF61454B69B7740220CCDDAC9A"/>
    <w:rsid w:val="001D7740"/>
  </w:style>
  <w:style w:type="paragraph" w:customStyle="1" w:styleId="00B1452324B44D3AB3F0A71AD4833324">
    <w:name w:val="00B1452324B44D3AB3F0A71AD4833324"/>
    <w:rsid w:val="001D7740"/>
  </w:style>
  <w:style w:type="paragraph" w:customStyle="1" w:styleId="DA79C2F9A35B48AAA3E08AEC2AA34CDB">
    <w:name w:val="DA79C2F9A35B48AAA3E08AEC2AA34CDB"/>
    <w:rsid w:val="001D7740"/>
  </w:style>
  <w:style w:type="paragraph" w:customStyle="1" w:styleId="C0AF60BE73A9442C98FF6F3E2CABF5C8">
    <w:name w:val="C0AF60BE73A9442C98FF6F3E2CABF5C8"/>
    <w:rsid w:val="001D7740"/>
  </w:style>
  <w:style w:type="paragraph" w:customStyle="1" w:styleId="2025035D37534589826B0A6196F456ED">
    <w:name w:val="2025035D37534589826B0A6196F456ED"/>
    <w:rsid w:val="001D7740"/>
  </w:style>
  <w:style w:type="paragraph" w:customStyle="1" w:styleId="1E1593BB82994D2F9B700699B56CD1E4">
    <w:name w:val="1E1593BB82994D2F9B700699B56CD1E4"/>
    <w:rsid w:val="001D7740"/>
  </w:style>
  <w:style w:type="paragraph" w:customStyle="1" w:styleId="46BC3D8856224A7BBBDB92FEFC7C249E">
    <w:name w:val="46BC3D8856224A7BBBDB92FEFC7C249E"/>
    <w:rsid w:val="001D7740"/>
  </w:style>
  <w:style w:type="paragraph" w:customStyle="1" w:styleId="8E44B7F093874862A8FF54E22EA513AF">
    <w:name w:val="8E44B7F093874862A8FF54E22EA513AF"/>
    <w:rsid w:val="001D7740"/>
  </w:style>
  <w:style w:type="paragraph" w:customStyle="1" w:styleId="0013A7B9426B45449BBEE4B9B4C2ACF8">
    <w:name w:val="0013A7B9426B45449BBEE4B9B4C2ACF8"/>
    <w:rsid w:val="001D7740"/>
  </w:style>
  <w:style w:type="paragraph" w:customStyle="1" w:styleId="0E0DCE6120674CD499E1C9837D737851">
    <w:name w:val="0E0DCE6120674CD499E1C9837D737851"/>
    <w:rsid w:val="001D7740"/>
  </w:style>
  <w:style w:type="paragraph" w:customStyle="1" w:styleId="EC8933DCF9914F43A5DB374FA47E801D">
    <w:name w:val="EC8933DCF9914F43A5DB374FA47E801D"/>
    <w:rsid w:val="001D7740"/>
  </w:style>
  <w:style w:type="paragraph" w:customStyle="1" w:styleId="BE3283D1D6684AF292F6293C6CBAA90F">
    <w:name w:val="BE3283D1D6684AF292F6293C6CBAA90F"/>
    <w:rsid w:val="001D7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b38a6211-4b67-40c7-a8f5-014050e00e0f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3b94f4d3-d06f-4ff5-abc4-8f1951ab5992">
      <Terms xmlns="http://schemas.microsoft.com/office/infopath/2007/PartnerControls"/>
    </c9cd366cc722410295b9eacffbd73909>
    <Sekretess_x0020_m.m. xmlns="3b94f4d3-d06f-4ff5-abc4-8f1951ab5992">false</Sekretess_x0020_m.m.>
    <TaxCatchAll xmlns="3b94f4d3-d06f-4ff5-abc4-8f1951ab5992"/>
    <Nyckelord xmlns="3b94f4d3-d06f-4ff5-abc4-8f1951ab5992" xsi:nil="true"/>
    <k46d94c0acf84ab9a79866a9d8b1905f xmlns="3b94f4d3-d06f-4ff5-abc4-8f1951ab5992">
      <Terms xmlns="http://schemas.microsoft.com/office/infopath/2007/PartnerControls"/>
    </k46d94c0acf84ab9a79866a9d8b1905f>
    <Diarienummer xmlns="3b94f4d3-d06f-4ff5-abc4-8f1951ab5992" xsi:nil="true"/>
    <_dlc_DocId xmlns="3b94f4d3-d06f-4ff5-abc4-8f1951ab5992">733ZMRXPH4YP-45-271</_dlc_DocId>
    <_dlc_DocIdUrl xmlns="3b94f4d3-d06f-4ff5-abc4-8f1951ab5992">
      <Url>http://rkdhs-s/enhet/fst/_layouts/DocIdRedir.aspx?ID=733ZMRXPH4YP-45-271</Url>
      <Description>733ZMRXPH4YP-45-271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7B31DE8D127AF0409CDC3A7C9EEE701E" ma:contentTypeVersion="11" ma:contentTypeDescription="Skapa ett nytt dokument." ma:contentTypeScope="" ma:versionID="5e5fe55b681a068abfdb7380e456061b">
  <xsd:schema xmlns:xsd="http://www.w3.org/2001/XMLSchema" xmlns:xs="http://www.w3.org/2001/XMLSchema" xmlns:p="http://schemas.microsoft.com/office/2006/metadata/properties" xmlns:ns2="3b94f4d3-d06f-4ff5-abc4-8f1951ab5992" targetNamespace="http://schemas.microsoft.com/office/2006/metadata/properties" ma:root="true" ma:fieldsID="39e9001db1fc1c75a978fc7e0143f500" ns2:_="">
    <xsd:import namespace="3b94f4d3-d06f-4ff5-abc4-8f1951ab599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4f4d3-d06f-4ff5-abc4-8f1951ab599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4a05c6f-3010-4fe7-bdeb-11de38cb4e5d}" ma:internalName="TaxCatchAll" ma:showField="CatchAllData" ma:web="3b94f4d3-d06f-4ff5-abc4-8f1951ab59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4a05c6f-3010-4fe7-bdeb-11de38cb4e5d}" ma:internalName="TaxCatchAllLabel" ma:readOnly="true" ma:showField="CatchAllDataLabel" ma:web="3b94f4d3-d06f-4ff5-abc4-8f1951ab5992">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2018-08-01T00:00:00</HeaderDate>
    <Office/>
    <Dnr>S2018/04169/FST</Dnr>
    <ParagrafNr/>
    <DocumentTitle/>
    <VisitingAddress/>
    <Extra1/>
    <Extra2/>
    <Extra3>Lars Beckman</Extra3>
    <Number/>
    <Recipient>Till riksdagen</Recipient>
    <SenderText/>
    <DocNumber>S2018/04170/FST</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3646-56C6-4B80-8A5A-571CA4EB190A}"/>
</file>

<file path=customXml/itemProps2.xml><?xml version="1.0" encoding="utf-8"?>
<ds:datastoreItem xmlns:ds="http://schemas.openxmlformats.org/officeDocument/2006/customXml" ds:itemID="{BF4439FF-23A2-4246-99E2-573250D011D4}"/>
</file>

<file path=customXml/itemProps3.xml><?xml version="1.0" encoding="utf-8"?>
<ds:datastoreItem xmlns:ds="http://schemas.openxmlformats.org/officeDocument/2006/customXml" ds:itemID="{7D365D7F-5BE9-4643-AF5A-134F4C19DB0B}"/>
</file>

<file path=customXml/itemProps4.xml><?xml version="1.0" encoding="utf-8"?>
<ds:datastoreItem xmlns:ds="http://schemas.openxmlformats.org/officeDocument/2006/customXml" ds:itemID="{BF4439FF-23A2-4246-99E2-573250D011D4}">
  <ds:schemaRefs>
    <ds:schemaRef ds:uri="http://schemas.microsoft.com/office/2006/metadata/properties"/>
    <ds:schemaRef ds:uri="http://schemas.microsoft.com/office/infopath/2007/PartnerControls"/>
    <ds:schemaRef ds:uri="3b94f4d3-d06f-4ff5-abc4-8f1951ab5992"/>
  </ds:schemaRefs>
</ds:datastoreItem>
</file>

<file path=customXml/itemProps5.xml><?xml version="1.0" encoding="utf-8"?>
<ds:datastoreItem xmlns:ds="http://schemas.openxmlformats.org/officeDocument/2006/customXml" ds:itemID="{18320F48-59DB-4A03-9D58-653F193FC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4f4d3-d06f-4ff5-abc4-8f1951ab5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2F9AD8-BD3C-440D-A1B3-623D0AED2AE2}">
  <ds:schemaRefs>
    <ds:schemaRef ds:uri="http://schemas.microsoft.com/office/2006/metadata/customXsn"/>
  </ds:schemaRefs>
</ds:datastoreItem>
</file>

<file path=customXml/itemProps7.xml><?xml version="1.0" encoding="utf-8"?>
<ds:datastoreItem xmlns:ds="http://schemas.openxmlformats.org/officeDocument/2006/customXml" ds:itemID="{8944AB6C-74CA-43AC-8390-0BE269468138}"/>
</file>

<file path=customXml/itemProps8.xml><?xml version="1.0" encoding="utf-8"?>
<ds:datastoreItem xmlns:ds="http://schemas.openxmlformats.org/officeDocument/2006/customXml" ds:itemID="{2F86994F-F0B1-4065-A3E4-922E24FD4229}"/>
</file>

<file path=docProps/app.xml><?xml version="1.0" encoding="utf-8"?>
<Properties xmlns="http://schemas.openxmlformats.org/officeDocument/2006/extended-properties" xmlns:vt="http://schemas.openxmlformats.org/officeDocument/2006/docPropsVTypes">
  <Template>RK Basmall</Template>
  <TotalTime>0</TotalTime>
  <Pages>1</Pages>
  <Words>582</Words>
  <Characters>3088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Rehnberg</dc:creator>
  <cp:keywords/>
  <dc:description/>
  <cp:lastModifiedBy>Malin Larsson</cp:lastModifiedBy>
  <cp:revision>2</cp:revision>
  <cp:lastPrinted>2018-07-27T08:46:00Z</cp:lastPrinted>
  <dcterms:created xsi:type="dcterms:W3CDTF">2018-07-27T08:46:00Z</dcterms:created>
  <dcterms:modified xsi:type="dcterms:W3CDTF">2018-07-27T08:46:00Z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0a15695c-aeaf-47cd-9abe-20d0f0f5ee11</vt:lpwstr>
  </property>
  <property fmtid="{D5CDD505-2E9C-101B-9397-08002B2CF9AE}" pid="4" name="RKDepartementsenhet">
    <vt:lpwstr/>
  </property>
  <property fmtid="{D5CDD505-2E9C-101B-9397-08002B2CF9AE}" pid="5" name="RKAktivitetskategori">
    <vt:lpwstr/>
  </property>
</Properties>
</file>