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33C7" w14:textId="31277C39" w:rsidR="00E82D78" w:rsidRPr="00800F6B" w:rsidRDefault="00E82D78" w:rsidP="000A08C1">
      <w:pPr>
        <w:pStyle w:val="Rubrik"/>
      </w:pPr>
      <w:bookmarkStart w:id="0" w:name="Start"/>
      <w:bookmarkEnd w:id="0"/>
      <w:r>
        <w:t>S</w:t>
      </w:r>
      <w:r w:rsidR="00A323DB">
        <w:t>var på fråga 2018</w:t>
      </w:r>
      <w:r w:rsidR="00C21294">
        <w:t>/19</w:t>
      </w:r>
      <w:r>
        <w:t>:</w:t>
      </w:r>
      <w:r w:rsidR="00C21294">
        <w:t>740</w:t>
      </w:r>
      <w:r>
        <w:t xml:space="preserve"> av </w:t>
      </w:r>
      <w:r w:rsidR="00800F6B">
        <w:t>Betty Malmberg</w:t>
      </w:r>
      <w:r>
        <w:t xml:space="preserve"> (</w:t>
      </w:r>
      <w:r w:rsidR="00800F6B">
        <w:t>M</w:t>
      </w:r>
      <w:r>
        <w:t>)</w:t>
      </w:r>
      <w:r>
        <w:br/>
      </w:r>
      <w:bookmarkStart w:id="1" w:name="_GoBack"/>
      <w:r w:rsidR="00800F6B" w:rsidRPr="00800F6B">
        <w:rPr>
          <w:bCs/>
        </w:rPr>
        <w:t>Moms på djurfoder</w:t>
      </w:r>
      <w:bookmarkEnd w:id="1"/>
    </w:p>
    <w:p w14:paraId="2FF31BD5" w14:textId="230D6001" w:rsidR="00E82D78" w:rsidRDefault="00800F6B" w:rsidP="00800F6B">
      <w:pPr>
        <w:pStyle w:val="Brdtext"/>
      </w:pPr>
      <w:r w:rsidRPr="00800F6B">
        <w:t>Betty Malmberg</w:t>
      </w:r>
      <w:r w:rsidR="00E82D78">
        <w:t xml:space="preserve"> har frågat mig</w:t>
      </w:r>
      <w:r>
        <w:t xml:space="preserve"> om jag är </w:t>
      </w:r>
      <w:r w:rsidRPr="00800F6B">
        <w:t>beredd att se över momssatsen för djurfoder med syfte att</w:t>
      </w:r>
      <w:r>
        <w:t xml:space="preserve"> </w:t>
      </w:r>
      <w:r w:rsidRPr="00800F6B">
        <w:t>sänka den till samma nivå som momsen för livsmedel</w:t>
      </w:r>
      <w:r>
        <w:t>.</w:t>
      </w:r>
    </w:p>
    <w:p w14:paraId="1C7F793F" w14:textId="37B25DA2" w:rsidR="00BD64E2" w:rsidRDefault="00F60F23" w:rsidP="00800F6B">
      <w:pPr>
        <w:pStyle w:val="Brdtext"/>
      </w:pPr>
      <w:r>
        <w:t>Mervärdesskatte</w:t>
      </w:r>
      <w:r w:rsidR="00054C8A">
        <w:t>satsen</w:t>
      </w:r>
      <w:r w:rsidR="004F0BFD">
        <w:t xml:space="preserve"> </w:t>
      </w:r>
      <w:r w:rsidR="00B153CF">
        <w:t>på livsmedel har sedan den</w:t>
      </w:r>
      <w:r w:rsidR="004F0BFD">
        <w:t xml:space="preserve"> 1 januari 1996 varit nedsatt ti</w:t>
      </w:r>
      <w:r w:rsidR="00B153CF">
        <w:t>ll 12</w:t>
      </w:r>
      <w:r w:rsidR="004F0BFD">
        <w:t> </w:t>
      </w:r>
      <w:r w:rsidR="00B153CF">
        <w:t>procent.</w:t>
      </w:r>
      <w:r w:rsidR="009601BA" w:rsidRPr="009601BA">
        <w:t xml:space="preserve"> </w:t>
      </w:r>
      <w:r>
        <w:t>Skattesatsen</w:t>
      </w:r>
      <w:r w:rsidRPr="009601BA">
        <w:t xml:space="preserve"> </w:t>
      </w:r>
      <w:r w:rsidR="009601BA" w:rsidRPr="009601BA">
        <w:t>för livsmedel avviker från mervärdesskattens normalskattesats och innebär en skatteutgift.</w:t>
      </w:r>
      <w:r w:rsidR="009601BA">
        <w:t xml:space="preserve"> </w:t>
      </w:r>
      <w:r w:rsidR="0011049E">
        <w:t>S</w:t>
      </w:r>
      <w:r>
        <w:t>kattesatsen</w:t>
      </w:r>
      <w:r w:rsidR="004F0BFD">
        <w:t xml:space="preserve"> på livsmedel sattes ned i syfte att förstärka låginkomsthushållens och barnfamiljernas köpkraft.</w:t>
      </w:r>
      <w:r w:rsidR="009601BA" w:rsidRPr="009601BA">
        <w:t xml:space="preserve"> </w:t>
      </w:r>
      <w:r w:rsidR="00D85091">
        <w:t>Den typen av fördelningspolitiska</w:t>
      </w:r>
      <w:r w:rsidR="009601BA">
        <w:t xml:space="preserve"> skäl föreligger inte i fråga om privata djurägares djurfoder och det </w:t>
      </w:r>
      <w:r w:rsidR="00B363CE">
        <w:t xml:space="preserve">är </w:t>
      </w:r>
      <w:r w:rsidR="009601BA">
        <w:t xml:space="preserve">därför </w:t>
      </w:r>
      <w:r w:rsidR="004F0BFD" w:rsidRPr="004F0BFD">
        <w:t>inte aktuellt att föreslå en sänkning av skattesatsen</w:t>
      </w:r>
      <w:r w:rsidR="009601BA">
        <w:t xml:space="preserve"> för </w:t>
      </w:r>
      <w:r w:rsidR="004F0BFD">
        <w:t>djurfoder.</w:t>
      </w:r>
      <w:r w:rsidR="00D85091" w:rsidRPr="00D85091">
        <w:t xml:space="preserve"> </w:t>
      </w:r>
      <w:r w:rsidR="00D85091">
        <w:t xml:space="preserve">Att införa </w:t>
      </w:r>
      <w:r>
        <w:t>lägre</w:t>
      </w:r>
      <w:r w:rsidR="00F3192D">
        <w:t xml:space="preserve"> </w:t>
      </w:r>
      <w:r>
        <w:t>mervärdesskatt</w:t>
      </w:r>
      <w:r w:rsidR="00D85091" w:rsidRPr="00D85091">
        <w:t xml:space="preserve"> inom en rad olika områden har en negativ inverkan på statsbudgeten. </w:t>
      </w:r>
      <w:r w:rsidR="001323B4" w:rsidRPr="001323B4">
        <w:t>För regeringen är det viktigt att upprätthålla ett generellt och väl fungerande välfärdssystem och då är det centralt att vi har stabila skattebaser och ett tydligt skattesystem</w:t>
      </w:r>
      <w:r w:rsidR="001323B4">
        <w:t>.</w:t>
      </w:r>
    </w:p>
    <w:p w14:paraId="374E17B3" w14:textId="4B2418FC" w:rsidR="00800F6B" w:rsidRDefault="00F7761C" w:rsidP="00800F6B">
      <w:pPr>
        <w:pStyle w:val="Brdtext"/>
      </w:pPr>
      <w:r>
        <w:t xml:space="preserve">Jag kan tillägga att även företag i andra EU-länder som säljer djurfoder till svenska konsumenter ska betala svensk moms på dessa varor </w:t>
      </w:r>
      <w:r w:rsidR="00BC507E">
        <w:t xml:space="preserve">när </w:t>
      </w:r>
      <w:r>
        <w:t>fö</w:t>
      </w:r>
      <w:r w:rsidR="00605D8A">
        <w:t>retagets</w:t>
      </w:r>
      <w:r>
        <w:t xml:space="preserve"> </w:t>
      </w:r>
      <w:r w:rsidR="00605D8A">
        <w:t xml:space="preserve">omsättning här i landet överstiger </w:t>
      </w:r>
      <w:r>
        <w:t>320 000 kr</w:t>
      </w:r>
      <w:r w:rsidR="003552FD">
        <w:t xml:space="preserve"> </w:t>
      </w:r>
      <w:r w:rsidR="00F21BA4">
        <w:t xml:space="preserve">per </w:t>
      </w:r>
      <w:r w:rsidR="003552FD">
        <w:t>år</w:t>
      </w:r>
      <w:r w:rsidR="007B3480">
        <w:t>.</w:t>
      </w:r>
    </w:p>
    <w:p w14:paraId="49EFFB94" w14:textId="687D6CD3" w:rsidR="00E82D78" w:rsidRDefault="00E82D78" w:rsidP="000A08C1">
      <w:pPr>
        <w:pStyle w:val="Brdtext"/>
      </w:pPr>
      <w:r>
        <w:t xml:space="preserve">Stockholm den </w:t>
      </w:r>
      <w:sdt>
        <w:sdtPr>
          <w:id w:val="-1225218591"/>
          <w:placeholder>
            <w:docPart w:val="C2BB24A35EB04FBA92817336FE3C2B07"/>
          </w:placeholder>
          <w:dataBinding w:prefixMappings="xmlns:ns0='http://lp/documentinfo/RK' " w:xpath="/ns0:DocumentInfo[1]/ns0:BaseInfo[1]/ns0:HeaderDate[1]" w:storeItemID="{0B98C26E-1A3C-4A38-B484-2A892A24461D}"/>
          <w:date w:fullDate="2019-06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A0147">
            <w:t>1</w:t>
          </w:r>
          <w:r w:rsidR="00D76AE6">
            <w:t>9</w:t>
          </w:r>
          <w:r w:rsidR="008A0147">
            <w:t xml:space="preserve"> juni 2019</w:t>
          </w:r>
        </w:sdtContent>
      </w:sdt>
    </w:p>
    <w:p w14:paraId="169341FF" w14:textId="2D7D1B30" w:rsidR="00E82D78" w:rsidRDefault="00E82D78" w:rsidP="000A08C1">
      <w:pPr>
        <w:pStyle w:val="Brdtextutanavstnd"/>
      </w:pPr>
    </w:p>
    <w:p w14:paraId="3388B93C" w14:textId="77777777" w:rsidR="00F3192D" w:rsidRDefault="00F3192D" w:rsidP="000A08C1">
      <w:pPr>
        <w:pStyle w:val="Brdtextutanavstnd"/>
      </w:pPr>
    </w:p>
    <w:p w14:paraId="2A579653" w14:textId="77777777" w:rsidR="00E82D78" w:rsidRDefault="00E82D78" w:rsidP="000A08C1">
      <w:pPr>
        <w:pStyle w:val="Brdtextutanavstnd"/>
      </w:pPr>
    </w:p>
    <w:p w14:paraId="61DC2054" w14:textId="40B4DFAA" w:rsidR="00E82D78" w:rsidRPr="00DB48AB" w:rsidRDefault="00440123" w:rsidP="00440123">
      <w:pPr>
        <w:pStyle w:val="Brdtextutanavstnd"/>
      </w:pPr>
      <w:r w:rsidRPr="00440123">
        <w:t>Magdalena Andersson</w:t>
      </w:r>
    </w:p>
    <w:sectPr w:rsidR="00E82D7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D611" w14:textId="77777777" w:rsidR="000E4A6F" w:rsidRDefault="000E4A6F" w:rsidP="00A87A54">
      <w:pPr>
        <w:spacing w:after="0" w:line="240" w:lineRule="auto"/>
      </w:pPr>
      <w:r>
        <w:separator/>
      </w:r>
    </w:p>
  </w:endnote>
  <w:endnote w:type="continuationSeparator" w:id="0">
    <w:p w14:paraId="3E3240D3" w14:textId="77777777" w:rsidR="000E4A6F" w:rsidRDefault="000E4A6F" w:rsidP="00A87A54">
      <w:pPr>
        <w:spacing w:after="0" w:line="240" w:lineRule="auto"/>
      </w:pPr>
      <w:r>
        <w:continuationSeparator/>
      </w:r>
    </w:p>
  </w:endnote>
  <w:endnote w:type="continuationNotice" w:id="1">
    <w:p w14:paraId="4041E8AC" w14:textId="77777777" w:rsidR="000E4A6F" w:rsidRDefault="000E4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E4A6F" w:rsidRPr="00347E11" w14:paraId="7DEA976B" w14:textId="77777777" w:rsidTr="000A08C1">
      <w:trPr>
        <w:trHeight w:val="227"/>
        <w:jc w:val="right"/>
      </w:trPr>
      <w:tc>
        <w:tcPr>
          <w:tcW w:w="708" w:type="dxa"/>
          <w:vAlign w:val="bottom"/>
        </w:tcPr>
        <w:p w14:paraId="2DB7C418" w14:textId="3C1F1F0E" w:rsidR="000E4A6F" w:rsidRPr="00B62610" w:rsidRDefault="000E4A6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B34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76AE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E4A6F" w:rsidRPr="00347E11" w14:paraId="7C2A583C" w14:textId="77777777" w:rsidTr="000A08C1">
      <w:trPr>
        <w:trHeight w:val="850"/>
        <w:jc w:val="right"/>
      </w:trPr>
      <w:tc>
        <w:tcPr>
          <w:tcW w:w="708" w:type="dxa"/>
          <w:vAlign w:val="bottom"/>
        </w:tcPr>
        <w:p w14:paraId="2BBFE7BF" w14:textId="77777777" w:rsidR="000E4A6F" w:rsidRPr="00347E11" w:rsidRDefault="000E4A6F" w:rsidP="005606BC">
          <w:pPr>
            <w:pStyle w:val="Sidfot"/>
            <w:spacing w:line="276" w:lineRule="auto"/>
            <w:jc w:val="right"/>
          </w:pPr>
        </w:p>
      </w:tc>
    </w:tr>
  </w:tbl>
  <w:p w14:paraId="7F87EB6E" w14:textId="77777777" w:rsidR="000E4A6F" w:rsidRPr="005606BC" w:rsidRDefault="000E4A6F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E4A6F" w:rsidRPr="00347E11" w14:paraId="482EB70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CCDC5D" w14:textId="77777777" w:rsidR="000E4A6F" w:rsidRPr="00347E11" w:rsidRDefault="000E4A6F" w:rsidP="00347E11">
          <w:pPr>
            <w:pStyle w:val="Sidfot"/>
            <w:rPr>
              <w:sz w:val="8"/>
            </w:rPr>
          </w:pPr>
        </w:p>
      </w:tc>
    </w:tr>
    <w:tr w:rsidR="000E4A6F" w:rsidRPr="00EE3C0F" w14:paraId="2E85BB94" w14:textId="77777777" w:rsidTr="00C26068">
      <w:trPr>
        <w:trHeight w:val="227"/>
      </w:trPr>
      <w:tc>
        <w:tcPr>
          <w:tcW w:w="4074" w:type="dxa"/>
        </w:tcPr>
        <w:p w14:paraId="43312A57" w14:textId="77777777" w:rsidR="000E4A6F" w:rsidRPr="00F53AEA" w:rsidRDefault="000E4A6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32236C" w14:textId="77777777" w:rsidR="000E4A6F" w:rsidRPr="00F53AEA" w:rsidRDefault="000E4A6F" w:rsidP="00F53AEA">
          <w:pPr>
            <w:pStyle w:val="Sidfot"/>
            <w:spacing w:line="276" w:lineRule="auto"/>
          </w:pPr>
        </w:p>
      </w:tc>
    </w:tr>
  </w:tbl>
  <w:p w14:paraId="5B79F255" w14:textId="77777777" w:rsidR="000E4A6F" w:rsidRPr="00EE3C0F" w:rsidRDefault="000E4A6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8AFE" w14:textId="77777777" w:rsidR="000E4A6F" w:rsidRDefault="000E4A6F" w:rsidP="00A87A54">
      <w:pPr>
        <w:spacing w:after="0" w:line="240" w:lineRule="auto"/>
      </w:pPr>
      <w:r>
        <w:separator/>
      </w:r>
    </w:p>
  </w:footnote>
  <w:footnote w:type="continuationSeparator" w:id="0">
    <w:p w14:paraId="54DF0BF4" w14:textId="77777777" w:rsidR="000E4A6F" w:rsidRDefault="000E4A6F" w:rsidP="00A87A54">
      <w:pPr>
        <w:spacing w:after="0" w:line="240" w:lineRule="auto"/>
      </w:pPr>
      <w:r>
        <w:continuationSeparator/>
      </w:r>
    </w:p>
  </w:footnote>
  <w:footnote w:type="continuationNotice" w:id="1">
    <w:p w14:paraId="561B9933" w14:textId="77777777" w:rsidR="000E4A6F" w:rsidRDefault="000E4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E4A6F" w14:paraId="2B1DD824" w14:textId="77777777" w:rsidTr="00C93EBA">
      <w:trPr>
        <w:trHeight w:val="227"/>
      </w:trPr>
      <w:tc>
        <w:tcPr>
          <w:tcW w:w="5534" w:type="dxa"/>
        </w:tcPr>
        <w:p w14:paraId="2570201C" w14:textId="77777777" w:rsidR="000E4A6F" w:rsidRPr="007D73AB" w:rsidRDefault="000E4A6F">
          <w:pPr>
            <w:pStyle w:val="Sidhuvud"/>
          </w:pPr>
        </w:p>
      </w:tc>
      <w:tc>
        <w:tcPr>
          <w:tcW w:w="3170" w:type="dxa"/>
          <w:vAlign w:val="bottom"/>
        </w:tcPr>
        <w:p w14:paraId="598C90A9" w14:textId="77777777" w:rsidR="000E4A6F" w:rsidRPr="007D73AB" w:rsidRDefault="000E4A6F" w:rsidP="00340DE0">
          <w:pPr>
            <w:pStyle w:val="Sidhuvud"/>
          </w:pPr>
        </w:p>
      </w:tc>
      <w:tc>
        <w:tcPr>
          <w:tcW w:w="1134" w:type="dxa"/>
        </w:tcPr>
        <w:p w14:paraId="00968FF8" w14:textId="77777777" w:rsidR="000E4A6F" w:rsidRDefault="000E4A6F" w:rsidP="000A08C1">
          <w:pPr>
            <w:pStyle w:val="Sidhuvud"/>
          </w:pPr>
        </w:p>
      </w:tc>
    </w:tr>
    <w:tr w:rsidR="000E4A6F" w14:paraId="2624B2CA" w14:textId="77777777" w:rsidTr="00C93EBA">
      <w:trPr>
        <w:trHeight w:val="1928"/>
      </w:trPr>
      <w:tc>
        <w:tcPr>
          <w:tcW w:w="5534" w:type="dxa"/>
        </w:tcPr>
        <w:p w14:paraId="32F995A7" w14:textId="77777777" w:rsidR="000E4A6F" w:rsidRPr="00340DE0" w:rsidRDefault="000E4A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1249BA" wp14:editId="63A30B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EEEBF7" w14:textId="77777777" w:rsidR="000E4A6F" w:rsidRPr="00710A6C" w:rsidRDefault="000E4A6F" w:rsidP="00EE3C0F">
          <w:pPr>
            <w:pStyle w:val="Sidhuvud"/>
            <w:rPr>
              <w:b/>
            </w:rPr>
          </w:pPr>
        </w:p>
        <w:p w14:paraId="07DF3F15" w14:textId="77777777" w:rsidR="000E4A6F" w:rsidRDefault="000E4A6F" w:rsidP="00EE3C0F">
          <w:pPr>
            <w:pStyle w:val="Sidhuvud"/>
          </w:pPr>
        </w:p>
        <w:p w14:paraId="1A83CA62" w14:textId="77777777" w:rsidR="000E4A6F" w:rsidRDefault="000E4A6F" w:rsidP="00EE3C0F">
          <w:pPr>
            <w:pStyle w:val="Sidhuvud"/>
          </w:pPr>
        </w:p>
        <w:p w14:paraId="4CF7C0D8" w14:textId="77777777" w:rsidR="000E4A6F" w:rsidRDefault="000E4A6F" w:rsidP="00EE3C0F">
          <w:pPr>
            <w:pStyle w:val="Sidhuvud"/>
          </w:pPr>
        </w:p>
        <w:sdt>
          <w:sdtPr>
            <w:rPr>
              <w:rFonts w:cstheme="majorHAnsi"/>
              <w:szCs w:val="19"/>
            </w:rPr>
            <w:alias w:val="Dnr"/>
            <w:tag w:val="ccRKShow_Dnr"/>
            <w:id w:val="-829283628"/>
            <w:placeholder>
              <w:docPart w:val="C9FADF9169E1498CAFAA71B075A71C33"/>
            </w:placeholder>
            <w:dataBinding w:prefixMappings="xmlns:ns0='http://lp/documentinfo/RK' " w:xpath="/ns0:DocumentInfo[1]/ns0:BaseInfo[1]/ns0:Dnr[1]" w:storeItemID="{0B98C26E-1A3C-4A38-B484-2A892A24461D}"/>
            <w:text/>
          </w:sdtPr>
          <w:sdtEndPr/>
          <w:sdtContent>
            <w:p w14:paraId="57ADF93E" w14:textId="1A00A4BF" w:rsidR="000E4A6F" w:rsidRPr="00D76AE6" w:rsidRDefault="000E4A6F" w:rsidP="000908DA">
              <w:pPr>
                <w:pStyle w:val="Sidhuvud"/>
                <w:rPr>
                  <w:rFonts w:cstheme="majorHAnsi"/>
                  <w:szCs w:val="19"/>
                </w:rPr>
              </w:pPr>
              <w:r w:rsidRPr="00D76AE6">
                <w:rPr>
                  <w:rFonts w:cstheme="majorHAnsi"/>
                  <w:szCs w:val="19"/>
                </w:rPr>
                <w:t>Fi2019/02320/S2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26DA526D934825A2F30AA66B08D05A"/>
            </w:placeholder>
            <w:showingPlcHdr/>
            <w:dataBinding w:prefixMappings="xmlns:ns0='http://lp/documentinfo/RK' " w:xpath="/ns0:DocumentInfo[1]/ns0:BaseInfo[1]/ns0:DocNumber[1]" w:storeItemID="{0B98C26E-1A3C-4A38-B484-2A892A24461D}"/>
            <w:text/>
          </w:sdtPr>
          <w:sdtEndPr/>
          <w:sdtContent>
            <w:p w14:paraId="483FAEB8" w14:textId="77777777" w:rsidR="000E4A6F" w:rsidRDefault="000E4A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1E9199" w14:textId="77777777" w:rsidR="000E4A6F" w:rsidRDefault="000E4A6F" w:rsidP="00EE3C0F">
          <w:pPr>
            <w:pStyle w:val="Sidhuvud"/>
          </w:pPr>
        </w:p>
      </w:tc>
      <w:tc>
        <w:tcPr>
          <w:tcW w:w="1134" w:type="dxa"/>
        </w:tcPr>
        <w:p w14:paraId="05C482BC" w14:textId="77777777" w:rsidR="000E4A6F" w:rsidRDefault="000E4A6F" w:rsidP="0094502D">
          <w:pPr>
            <w:pStyle w:val="Sidhuvud"/>
          </w:pPr>
        </w:p>
        <w:p w14:paraId="5ED82C34" w14:textId="77777777" w:rsidR="000E4A6F" w:rsidRPr="0094502D" w:rsidRDefault="000E4A6F" w:rsidP="00EC71A6">
          <w:pPr>
            <w:pStyle w:val="Sidhuvud"/>
          </w:pPr>
        </w:p>
      </w:tc>
    </w:tr>
    <w:tr w:rsidR="000E4A6F" w14:paraId="3B31844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5C76005FF810434588240EAF149C7CD7"/>
            </w:placeholder>
          </w:sdtPr>
          <w:sdtEndPr/>
          <w:sdtContent>
            <w:sdt>
              <w:sdtPr>
                <w:rPr>
                  <w:b/>
                </w:rPr>
                <w:alias w:val="SenderText"/>
                <w:tag w:val="ccRKShow_SenderText"/>
                <w:id w:val="1535154349"/>
                <w:placeholder>
                  <w:docPart w:val="54BF4D82BCC74718AF2395547C213F1E"/>
                </w:placeholder>
              </w:sdtPr>
              <w:sdtEndPr>
                <w:rPr>
                  <w:b w:val="0"/>
                </w:rPr>
              </w:sdtEndPr>
              <w:sdtContent>
                <w:p w14:paraId="425296D4" w14:textId="77777777" w:rsidR="00D76AE6" w:rsidRPr="00FE1820" w:rsidRDefault="00D76AE6" w:rsidP="00D76AE6">
                  <w:pPr>
                    <w:pStyle w:val="Sidhuvud"/>
                    <w:rPr>
                      <w:b/>
                    </w:rPr>
                  </w:pPr>
                  <w:r w:rsidRPr="00FE1820">
                    <w:rPr>
                      <w:b/>
                    </w:rPr>
                    <w:t>Finansdepartementet</w:t>
                  </w:r>
                </w:p>
                <w:p w14:paraId="11554C09" w14:textId="55107EBB" w:rsidR="000E4A6F" w:rsidRDefault="00D76AE6" w:rsidP="00D76AE6">
                  <w:pPr>
                    <w:pStyle w:val="Sidhuvud"/>
                  </w:pPr>
                  <w:r w:rsidRPr="00FE1820">
                    <w:t>Finansministern</w:t>
                  </w:r>
                </w:p>
              </w:sdtContent>
            </w:sdt>
          </w:sdtContent>
        </w:sdt>
        <w:p w14:paraId="5B002543" w14:textId="0D9D265F" w:rsidR="000E4A6F" w:rsidRDefault="000E4A6F" w:rsidP="00E269FA">
          <w:pPr>
            <w:pStyle w:val="Sidhuvud"/>
            <w:tabs>
              <w:tab w:val="clear" w:pos="4536"/>
              <w:tab w:val="clear" w:pos="9072"/>
              <w:tab w:val="left" w:pos="3015"/>
            </w:tabs>
          </w:pPr>
        </w:p>
        <w:p w14:paraId="68EBB870" w14:textId="00EB3941" w:rsidR="000E4A6F" w:rsidRPr="00340DE0" w:rsidRDefault="000E4A6F" w:rsidP="00E269FA">
          <w:pPr>
            <w:pStyle w:val="Sidhuvud"/>
            <w:tabs>
              <w:tab w:val="clear" w:pos="4536"/>
              <w:tab w:val="clear" w:pos="9072"/>
              <w:tab w:val="left" w:pos="3015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C88A3F56A0354FE691BCC878B2204249"/>
          </w:placeholder>
          <w:dataBinding w:prefixMappings="xmlns:ns0='http://lp/documentinfo/RK' " w:xpath="/ns0:DocumentInfo[1]/ns0:BaseInfo[1]/ns0:Recipient[1]" w:storeItemID="{0B98C26E-1A3C-4A38-B484-2A892A24461D}"/>
          <w:text w:multiLine="1"/>
        </w:sdtPr>
        <w:sdtEndPr/>
        <w:sdtContent>
          <w:tc>
            <w:tcPr>
              <w:tcW w:w="3170" w:type="dxa"/>
            </w:tcPr>
            <w:p w14:paraId="360F7E59" w14:textId="77777777" w:rsidR="000E4A6F" w:rsidRDefault="000E4A6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6EF81F" w14:textId="77777777" w:rsidR="000E4A6F" w:rsidRDefault="000E4A6F" w:rsidP="003E6020">
          <w:pPr>
            <w:pStyle w:val="Sidhuvud"/>
          </w:pPr>
        </w:p>
      </w:tc>
    </w:tr>
  </w:tbl>
  <w:p w14:paraId="75AD1293" w14:textId="77777777" w:rsidR="000E4A6F" w:rsidRDefault="000E4A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78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7BC0"/>
    <w:rsid w:val="00051341"/>
    <w:rsid w:val="00053CAA"/>
    <w:rsid w:val="00054C8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8DA"/>
    <w:rsid w:val="00093408"/>
    <w:rsid w:val="00093BBF"/>
    <w:rsid w:val="0009435C"/>
    <w:rsid w:val="000A08C1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4A6F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809"/>
    <w:rsid w:val="00106F29"/>
    <w:rsid w:val="0011049E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3B4"/>
    <w:rsid w:val="001331B1"/>
    <w:rsid w:val="00134837"/>
    <w:rsid w:val="00135111"/>
    <w:rsid w:val="001428E2"/>
    <w:rsid w:val="001434AE"/>
    <w:rsid w:val="0016294F"/>
    <w:rsid w:val="00167FA8"/>
    <w:rsid w:val="0017099B"/>
    <w:rsid w:val="00170CE4"/>
    <w:rsid w:val="00170E3E"/>
    <w:rsid w:val="0017300E"/>
    <w:rsid w:val="00173126"/>
    <w:rsid w:val="00174A89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C4C"/>
    <w:rsid w:val="001B4824"/>
    <w:rsid w:val="001C1C7D"/>
    <w:rsid w:val="001C4980"/>
    <w:rsid w:val="001C5DC9"/>
    <w:rsid w:val="001C71A9"/>
    <w:rsid w:val="001D12FC"/>
    <w:rsid w:val="001D512F"/>
    <w:rsid w:val="001D55C4"/>
    <w:rsid w:val="001E0BD5"/>
    <w:rsid w:val="001E1A13"/>
    <w:rsid w:val="001E20CC"/>
    <w:rsid w:val="001E34B9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BC6"/>
    <w:rsid w:val="00242AD1"/>
    <w:rsid w:val="0024412C"/>
    <w:rsid w:val="00260D2D"/>
    <w:rsid w:val="00261975"/>
    <w:rsid w:val="00264503"/>
    <w:rsid w:val="00271D00"/>
    <w:rsid w:val="00274AA3"/>
    <w:rsid w:val="00275872"/>
    <w:rsid w:val="0028108D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7A5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2FD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4A3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2991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123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A13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0BFD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DCB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222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5D8A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639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167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480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0F6B"/>
    <w:rsid w:val="0080228F"/>
    <w:rsid w:val="00804C1B"/>
    <w:rsid w:val="0080595A"/>
    <w:rsid w:val="008150A6"/>
    <w:rsid w:val="00817098"/>
    <w:rsid w:val="008178E6"/>
    <w:rsid w:val="0082249C"/>
    <w:rsid w:val="0082483A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147"/>
    <w:rsid w:val="008A03E9"/>
    <w:rsid w:val="008A0A0D"/>
    <w:rsid w:val="008A3961"/>
    <w:rsid w:val="008A4CEA"/>
    <w:rsid w:val="008A7506"/>
    <w:rsid w:val="008B1603"/>
    <w:rsid w:val="008B20ED"/>
    <w:rsid w:val="008B5001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0F3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01BA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3DB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737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153CF"/>
    <w:rsid w:val="00B2169D"/>
    <w:rsid w:val="00B21CBB"/>
    <w:rsid w:val="00B2606D"/>
    <w:rsid w:val="00B263C0"/>
    <w:rsid w:val="00B316CA"/>
    <w:rsid w:val="00B31BFB"/>
    <w:rsid w:val="00B3528F"/>
    <w:rsid w:val="00B357AB"/>
    <w:rsid w:val="00B363CE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07E"/>
    <w:rsid w:val="00BC6832"/>
    <w:rsid w:val="00BD0826"/>
    <w:rsid w:val="00BD15AB"/>
    <w:rsid w:val="00BD181D"/>
    <w:rsid w:val="00BD4D7E"/>
    <w:rsid w:val="00BD64E2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124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1294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18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AE6"/>
    <w:rsid w:val="00D76B01"/>
    <w:rsid w:val="00D804A2"/>
    <w:rsid w:val="00D84704"/>
    <w:rsid w:val="00D84BF9"/>
    <w:rsid w:val="00D85091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1B7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9FA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A4E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78"/>
    <w:rsid w:val="00E82DF1"/>
    <w:rsid w:val="00E90CAA"/>
    <w:rsid w:val="00E93339"/>
    <w:rsid w:val="00E96532"/>
    <w:rsid w:val="00E973A0"/>
    <w:rsid w:val="00EA1688"/>
    <w:rsid w:val="00EA1AFC"/>
    <w:rsid w:val="00EA2317"/>
    <w:rsid w:val="00EA4196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BA4"/>
    <w:rsid w:val="00F24297"/>
    <w:rsid w:val="00F2564A"/>
    <w:rsid w:val="00F25761"/>
    <w:rsid w:val="00F259D7"/>
    <w:rsid w:val="00F3192D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F23"/>
    <w:rsid w:val="00F6392C"/>
    <w:rsid w:val="00F64256"/>
    <w:rsid w:val="00F66093"/>
    <w:rsid w:val="00F66657"/>
    <w:rsid w:val="00F6751E"/>
    <w:rsid w:val="00F70848"/>
    <w:rsid w:val="00F71070"/>
    <w:rsid w:val="00F73A60"/>
    <w:rsid w:val="00F7761C"/>
    <w:rsid w:val="00F8015D"/>
    <w:rsid w:val="00F829C7"/>
    <w:rsid w:val="00F834AA"/>
    <w:rsid w:val="00F848D6"/>
    <w:rsid w:val="00F859AE"/>
    <w:rsid w:val="00F922B2"/>
    <w:rsid w:val="00F943C8"/>
    <w:rsid w:val="00F96B28"/>
    <w:rsid w:val="00FA02C5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F2C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A0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FADF9169E1498CAFAA71B075A71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D1980-7618-434A-B6B4-160A66F3CE32}"/>
      </w:docPartPr>
      <w:docPartBody>
        <w:p w:rsidR="008C72D1" w:rsidRDefault="00B45AB6" w:rsidP="00B45AB6">
          <w:pPr>
            <w:pStyle w:val="C9FADF9169E1498CAFAA71B075A71C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26DA526D934825A2F30AA66B08D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A294C-3CDA-4C22-B9C0-B0D19E86261C}"/>
      </w:docPartPr>
      <w:docPartBody>
        <w:p w:rsidR="008C72D1" w:rsidRDefault="00B45AB6" w:rsidP="00B45AB6">
          <w:pPr>
            <w:pStyle w:val="5926DA526D934825A2F30AA66B08D0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76005FF810434588240EAF149C7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DDFC0-FEA4-44F4-B653-D0B7AFBF1433}"/>
      </w:docPartPr>
      <w:docPartBody>
        <w:p w:rsidR="008C72D1" w:rsidRDefault="00B45AB6" w:rsidP="00B45AB6">
          <w:pPr>
            <w:pStyle w:val="5C76005FF810434588240EAF149C7C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8A3F56A0354FE691BCC878B2204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E2367-5902-46F5-8D44-1E0341871F81}"/>
      </w:docPartPr>
      <w:docPartBody>
        <w:p w:rsidR="008C72D1" w:rsidRDefault="00B45AB6" w:rsidP="00B45AB6">
          <w:pPr>
            <w:pStyle w:val="C88A3F56A0354FE691BCC878B22042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BB24A35EB04FBA92817336FE3C2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A07AC-C1B7-46EF-90E6-CC76F9949925}"/>
      </w:docPartPr>
      <w:docPartBody>
        <w:p w:rsidR="008C72D1" w:rsidRDefault="00B45AB6" w:rsidP="00B45AB6">
          <w:pPr>
            <w:pStyle w:val="C2BB24A35EB04FBA92817336FE3C2B0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4BF4D82BCC74718AF2395547C213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72822-365B-4B2F-89A5-7C02C298ED2C}"/>
      </w:docPartPr>
      <w:docPartBody>
        <w:p w:rsidR="00760585" w:rsidRDefault="001A158F" w:rsidP="001A158F">
          <w:pPr>
            <w:pStyle w:val="54BF4D82BCC74718AF2395547C213F1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B6"/>
    <w:rsid w:val="001A158F"/>
    <w:rsid w:val="00760585"/>
    <w:rsid w:val="008C72D1"/>
    <w:rsid w:val="00B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E12863FE2B49DFA4625B10E61D1D7E">
    <w:name w:val="46E12863FE2B49DFA4625B10E61D1D7E"/>
    <w:rsid w:val="00B45AB6"/>
  </w:style>
  <w:style w:type="character" w:styleId="Platshllartext">
    <w:name w:val="Placeholder Text"/>
    <w:basedOn w:val="Standardstycketeckensnitt"/>
    <w:uiPriority w:val="99"/>
    <w:semiHidden/>
    <w:rsid w:val="001A158F"/>
    <w:rPr>
      <w:noProof w:val="0"/>
      <w:color w:val="808080"/>
    </w:rPr>
  </w:style>
  <w:style w:type="paragraph" w:customStyle="1" w:styleId="2011006C4A414DFCBEC5113E7DE825F2">
    <w:name w:val="2011006C4A414DFCBEC5113E7DE825F2"/>
    <w:rsid w:val="00B45AB6"/>
  </w:style>
  <w:style w:type="paragraph" w:customStyle="1" w:styleId="DF9616C92A834523ABDCF48799F509F6">
    <w:name w:val="DF9616C92A834523ABDCF48799F509F6"/>
    <w:rsid w:val="00B45AB6"/>
  </w:style>
  <w:style w:type="paragraph" w:customStyle="1" w:styleId="4E47977B59EB4DC2BF613ADF6A8B41D7">
    <w:name w:val="4E47977B59EB4DC2BF613ADF6A8B41D7"/>
    <w:rsid w:val="00B45AB6"/>
  </w:style>
  <w:style w:type="paragraph" w:customStyle="1" w:styleId="C9FADF9169E1498CAFAA71B075A71C33">
    <w:name w:val="C9FADF9169E1498CAFAA71B075A71C33"/>
    <w:rsid w:val="00B45AB6"/>
  </w:style>
  <w:style w:type="paragraph" w:customStyle="1" w:styleId="5926DA526D934825A2F30AA66B08D05A">
    <w:name w:val="5926DA526D934825A2F30AA66B08D05A"/>
    <w:rsid w:val="00B45AB6"/>
  </w:style>
  <w:style w:type="paragraph" w:customStyle="1" w:styleId="4AE3D8DBFB2F4A92BE4A0881EAF1CF90">
    <w:name w:val="4AE3D8DBFB2F4A92BE4A0881EAF1CF90"/>
    <w:rsid w:val="00B45AB6"/>
  </w:style>
  <w:style w:type="paragraph" w:customStyle="1" w:styleId="2386C7966B444C2980360B647D12759E">
    <w:name w:val="2386C7966B444C2980360B647D12759E"/>
    <w:rsid w:val="00B45AB6"/>
  </w:style>
  <w:style w:type="paragraph" w:customStyle="1" w:styleId="1BCE344293454E3CB13F4A2FC0C6336A">
    <w:name w:val="1BCE344293454E3CB13F4A2FC0C6336A"/>
    <w:rsid w:val="00B45AB6"/>
  </w:style>
  <w:style w:type="paragraph" w:customStyle="1" w:styleId="5C76005FF810434588240EAF149C7CD7">
    <w:name w:val="5C76005FF810434588240EAF149C7CD7"/>
    <w:rsid w:val="00B45AB6"/>
  </w:style>
  <w:style w:type="paragraph" w:customStyle="1" w:styleId="C88A3F56A0354FE691BCC878B2204249">
    <w:name w:val="C88A3F56A0354FE691BCC878B2204249"/>
    <w:rsid w:val="00B45AB6"/>
  </w:style>
  <w:style w:type="paragraph" w:customStyle="1" w:styleId="5E1345F1ED5E4F22BDE02412575E6700">
    <w:name w:val="5E1345F1ED5E4F22BDE02412575E6700"/>
    <w:rsid w:val="00B45AB6"/>
  </w:style>
  <w:style w:type="paragraph" w:customStyle="1" w:styleId="71C7AC5EE1EE4E649F69BD404228F788">
    <w:name w:val="71C7AC5EE1EE4E649F69BD404228F788"/>
    <w:rsid w:val="00B45AB6"/>
  </w:style>
  <w:style w:type="paragraph" w:customStyle="1" w:styleId="89A4C635874D4AC3B7F23524B7460F7A">
    <w:name w:val="89A4C635874D4AC3B7F23524B7460F7A"/>
    <w:rsid w:val="00B45AB6"/>
  </w:style>
  <w:style w:type="paragraph" w:customStyle="1" w:styleId="668AB76032A5406DBA688857080A4832">
    <w:name w:val="668AB76032A5406DBA688857080A4832"/>
    <w:rsid w:val="00B45AB6"/>
  </w:style>
  <w:style w:type="paragraph" w:customStyle="1" w:styleId="02B21C411E994024B09FD724978956C7">
    <w:name w:val="02B21C411E994024B09FD724978956C7"/>
    <w:rsid w:val="00B45AB6"/>
  </w:style>
  <w:style w:type="paragraph" w:customStyle="1" w:styleId="C2BB24A35EB04FBA92817336FE3C2B07">
    <w:name w:val="C2BB24A35EB04FBA92817336FE3C2B07"/>
    <w:rsid w:val="00B45AB6"/>
  </w:style>
  <w:style w:type="paragraph" w:customStyle="1" w:styleId="3BDC62AC0FD94929AE22CE8914E486A6">
    <w:name w:val="3BDC62AC0FD94929AE22CE8914E486A6"/>
    <w:rsid w:val="00B45AB6"/>
  </w:style>
  <w:style w:type="paragraph" w:customStyle="1" w:styleId="54BF4D82BCC74718AF2395547C213F1E">
    <w:name w:val="54BF4D82BCC74718AF2395547C213F1E"/>
    <w:rsid w:val="001A1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2019-06-19T00:00:00</HeaderDate>
    <Office/>
    <Dnr>Fi2019/02320/S2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c8b58968-71a8-4231-8098-d4f95ddadd0f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C26E-1A3C-4A38-B484-2A892A24461D}"/>
</file>

<file path=customXml/itemProps2.xml><?xml version="1.0" encoding="utf-8"?>
<ds:datastoreItem xmlns:ds="http://schemas.openxmlformats.org/officeDocument/2006/customXml" ds:itemID="{345BB5F1-0054-487B-AC71-C0BAB44D6334}"/>
</file>

<file path=customXml/itemProps3.xml><?xml version="1.0" encoding="utf-8"?>
<ds:datastoreItem xmlns:ds="http://schemas.openxmlformats.org/officeDocument/2006/customXml" ds:itemID="{5001B1BF-111F-4824-B0FD-C321C00FCBB4}"/>
</file>

<file path=customXml/itemProps4.xml><?xml version="1.0" encoding="utf-8"?>
<ds:datastoreItem xmlns:ds="http://schemas.openxmlformats.org/officeDocument/2006/customXml" ds:itemID="{02753DD4-D548-4A60-9442-3C025FA5E952}"/>
</file>

<file path=customXml/itemProps5.xml><?xml version="1.0" encoding="utf-8"?>
<ds:datastoreItem xmlns:ds="http://schemas.openxmlformats.org/officeDocument/2006/customXml" ds:itemID="{6E649507-151A-42A6-AD16-34CF6C2166D5}"/>
</file>

<file path=customXml/itemProps6.xml><?xml version="1.0" encoding="utf-8"?>
<ds:datastoreItem xmlns:ds="http://schemas.openxmlformats.org/officeDocument/2006/customXml" ds:itemID="{013A7A88-5A95-4BAB-ABA2-7BC953DCA4EE}"/>
</file>

<file path=customXml/itemProps7.xml><?xml version="1.0" encoding="utf-8"?>
<ds:datastoreItem xmlns:ds="http://schemas.openxmlformats.org/officeDocument/2006/customXml" ds:itemID="{97410244-C860-4D53-BE56-159A26E2C06F}"/>
</file>

<file path=customXml/itemProps8.xml><?xml version="1.0" encoding="utf-8"?>
<ds:datastoreItem xmlns:ds="http://schemas.openxmlformats.org/officeDocument/2006/customXml" ds:itemID="{56C5BD84-6EB4-4A48-A4CA-3D48008B2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2019-06-19T08:24:00Z</dcterms:created>
  <dcterms:modified xsi:type="dcterms:W3CDTF">2019-06-19T08:24:00Z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d82f3475-a79d-4c7f-a559-e7ff9a3fee2e</vt:lpwstr>
  </property>
</Properties>
</file>