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9EB6B" w14:textId="275824F7" w:rsidR="00420F74" w:rsidRDefault="00420F74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2018/19:213 av </w:t>
      </w:r>
      <w:r w:rsidRPr="00420F74">
        <w:t xml:space="preserve">Margareta </w:t>
      </w:r>
      <w:proofErr w:type="spellStart"/>
      <w:r w:rsidRPr="00420F74">
        <w:t>Cederfelt</w:t>
      </w:r>
      <w:proofErr w:type="spellEnd"/>
      <w:r>
        <w:t xml:space="preserve"> (M)</w:t>
      </w:r>
      <w:r>
        <w:br/>
      </w:r>
      <w:r w:rsidRPr="00420F74">
        <w:t>Förutsägbara boendekostnader</w:t>
      </w:r>
    </w:p>
    <w:p w14:paraId="22D91235" w14:textId="6FEE51F0" w:rsidR="00420F74" w:rsidRDefault="00420F74" w:rsidP="00420F74">
      <w:pPr>
        <w:pStyle w:val="Brdtext"/>
      </w:pPr>
      <w:r>
        <w:t xml:space="preserve">Margareta </w:t>
      </w:r>
      <w:proofErr w:type="spellStart"/>
      <w:r>
        <w:t>Cederfelt</w:t>
      </w:r>
      <w:proofErr w:type="spellEnd"/>
      <w:r>
        <w:t xml:space="preserve"> har frågat </w:t>
      </w:r>
      <w:r w:rsidR="005418CC">
        <w:t xml:space="preserve">finansmarknads- och bostadsministern </w:t>
      </w:r>
      <w:r>
        <w:t xml:space="preserve">vad </w:t>
      </w:r>
      <w:r w:rsidR="001B0946">
        <w:t>han</w:t>
      </w:r>
      <w:r>
        <w:t xml:space="preserve"> och regeringen avser göra för att människor ska kunna bo kvar i sina bostäder och inte behöva sälja dessa på grund av höjd skatt på boende.</w:t>
      </w:r>
    </w:p>
    <w:p w14:paraId="639C3662" w14:textId="2626083B" w:rsidR="001B0946" w:rsidRDefault="0001197B" w:rsidP="00420F74">
      <w:pPr>
        <w:pStyle w:val="Brdtext"/>
      </w:pPr>
      <w:r>
        <w:t>Arbetet inom regeringen är så fördelat att det är jag som ska svara på frågan.</w:t>
      </w:r>
    </w:p>
    <w:p w14:paraId="32C9593B" w14:textId="23F15C8A" w:rsidR="009E6480" w:rsidRDefault="009E6480" w:rsidP="00420F74">
      <w:pPr>
        <w:pStyle w:val="Brdtext"/>
      </w:pPr>
      <w:r>
        <w:t xml:space="preserve">Det är viktigt med en väl fungerande bostadsmarknad och </w:t>
      </w:r>
      <w:r w:rsidRPr="009E6480">
        <w:t xml:space="preserve">Margareta </w:t>
      </w:r>
      <w:proofErr w:type="spellStart"/>
      <w:r w:rsidRPr="009E6480">
        <w:t>Cederfelt</w:t>
      </w:r>
      <w:r>
        <w:t>s</w:t>
      </w:r>
      <w:proofErr w:type="spellEnd"/>
      <w:r>
        <w:t xml:space="preserve"> poängtering kring bostadens fundamentala betydelse för ett fungerande liv är helt riktig. U</w:t>
      </w:r>
      <w:r w:rsidRPr="00F247E1">
        <w:t xml:space="preserve">tformningen av skattesystemet </w:t>
      </w:r>
      <w:r>
        <w:t>är inte den enda faktorn som har betydelse. Regeringen har bland annat infört ett i</w:t>
      </w:r>
      <w:r w:rsidRPr="00510727">
        <w:t>nvesteringsstöd</w:t>
      </w:r>
      <w:r>
        <w:t xml:space="preserve"> som varit till</w:t>
      </w:r>
      <w:r w:rsidRPr="00510727">
        <w:t xml:space="preserve"> hjälp</w:t>
      </w:r>
      <w:r>
        <w:t xml:space="preserve"> för</w:t>
      </w:r>
      <w:r w:rsidRPr="00510727">
        <w:t xml:space="preserve"> grupper som tidigare haft svårt att ta sig in på bostadsmarknaden.</w:t>
      </w:r>
    </w:p>
    <w:p w14:paraId="1E564ECF" w14:textId="4F9283E4" w:rsidR="009E6480" w:rsidRDefault="009E6480" w:rsidP="009E6480">
      <w:pPr>
        <w:pStyle w:val="Brdtext"/>
      </w:pPr>
      <w:r>
        <w:t>När det gäller förändringar av skatteregler måste de alltid hanteras med stor varsamhet och omsorg om enskildas ekonomiska förutsättningar. I och med Januariavtalet finns en överenskommelse om en skattereform. Den ska bland annat bidra till att förbättra bostadsmarknadens funktionssätt. Några detaljer kring skattereformen har i det här läget inte låsts fast.</w:t>
      </w:r>
    </w:p>
    <w:p w14:paraId="12544418" w14:textId="77777777" w:rsidR="00420F74" w:rsidRDefault="00420F74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C884D121467C4D3AB1D254C93F40D5CC"/>
          </w:placeholder>
          <w:dataBinding w:prefixMappings="xmlns:ns0='http://lp/documentinfo/RK' " w:xpath="/ns0:DocumentInfo[1]/ns0:BaseInfo[1]/ns0:HeaderDate[1]" w:storeItemID="{C4CB761F-6978-4605-ACD3-8124CEE6896B}"/>
          <w:date w:fullDate="2019-02-2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20 februari 2019</w:t>
          </w:r>
        </w:sdtContent>
      </w:sdt>
    </w:p>
    <w:p w14:paraId="45C513AD" w14:textId="77777777" w:rsidR="00420F74" w:rsidRDefault="00420F74" w:rsidP="004E7A8F">
      <w:pPr>
        <w:pStyle w:val="Brdtextutanavstnd"/>
      </w:pPr>
    </w:p>
    <w:p w14:paraId="3490AE36" w14:textId="77777777" w:rsidR="00420F74" w:rsidRDefault="00420F74" w:rsidP="004E7A8F">
      <w:pPr>
        <w:pStyle w:val="Brdtextutanavstnd"/>
      </w:pPr>
    </w:p>
    <w:p w14:paraId="2D7829B5" w14:textId="77777777" w:rsidR="00420F74" w:rsidRDefault="00420F74" w:rsidP="004E7A8F">
      <w:pPr>
        <w:pStyle w:val="Brdtextutanavstnd"/>
      </w:pPr>
    </w:p>
    <w:p w14:paraId="75E4C14B" w14:textId="60AFFEBF" w:rsidR="00420F74" w:rsidRDefault="00420F74" w:rsidP="00422A41">
      <w:pPr>
        <w:pStyle w:val="Brdtext"/>
      </w:pPr>
      <w:r>
        <w:t>Magdalena Andersson</w:t>
      </w:r>
    </w:p>
    <w:sectPr w:rsidR="00420F74" w:rsidSect="00420F74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D223F" w14:textId="77777777" w:rsidR="00420F74" w:rsidRDefault="00420F74" w:rsidP="00A87A54">
      <w:pPr>
        <w:spacing w:after="0" w:line="240" w:lineRule="auto"/>
      </w:pPr>
      <w:r>
        <w:separator/>
      </w:r>
    </w:p>
  </w:endnote>
  <w:endnote w:type="continuationSeparator" w:id="0">
    <w:p w14:paraId="5BCB1DDF" w14:textId="77777777" w:rsidR="00420F74" w:rsidRDefault="00420F7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E489496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2309ECB" w14:textId="4EA97775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5B465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5B465E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80A1E37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178F2DE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7360F9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A776951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D4E9359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F71D372" w14:textId="77777777" w:rsidTr="00C26068">
      <w:trPr>
        <w:trHeight w:val="227"/>
      </w:trPr>
      <w:tc>
        <w:tcPr>
          <w:tcW w:w="4074" w:type="dxa"/>
        </w:tcPr>
        <w:p w14:paraId="721013C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DD4955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CC96FBE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E5B2C" w14:textId="77777777" w:rsidR="00420F74" w:rsidRDefault="00420F74" w:rsidP="00A87A54">
      <w:pPr>
        <w:spacing w:after="0" w:line="240" w:lineRule="auto"/>
      </w:pPr>
      <w:r>
        <w:separator/>
      </w:r>
    </w:p>
  </w:footnote>
  <w:footnote w:type="continuationSeparator" w:id="0">
    <w:p w14:paraId="3D0953D1" w14:textId="77777777" w:rsidR="00420F74" w:rsidRDefault="00420F7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20F74" w14:paraId="7E26193E" w14:textId="77777777" w:rsidTr="00C93EBA">
      <w:trPr>
        <w:trHeight w:val="227"/>
      </w:trPr>
      <w:tc>
        <w:tcPr>
          <w:tcW w:w="5534" w:type="dxa"/>
        </w:tcPr>
        <w:p w14:paraId="1C7AE8D9" w14:textId="77777777" w:rsidR="00420F74" w:rsidRPr="007D73AB" w:rsidRDefault="00420F74">
          <w:pPr>
            <w:pStyle w:val="Sidhuvud"/>
          </w:pPr>
        </w:p>
      </w:tc>
      <w:tc>
        <w:tcPr>
          <w:tcW w:w="3170" w:type="dxa"/>
          <w:vAlign w:val="bottom"/>
        </w:tcPr>
        <w:p w14:paraId="324380C2" w14:textId="77777777" w:rsidR="00420F74" w:rsidRPr="007D73AB" w:rsidRDefault="00420F74" w:rsidP="00340DE0">
          <w:pPr>
            <w:pStyle w:val="Sidhuvud"/>
          </w:pPr>
        </w:p>
      </w:tc>
      <w:tc>
        <w:tcPr>
          <w:tcW w:w="1134" w:type="dxa"/>
        </w:tcPr>
        <w:p w14:paraId="62AF6798" w14:textId="77777777" w:rsidR="00420F74" w:rsidRDefault="00420F74" w:rsidP="005A703A">
          <w:pPr>
            <w:pStyle w:val="Sidhuvud"/>
          </w:pPr>
        </w:p>
      </w:tc>
    </w:tr>
    <w:tr w:rsidR="00420F74" w14:paraId="0139D340" w14:textId="77777777" w:rsidTr="00C93EBA">
      <w:trPr>
        <w:trHeight w:val="1928"/>
      </w:trPr>
      <w:tc>
        <w:tcPr>
          <w:tcW w:w="5534" w:type="dxa"/>
        </w:tcPr>
        <w:p w14:paraId="16A3565D" w14:textId="77777777" w:rsidR="00420F74" w:rsidRPr="00340DE0" w:rsidRDefault="00420F7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034CB0D" wp14:editId="745E6FAF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334E490" w14:textId="77777777" w:rsidR="00420F74" w:rsidRPr="00710A6C" w:rsidRDefault="00420F74" w:rsidP="00EE3C0F">
          <w:pPr>
            <w:pStyle w:val="Sidhuvud"/>
            <w:rPr>
              <w:b/>
            </w:rPr>
          </w:pPr>
        </w:p>
        <w:p w14:paraId="6F311352" w14:textId="77777777" w:rsidR="00420F74" w:rsidRDefault="00420F74" w:rsidP="00EE3C0F">
          <w:pPr>
            <w:pStyle w:val="Sidhuvud"/>
          </w:pPr>
        </w:p>
        <w:p w14:paraId="48BF14AB" w14:textId="77777777" w:rsidR="00420F74" w:rsidRDefault="00420F74" w:rsidP="00EE3C0F">
          <w:pPr>
            <w:pStyle w:val="Sidhuvud"/>
          </w:pPr>
        </w:p>
        <w:p w14:paraId="6588C2E7" w14:textId="77777777" w:rsidR="00420F74" w:rsidRDefault="00420F7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7D8D1BA200449DF99B5F283D0302E0E"/>
            </w:placeholder>
            <w:dataBinding w:prefixMappings="xmlns:ns0='http://lp/documentinfo/RK' " w:xpath="/ns0:DocumentInfo[1]/ns0:BaseInfo[1]/ns0:Dnr[1]" w:storeItemID="{C4CB761F-6978-4605-ACD3-8124CEE6896B}"/>
            <w:text/>
          </w:sdtPr>
          <w:sdtEndPr/>
          <w:sdtContent>
            <w:p w14:paraId="4AAA0F81" w14:textId="77777777" w:rsidR="00420F74" w:rsidRDefault="00420F74" w:rsidP="00EE3C0F">
              <w:pPr>
                <w:pStyle w:val="Sidhuvud"/>
              </w:pPr>
              <w:r>
                <w:t>Fi2019/00455/S1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9228305C3B64F408D0477861C2D45AF"/>
            </w:placeholder>
            <w:showingPlcHdr/>
            <w:dataBinding w:prefixMappings="xmlns:ns0='http://lp/documentinfo/RK' " w:xpath="/ns0:DocumentInfo[1]/ns0:BaseInfo[1]/ns0:DocNumber[1]" w:storeItemID="{C4CB761F-6978-4605-ACD3-8124CEE6896B}"/>
            <w:text/>
          </w:sdtPr>
          <w:sdtEndPr/>
          <w:sdtContent>
            <w:p w14:paraId="79219DCE" w14:textId="77777777" w:rsidR="00420F74" w:rsidRDefault="00420F7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9AFCECA" w14:textId="77777777" w:rsidR="00420F74" w:rsidRDefault="00420F74" w:rsidP="00EE3C0F">
          <w:pPr>
            <w:pStyle w:val="Sidhuvud"/>
          </w:pPr>
        </w:p>
      </w:tc>
      <w:tc>
        <w:tcPr>
          <w:tcW w:w="1134" w:type="dxa"/>
        </w:tcPr>
        <w:p w14:paraId="089CE50B" w14:textId="77777777" w:rsidR="00420F74" w:rsidRDefault="00420F74" w:rsidP="0094502D">
          <w:pPr>
            <w:pStyle w:val="Sidhuvud"/>
          </w:pPr>
        </w:p>
        <w:p w14:paraId="060B7951" w14:textId="77777777" w:rsidR="00420F74" w:rsidRPr="0094502D" w:rsidRDefault="00420F74" w:rsidP="00EC71A6">
          <w:pPr>
            <w:pStyle w:val="Sidhuvud"/>
          </w:pPr>
        </w:p>
      </w:tc>
    </w:tr>
    <w:tr w:rsidR="00420F74" w14:paraId="05FA08FA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39846EC227B4E558006A251B243581A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269E1EB" w14:textId="77777777" w:rsidR="00420F74" w:rsidRPr="00420F74" w:rsidRDefault="00420F74" w:rsidP="00340DE0">
              <w:pPr>
                <w:pStyle w:val="Sidhuvud"/>
                <w:rPr>
                  <w:b/>
                </w:rPr>
              </w:pPr>
              <w:r w:rsidRPr="00420F74">
                <w:rPr>
                  <w:b/>
                </w:rPr>
                <w:t>Finansdepartementet</w:t>
              </w:r>
            </w:p>
            <w:p w14:paraId="730409B0" w14:textId="77777777" w:rsidR="009352C3" w:rsidRDefault="00420F74" w:rsidP="00340DE0">
              <w:pPr>
                <w:pStyle w:val="Sidhuvud"/>
              </w:pPr>
              <w:r w:rsidRPr="00420F74">
                <w:t>Finansministern</w:t>
              </w:r>
            </w:p>
            <w:p w14:paraId="507BA74F" w14:textId="77777777" w:rsidR="009352C3" w:rsidRDefault="009352C3" w:rsidP="00340DE0">
              <w:pPr>
                <w:pStyle w:val="Sidhuvud"/>
              </w:pPr>
            </w:p>
            <w:p w14:paraId="530CB988" w14:textId="554BCA33" w:rsidR="00420F74" w:rsidRPr="00340DE0" w:rsidRDefault="00420F74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9158D02AE754F49BBBDEBA348134461"/>
          </w:placeholder>
          <w:dataBinding w:prefixMappings="xmlns:ns0='http://lp/documentinfo/RK' " w:xpath="/ns0:DocumentInfo[1]/ns0:BaseInfo[1]/ns0:Recipient[1]" w:storeItemID="{C4CB761F-6978-4605-ACD3-8124CEE6896B}"/>
          <w:text w:multiLine="1"/>
        </w:sdtPr>
        <w:sdtEndPr/>
        <w:sdtContent>
          <w:tc>
            <w:tcPr>
              <w:tcW w:w="3170" w:type="dxa"/>
            </w:tcPr>
            <w:p w14:paraId="2A366E7C" w14:textId="77777777" w:rsidR="00420F74" w:rsidRDefault="00420F7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5396590" w14:textId="77777777" w:rsidR="00420F74" w:rsidRDefault="00420F74" w:rsidP="003E6020">
          <w:pPr>
            <w:pStyle w:val="Sidhuvud"/>
          </w:pPr>
        </w:p>
      </w:tc>
    </w:tr>
  </w:tbl>
  <w:p w14:paraId="6437131E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74"/>
    <w:rsid w:val="00000290"/>
    <w:rsid w:val="0000412C"/>
    <w:rsid w:val="00004D5C"/>
    <w:rsid w:val="00005F68"/>
    <w:rsid w:val="00006CA7"/>
    <w:rsid w:val="0001197B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0946"/>
    <w:rsid w:val="001B3228"/>
    <w:rsid w:val="001B4824"/>
    <w:rsid w:val="001C4980"/>
    <w:rsid w:val="001C5DC9"/>
    <w:rsid w:val="001C71A9"/>
    <w:rsid w:val="001D12FC"/>
    <w:rsid w:val="001D2872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6580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1E31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0F74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2BAF"/>
    <w:rsid w:val="004C3A3F"/>
    <w:rsid w:val="004C5686"/>
    <w:rsid w:val="004C70EE"/>
    <w:rsid w:val="004D766C"/>
    <w:rsid w:val="004E01FD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0727"/>
    <w:rsid w:val="00511A1B"/>
    <w:rsid w:val="00511A68"/>
    <w:rsid w:val="00513E7D"/>
    <w:rsid w:val="00514A67"/>
    <w:rsid w:val="00521192"/>
    <w:rsid w:val="0052127C"/>
    <w:rsid w:val="00526AEB"/>
    <w:rsid w:val="005302E0"/>
    <w:rsid w:val="005418CC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465E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0E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4339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24B9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2C3"/>
    <w:rsid w:val="00935814"/>
    <w:rsid w:val="0094502D"/>
    <w:rsid w:val="00946561"/>
    <w:rsid w:val="00946B39"/>
    <w:rsid w:val="00947013"/>
    <w:rsid w:val="00973084"/>
    <w:rsid w:val="00974B59"/>
    <w:rsid w:val="00980802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6480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D7D0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47E1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5EF95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D8D1BA200449DF99B5F283D0302E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215E25-E0A8-4487-B9DC-CDCC09D65477}"/>
      </w:docPartPr>
      <w:docPartBody>
        <w:p w:rsidR="00DB1786" w:rsidRDefault="00D44920" w:rsidP="00D44920">
          <w:pPr>
            <w:pStyle w:val="A7D8D1BA200449DF99B5F283D0302E0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9228305C3B64F408D0477861C2D45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952CF0-B6A5-4BE6-BD8F-9B9AA6B92249}"/>
      </w:docPartPr>
      <w:docPartBody>
        <w:p w:rsidR="00DB1786" w:rsidRDefault="00D44920" w:rsidP="00D44920">
          <w:pPr>
            <w:pStyle w:val="E9228305C3B64F408D0477861C2D45A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39846EC227B4E558006A251B24358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208004-2C3A-4C33-983A-79F3E2EBD068}"/>
      </w:docPartPr>
      <w:docPartBody>
        <w:p w:rsidR="00DB1786" w:rsidRDefault="00D44920" w:rsidP="00D44920">
          <w:pPr>
            <w:pStyle w:val="D39846EC227B4E558006A251B243581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9158D02AE754F49BBBDEBA3481344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CB12A9-47F7-4AC2-8B89-3C38D7A1A36E}"/>
      </w:docPartPr>
      <w:docPartBody>
        <w:p w:rsidR="00DB1786" w:rsidRDefault="00D44920" w:rsidP="00D44920">
          <w:pPr>
            <w:pStyle w:val="E9158D02AE754F49BBBDEBA3481344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884D121467C4D3AB1D254C93F40D5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144B77-3835-496C-9875-DAE53097C2CB}"/>
      </w:docPartPr>
      <w:docPartBody>
        <w:p w:rsidR="00DB1786" w:rsidRDefault="00D44920" w:rsidP="00D44920">
          <w:pPr>
            <w:pStyle w:val="C884D121467C4D3AB1D254C93F40D5CC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20"/>
    <w:rsid w:val="00D44920"/>
    <w:rsid w:val="00DB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4EAD952A5984DF19465476C522E999A">
    <w:name w:val="C4EAD952A5984DF19465476C522E999A"/>
    <w:rsid w:val="00D44920"/>
  </w:style>
  <w:style w:type="character" w:styleId="Platshllartext">
    <w:name w:val="Placeholder Text"/>
    <w:basedOn w:val="Standardstycketeckensnitt"/>
    <w:uiPriority w:val="99"/>
    <w:semiHidden/>
    <w:rsid w:val="00D44920"/>
    <w:rPr>
      <w:noProof w:val="0"/>
      <w:color w:val="808080"/>
    </w:rPr>
  </w:style>
  <w:style w:type="paragraph" w:customStyle="1" w:styleId="BB56F399234F4C5E9381F2E246FE4CD8">
    <w:name w:val="BB56F399234F4C5E9381F2E246FE4CD8"/>
    <w:rsid w:val="00D44920"/>
  </w:style>
  <w:style w:type="paragraph" w:customStyle="1" w:styleId="80CC383ACCFF47CD87FFC5F25F42AD67">
    <w:name w:val="80CC383ACCFF47CD87FFC5F25F42AD67"/>
    <w:rsid w:val="00D44920"/>
  </w:style>
  <w:style w:type="paragraph" w:customStyle="1" w:styleId="E64F4C9580044BBD9108F6BC344F1030">
    <w:name w:val="E64F4C9580044BBD9108F6BC344F1030"/>
    <w:rsid w:val="00D44920"/>
  </w:style>
  <w:style w:type="paragraph" w:customStyle="1" w:styleId="A7D8D1BA200449DF99B5F283D0302E0E">
    <w:name w:val="A7D8D1BA200449DF99B5F283D0302E0E"/>
    <w:rsid w:val="00D44920"/>
  </w:style>
  <w:style w:type="paragraph" w:customStyle="1" w:styleId="E9228305C3B64F408D0477861C2D45AF">
    <w:name w:val="E9228305C3B64F408D0477861C2D45AF"/>
    <w:rsid w:val="00D44920"/>
  </w:style>
  <w:style w:type="paragraph" w:customStyle="1" w:styleId="330138E7257B43AD89B3CED8C837E6EE">
    <w:name w:val="330138E7257B43AD89B3CED8C837E6EE"/>
    <w:rsid w:val="00D44920"/>
  </w:style>
  <w:style w:type="paragraph" w:customStyle="1" w:styleId="3B41DB1910EA4407B3FB0B834747CBB2">
    <w:name w:val="3B41DB1910EA4407B3FB0B834747CBB2"/>
    <w:rsid w:val="00D44920"/>
  </w:style>
  <w:style w:type="paragraph" w:customStyle="1" w:styleId="851543D5BA7D4F0996061322910C0BE5">
    <w:name w:val="851543D5BA7D4F0996061322910C0BE5"/>
    <w:rsid w:val="00D44920"/>
  </w:style>
  <w:style w:type="paragraph" w:customStyle="1" w:styleId="D39846EC227B4E558006A251B243581A">
    <w:name w:val="D39846EC227B4E558006A251B243581A"/>
    <w:rsid w:val="00D44920"/>
  </w:style>
  <w:style w:type="paragraph" w:customStyle="1" w:styleId="E9158D02AE754F49BBBDEBA348134461">
    <w:name w:val="E9158D02AE754F49BBBDEBA348134461"/>
    <w:rsid w:val="00D44920"/>
  </w:style>
  <w:style w:type="paragraph" w:customStyle="1" w:styleId="DAE7653F7A8645AEBC8D7F8CEDD71733">
    <w:name w:val="DAE7653F7A8645AEBC8D7F8CEDD71733"/>
    <w:rsid w:val="00D44920"/>
  </w:style>
  <w:style w:type="paragraph" w:customStyle="1" w:styleId="40B9AF23F74B47F8B35E9A3C1334CE3F">
    <w:name w:val="40B9AF23F74B47F8B35E9A3C1334CE3F"/>
    <w:rsid w:val="00D44920"/>
  </w:style>
  <w:style w:type="paragraph" w:customStyle="1" w:styleId="055AE96A1ADC416AA4834A4B5721F4C1">
    <w:name w:val="055AE96A1ADC416AA4834A4B5721F4C1"/>
    <w:rsid w:val="00D44920"/>
  </w:style>
  <w:style w:type="paragraph" w:customStyle="1" w:styleId="D8970C3429394872B090C2AFEA4731F5">
    <w:name w:val="D8970C3429394872B090C2AFEA4731F5"/>
    <w:rsid w:val="00D44920"/>
  </w:style>
  <w:style w:type="paragraph" w:customStyle="1" w:styleId="61CE6E82A6934C06B2A43632736B4127">
    <w:name w:val="61CE6E82A6934C06B2A43632736B4127"/>
    <w:rsid w:val="00D44920"/>
  </w:style>
  <w:style w:type="paragraph" w:customStyle="1" w:styleId="C884D121467C4D3AB1D254C93F40D5CC">
    <w:name w:val="C884D121467C4D3AB1D254C93F40D5CC"/>
    <w:rsid w:val="00D44920"/>
  </w:style>
  <w:style w:type="paragraph" w:customStyle="1" w:styleId="727529D166C146BE9ADE13056531154A">
    <w:name w:val="727529D166C146BE9ADE13056531154A"/>
    <w:rsid w:val="00D449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4736b0cd-8dc9-4d6b-a159-6ad22129a3f0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>/yta/fi-ska/Frgesvar</xsnScope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2019-02-20T00:00:00</HeaderDate>
    <Office/>
    <Dnr>Fi2019/00455/S1</Dnr>
    <ParagrafNr/>
    <DocumentTitle/>
    <VisitingAddress/>
    <Extra1/>
    <Extra2/>
    <Extra3>Margareta Cederfelt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D1FEE-972C-45BC-8750-71DE881A6CB4}"/>
</file>

<file path=customXml/itemProps2.xml><?xml version="1.0" encoding="utf-8"?>
<ds:datastoreItem xmlns:ds="http://schemas.openxmlformats.org/officeDocument/2006/customXml" ds:itemID="{F4D8830F-AB12-4E75-8006-C530271C81D5}"/>
</file>

<file path=customXml/itemProps3.xml><?xml version="1.0" encoding="utf-8"?>
<ds:datastoreItem xmlns:ds="http://schemas.openxmlformats.org/officeDocument/2006/customXml" ds:itemID="{8255D794-D2AA-49AF-A5BC-620FF3076C0C}"/>
</file>

<file path=customXml/itemProps4.xml><?xml version="1.0" encoding="utf-8"?>
<ds:datastoreItem xmlns:ds="http://schemas.openxmlformats.org/officeDocument/2006/customXml" ds:itemID="{4F365155-3A5A-4FCA-B070-2862C4BB2EA7}"/>
</file>

<file path=customXml/itemProps5.xml><?xml version="1.0" encoding="utf-8"?>
<ds:datastoreItem xmlns:ds="http://schemas.openxmlformats.org/officeDocument/2006/customXml" ds:itemID="{C0DDF21D-1E13-4363-AC75-7472AF05AF8E}"/>
</file>

<file path=customXml/itemProps6.xml><?xml version="1.0" encoding="utf-8"?>
<ds:datastoreItem xmlns:ds="http://schemas.openxmlformats.org/officeDocument/2006/customXml" ds:itemID="{F4D8830F-AB12-4E75-8006-C530271C81D5}"/>
</file>

<file path=customXml/itemProps7.xml><?xml version="1.0" encoding="utf-8"?>
<ds:datastoreItem xmlns:ds="http://schemas.openxmlformats.org/officeDocument/2006/customXml" ds:itemID="{C4CB761F-6978-4605-ACD3-8124CEE6896B}"/>
</file>

<file path=customXml/itemProps8.xml><?xml version="1.0" encoding="utf-8"?>
<ds:datastoreItem xmlns:ds="http://schemas.openxmlformats.org/officeDocument/2006/customXml" ds:itemID="{259ADAE5-F97A-46BF-8A89-1AC2D86C07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2019-02-20T09:42:00Z</dcterms:created>
  <dcterms:modified xsi:type="dcterms:W3CDTF">2019-02-20T09:42:00Z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551e396d-5923-4450-bf79-ff871b25c358</vt:lpwstr>
  </property>
</Properties>
</file>