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BC" w:rsidRDefault="00C052BC" w:rsidP="00E96532">
      <w:pPr>
        <w:pStyle w:val="Brdtext"/>
      </w:pPr>
      <w:bookmarkStart w:id="0" w:name="Start"/>
      <w:bookmarkEnd w:id="0"/>
    </w:p>
    <w:p w:rsidR="000A3C9C" w:rsidRPr="000A3C9C" w:rsidRDefault="000A3C9C" w:rsidP="000A3C9C">
      <w:pPr>
        <w:pStyle w:val="Rubrik"/>
      </w:pPr>
      <w:r>
        <w:t>Svar på frågorna 2018/19:574 U</w:t>
      </w:r>
      <w:r w:rsidR="00C06E49">
        <w:t>trednin</w:t>
      </w:r>
      <w:r>
        <w:t>g av internationella adoptioner, 2018/19:577 I</w:t>
      </w:r>
      <w:r w:rsidR="00C06E49">
        <w:t>nternationella adoptioner</w:t>
      </w:r>
      <w:r w:rsidR="00707F5D">
        <w:t>, samt</w:t>
      </w:r>
      <w:r>
        <w:t xml:space="preserve"> </w:t>
      </w:r>
      <w:r w:rsidR="00AB7F3D">
        <w:t>2018/19:578</w:t>
      </w:r>
      <w:r w:rsidR="008B393C">
        <w:t xml:space="preserve"> </w:t>
      </w:r>
      <w:r>
        <w:t>I</w:t>
      </w:r>
      <w:r w:rsidR="00C06E49">
        <w:t>nitiativ efter utredning av internationella adoptioner</w:t>
      </w:r>
      <w:r>
        <w:t xml:space="preserve">. Samtliga av </w:t>
      </w:r>
      <w:sdt>
        <w:sdtPr>
          <w:alias w:val="Frågeställare"/>
          <w:tag w:val="delete"/>
          <w:id w:val="1302193757"/>
          <w:placeholder>
            <w:docPart w:val="5536304E659E41E29109DC20EB312DBE"/>
          </w:placeholder>
          <w:dataBinding w:prefixMappings="xmlns:ns0='http://lp/documentinfo/RK' " w:xpath="/ns0:DocumentInfo[1]/ns0:BaseInfo[1]/ns0:Extra3[1]" w:storeItemID="{4FF6EF42-73DD-4670-9CE1-0981FC4BC5E2}"/>
          <w:text/>
        </w:sdtPr>
        <w:sdtEndPr/>
        <w:sdtContent>
          <w:r>
            <w:t>Martina Johansson</w:t>
          </w:r>
        </w:sdtContent>
      </w:sdt>
      <w:r>
        <w:t xml:space="preserve"> (</w:t>
      </w:r>
      <w:sdt>
        <w:sdtPr>
          <w:alias w:val="Parti"/>
          <w:tag w:val="Parti_delete"/>
          <w:id w:val="-425268841"/>
          <w:placeholder>
            <w:docPart w:val="AB95E75B48BE43D7846CE96A9A5D8F7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</w:p>
    <w:p w:rsidR="0077342A" w:rsidRDefault="0077342A" w:rsidP="0077342A">
      <w:pPr>
        <w:pStyle w:val="Brdtext"/>
      </w:pPr>
      <w:r>
        <w:t>Martina Johansson har frågat mig</w:t>
      </w:r>
      <w:r w:rsidR="007D6E62">
        <w:t xml:space="preserve"> hur svenska myndigheter</w:t>
      </w:r>
      <w:r w:rsidR="00C25B17">
        <w:t xml:space="preserve"> bidrar</w:t>
      </w:r>
      <w:r w:rsidR="001B0CF4">
        <w:t xml:space="preserve"> till utredningen i Chile</w:t>
      </w:r>
      <w:r w:rsidR="007D6E62">
        <w:t xml:space="preserve"> av inte</w:t>
      </w:r>
      <w:bookmarkStart w:id="1" w:name="_GoBack"/>
      <w:bookmarkEnd w:id="1"/>
      <w:r w:rsidR="007D6E62">
        <w:t xml:space="preserve">rnationella adoptioner som genomfördes under 1970–90-talen, och vilka initiativ jag och regeringen kommer att ta efter att </w:t>
      </w:r>
      <w:r w:rsidR="00C636E8">
        <w:t>utredningen är genomförd</w:t>
      </w:r>
      <w:r w:rsidR="007D6E62">
        <w:t xml:space="preserve"> för att de som bor i Sverige ska få klarhet i vad som hänt. Martina Johansson har även frågat vad jag och regeringen ämnar göra för att säkerställa att internationella adoptioner sker frivilligt för alla inblandade parter.</w:t>
      </w:r>
      <w:r w:rsidR="000C2A39">
        <w:t xml:space="preserve"> </w:t>
      </w:r>
    </w:p>
    <w:p w:rsidR="002B2A1A" w:rsidRDefault="002B2A1A" w:rsidP="002B2A1A">
      <w:pPr>
        <w:pStyle w:val="Brdtext"/>
      </w:pPr>
      <w:r>
        <w:t xml:space="preserve">Jag tar det som rapporterats från Chile på allra största allvar. Det är mycket beklagligt för alla parter som kan beröras, och det är viktigt att få klarhet i frågan. Staten måste så långt som möjligt garantera att varje adoption sker på ett lagligt och etiskt sätt. Sedan det som misstänkts skett i Chile under 1970–90-talen har andra regler och internationella konventioner trätt i kraft som </w:t>
      </w:r>
      <w:r w:rsidR="001B0CF4">
        <w:t>syftar till att</w:t>
      </w:r>
      <w:r>
        <w:t xml:space="preserve"> säkra att adoptioner sker på ett try</w:t>
      </w:r>
      <w:r w:rsidR="00FE5F1F">
        <w:t>ggt och lagligt sätt.</w:t>
      </w:r>
      <w:r w:rsidR="0011123B">
        <w:t xml:space="preserve"> </w:t>
      </w:r>
      <w:r w:rsidR="00ED2D26">
        <w:t>1997 ratificerade Sverige</w:t>
      </w:r>
      <w:r w:rsidR="0011123B">
        <w:t xml:space="preserve"> </w:t>
      </w:r>
      <w:r w:rsidR="0011123B" w:rsidRPr="0011123B">
        <w:t>1993 års Haagkonvention om skydd av barn och samarbete vid internationella adoptioner</w:t>
      </w:r>
      <w:r w:rsidR="0011123B">
        <w:t>.</w:t>
      </w:r>
      <w:r w:rsidR="008548FF">
        <w:t xml:space="preserve"> Grundläggande i konventionen är att </w:t>
      </w:r>
      <w:r w:rsidR="008548FF" w:rsidRPr="008548FF">
        <w:t>staterna har ansvar för att barnets bästa beaktas i varje del av adoptionsprocessen.</w:t>
      </w:r>
      <w:r w:rsidR="0011123B">
        <w:t xml:space="preserve"> </w:t>
      </w:r>
      <w:r w:rsidR="008548FF">
        <w:t>Konventionen</w:t>
      </w:r>
      <w:r w:rsidR="0011123B">
        <w:t xml:space="preserve"> ska </w:t>
      </w:r>
      <w:r>
        <w:t>genom vissa garantier mellan de anslutna stater</w:t>
      </w:r>
      <w:r w:rsidR="008548FF">
        <w:t>na bl.a.</w:t>
      </w:r>
      <w:r>
        <w:t xml:space="preserve"> förhindra bortförande eller handel med barn i samband med internationella adoptioner.</w:t>
      </w:r>
      <w:r w:rsidR="008548FF">
        <w:t xml:space="preserve"> Myndigheten för familjerätt och föräldraskapsstöd (</w:t>
      </w:r>
      <w:proofErr w:type="spellStart"/>
      <w:r w:rsidR="008548FF">
        <w:t>MFoF</w:t>
      </w:r>
      <w:proofErr w:type="spellEnd"/>
      <w:r w:rsidR="008548FF">
        <w:t xml:space="preserve">) </w:t>
      </w:r>
      <w:r w:rsidR="008548FF" w:rsidRPr="008548FF">
        <w:t>är svensk centralmy</w:t>
      </w:r>
      <w:r w:rsidR="008548FF">
        <w:t>ndighet i konventionens mening,</w:t>
      </w:r>
      <w:r w:rsidR="003D5DA9">
        <w:t xml:space="preserve"> och ansvarar </w:t>
      </w:r>
      <w:r w:rsidR="001B0CF4">
        <w:t xml:space="preserve">bland annat </w:t>
      </w:r>
      <w:r w:rsidR="003D5DA9">
        <w:t>för auktorisation och tillsyn av de adoptionsförmedlande organisationerna.</w:t>
      </w:r>
    </w:p>
    <w:p w:rsidR="007D6E62" w:rsidRDefault="002B2A1A" w:rsidP="0077342A">
      <w:pPr>
        <w:pStyle w:val="Brdtext"/>
      </w:pPr>
      <w:bookmarkStart w:id="2" w:name="_Hlk536104060"/>
      <w:proofErr w:type="spellStart"/>
      <w:r>
        <w:t>M</w:t>
      </w:r>
      <w:r w:rsidR="003D5DA9">
        <w:t>FoF</w:t>
      </w:r>
      <w:proofErr w:type="spellEnd"/>
      <w:r>
        <w:t xml:space="preserve"> besökte Chile förra året</w:t>
      </w:r>
      <w:r w:rsidR="00AB04A8">
        <w:t xml:space="preserve"> för att inleda </w:t>
      </w:r>
      <w:r w:rsidR="00FA438F">
        <w:t xml:space="preserve">en </w:t>
      </w:r>
      <w:r w:rsidR="00AB04A8">
        <w:t>dialog med landets motsvarande centralmyndighe</w:t>
      </w:r>
      <w:r w:rsidR="003D5DA9">
        <w:t>t</w:t>
      </w:r>
      <w:r w:rsidR="007E24FA">
        <w:t xml:space="preserve"> SENAME</w:t>
      </w:r>
      <w:r w:rsidR="00AB04A8">
        <w:t>, samt fö</w:t>
      </w:r>
      <w:r w:rsidR="003D5DA9">
        <w:t>r ett</w:t>
      </w:r>
      <w:r w:rsidR="00AB04A8">
        <w:t xml:space="preserve"> möte</w:t>
      </w:r>
      <w:r w:rsidR="003D5DA9">
        <w:t xml:space="preserve"> med</w:t>
      </w:r>
      <w:r w:rsidR="00AB04A8">
        <w:t xml:space="preserve"> brottsutredaren.</w:t>
      </w:r>
      <w:r>
        <w:t xml:space="preserve"> </w:t>
      </w:r>
      <w:proofErr w:type="spellStart"/>
      <w:r w:rsidR="000666C0">
        <w:t>MFoF</w:t>
      </w:r>
      <w:proofErr w:type="spellEnd"/>
      <w:r w:rsidR="000666C0">
        <w:t xml:space="preserve"> </w:t>
      </w:r>
      <w:r w:rsidR="00AB04A8">
        <w:t>jobbar för</w:t>
      </w:r>
      <w:r w:rsidR="000666C0">
        <w:t xml:space="preserve"> </w:t>
      </w:r>
      <w:r w:rsidR="000666C0" w:rsidRPr="00ED2898">
        <w:t>att adopterade i Sverige och anhöriga i Chile ska få så mycket information som möjligt om ursprung.</w:t>
      </w:r>
      <w:r w:rsidR="000666C0" w:rsidRPr="000666C0">
        <w:t xml:space="preserve"> </w:t>
      </w:r>
      <w:r w:rsidR="007E24FA" w:rsidRPr="00650661">
        <w:rPr>
          <w:lang w:eastAsia="sv-SE"/>
        </w:rPr>
        <w:t xml:space="preserve">SENAME har ett särskilt program för ursprungssökning med anledning av misstankarna om oegentligheter. Adopterade från Chile kan vända sig till SENAME för att få hjälp att söka sitt ursprung. </w:t>
      </w:r>
      <w:proofErr w:type="spellStart"/>
      <w:r w:rsidR="007E24FA" w:rsidRPr="00650661">
        <w:rPr>
          <w:lang w:eastAsia="sv-SE"/>
        </w:rPr>
        <w:t>MFoF</w:t>
      </w:r>
      <w:proofErr w:type="spellEnd"/>
      <w:r w:rsidR="007E24FA" w:rsidRPr="00650661">
        <w:rPr>
          <w:lang w:eastAsia="sv-SE"/>
        </w:rPr>
        <w:t xml:space="preserve"> har vidarebe</w:t>
      </w:r>
      <w:r w:rsidR="00C636E8">
        <w:rPr>
          <w:lang w:eastAsia="sv-SE"/>
        </w:rPr>
        <w:t>fordrat handlingar till Chile för de som</w:t>
      </w:r>
      <w:r w:rsidR="007E24FA" w:rsidRPr="00650661">
        <w:rPr>
          <w:lang w:eastAsia="sv-SE"/>
        </w:rPr>
        <w:t xml:space="preserve"> </w:t>
      </w:r>
      <w:r w:rsidR="00C636E8">
        <w:rPr>
          <w:lang w:eastAsia="sv-SE"/>
        </w:rPr>
        <w:t xml:space="preserve">så </w:t>
      </w:r>
      <w:r w:rsidR="007E24FA" w:rsidRPr="00650661">
        <w:rPr>
          <w:lang w:eastAsia="sv-SE"/>
        </w:rPr>
        <w:t>önska</w:t>
      </w:r>
      <w:r w:rsidR="00C636E8">
        <w:rPr>
          <w:lang w:eastAsia="sv-SE"/>
        </w:rPr>
        <w:t>t</w:t>
      </w:r>
      <w:r w:rsidR="007E24FA" w:rsidRPr="00650661">
        <w:rPr>
          <w:lang w:eastAsia="sv-SE"/>
        </w:rPr>
        <w:t>.</w:t>
      </w:r>
      <w:r w:rsidR="007E24FA">
        <w:rPr>
          <w:lang w:eastAsia="sv-SE"/>
        </w:rPr>
        <w:t xml:space="preserve"> </w:t>
      </w:r>
      <w:r w:rsidR="003D5DA9">
        <w:t xml:space="preserve">Vidare har </w:t>
      </w:r>
      <w:proofErr w:type="spellStart"/>
      <w:r w:rsidR="000666C0">
        <w:t>MFoF</w:t>
      </w:r>
      <w:proofErr w:type="spellEnd"/>
      <w:r w:rsidR="000666C0">
        <w:t xml:space="preserve"> informerat utredarens grupp om hur det svenska systemet fungerar, exempelvis gällande förfrågan om att ta del av handlingar här i Sverige.</w:t>
      </w:r>
      <w:r w:rsidR="00F40997">
        <w:t xml:space="preserve"> </w:t>
      </w:r>
      <w:r w:rsidR="003D5DA9">
        <w:t>Enligt uppgift från utredaren i Chile kommer u</w:t>
      </w:r>
      <w:r w:rsidR="006606F9">
        <w:t>tredningen att ta minst två år till.</w:t>
      </w:r>
      <w:r>
        <w:t xml:space="preserve"> Regeringen kommer att fortsätta följa brottsutredningens utvecklin</w:t>
      </w:r>
      <w:r w:rsidR="006606F9">
        <w:t xml:space="preserve">g, och </w:t>
      </w:r>
      <w:r w:rsidR="003D5DA9">
        <w:t>utifrån dess</w:t>
      </w:r>
      <w:r w:rsidR="00FA438F">
        <w:t xml:space="preserve"> resultat</w:t>
      </w:r>
      <w:r w:rsidR="003D5DA9">
        <w:t xml:space="preserve"> </w:t>
      </w:r>
      <w:r w:rsidR="006606F9">
        <w:t>bedöma eventuella</w:t>
      </w:r>
      <w:r>
        <w:t xml:space="preserve"> åtgärder.</w:t>
      </w:r>
      <w:bookmarkEnd w:id="2"/>
      <w:r w:rsidR="006606F9">
        <w:t xml:space="preserve"> </w:t>
      </w:r>
    </w:p>
    <w:p w:rsidR="003D5DA9" w:rsidRDefault="003D5DA9" w:rsidP="0077342A">
      <w:pPr>
        <w:pStyle w:val="Brdtext"/>
      </w:pPr>
    </w:p>
    <w:p w:rsidR="0077342A" w:rsidRDefault="007D6E62" w:rsidP="0077342A">
      <w:pPr>
        <w:pStyle w:val="Brdtext"/>
      </w:pPr>
      <w:r>
        <w:t>Stockholm den 8</w:t>
      </w:r>
      <w:r w:rsidR="0077342A">
        <w:t xml:space="preserve"> maj 2019</w:t>
      </w:r>
    </w:p>
    <w:p w:rsidR="0077342A" w:rsidRDefault="0077342A" w:rsidP="0077342A">
      <w:pPr>
        <w:pStyle w:val="Brdtext"/>
      </w:pPr>
    </w:p>
    <w:p w:rsidR="003D5DA9" w:rsidRDefault="003D5DA9" w:rsidP="0077342A">
      <w:pPr>
        <w:pStyle w:val="Brdtext"/>
      </w:pPr>
    </w:p>
    <w:p w:rsidR="0077342A" w:rsidRPr="0077342A" w:rsidRDefault="0077342A" w:rsidP="0077342A">
      <w:pPr>
        <w:pStyle w:val="Brdtext"/>
      </w:pPr>
      <w:r>
        <w:t>Lena Hallengren</w:t>
      </w:r>
    </w:p>
    <w:p w:rsidR="00B31BFB" w:rsidRPr="006273E4" w:rsidRDefault="00B31BFB" w:rsidP="00E96532">
      <w:pPr>
        <w:pStyle w:val="Brdtext"/>
      </w:pPr>
    </w:p>
    <w:sectPr w:rsidR="00B31BFB" w:rsidRPr="006273E4" w:rsidSect="00C052BC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52F" w:rsidRDefault="0041352F" w:rsidP="00A87A54">
      <w:pPr>
        <w:spacing w:after="0" w:line="240" w:lineRule="auto"/>
      </w:pPr>
      <w:r>
        <w:separator/>
      </w:r>
    </w:p>
  </w:endnote>
  <w:endnote w:type="continuationSeparator" w:id="0">
    <w:p w:rsidR="0041352F" w:rsidRDefault="0041352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AB7F3D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B66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B66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AB7F3D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52F" w:rsidRDefault="0041352F" w:rsidP="00A87A54">
      <w:pPr>
        <w:spacing w:after="0" w:line="240" w:lineRule="auto"/>
      </w:pPr>
      <w:r>
        <w:separator/>
      </w:r>
    </w:p>
  </w:footnote>
  <w:footnote w:type="continuationSeparator" w:id="0">
    <w:p w:rsidR="0041352F" w:rsidRDefault="0041352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2744"/>
      <w:gridCol w:w="1560"/>
    </w:tblGrid>
    <w:tr w:rsidR="00C052BC" w:rsidTr="007C2DDF">
      <w:trPr>
        <w:trHeight w:val="227"/>
      </w:trPr>
      <w:tc>
        <w:tcPr>
          <w:tcW w:w="5534" w:type="dxa"/>
        </w:tcPr>
        <w:p w:rsidR="00C052BC" w:rsidRPr="007D73AB" w:rsidRDefault="00C052BC">
          <w:pPr>
            <w:pStyle w:val="Sidhuvud"/>
          </w:pPr>
        </w:p>
      </w:tc>
      <w:tc>
        <w:tcPr>
          <w:tcW w:w="2744" w:type="dxa"/>
          <w:vAlign w:val="bottom"/>
        </w:tcPr>
        <w:p w:rsidR="00C052BC" w:rsidRPr="007D73AB" w:rsidRDefault="00C052BC" w:rsidP="00340DE0">
          <w:pPr>
            <w:pStyle w:val="Sidhuvud"/>
          </w:pPr>
        </w:p>
      </w:tc>
      <w:tc>
        <w:tcPr>
          <w:tcW w:w="1560" w:type="dxa"/>
        </w:tcPr>
        <w:p w:rsidR="00C052BC" w:rsidRDefault="00C052BC" w:rsidP="00AB7F3D">
          <w:pPr>
            <w:pStyle w:val="Sidhuvud"/>
          </w:pPr>
        </w:p>
      </w:tc>
    </w:tr>
    <w:tr w:rsidR="00C052BC" w:rsidRPr="007C2DDF" w:rsidTr="007C2DDF">
      <w:trPr>
        <w:trHeight w:val="1928"/>
      </w:trPr>
      <w:tc>
        <w:tcPr>
          <w:tcW w:w="5534" w:type="dxa"/>
        </w:tcPr>
        <w:p w:rsidR="00C052BC" w:rsidRPr="00340DE0" w:rsidRDefault="00C052B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0754EC" wp14:editId="5D51AE4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</w:tcPr>
        <w:p w:rsidR="00C052BC" w:rsidRPr="00710A6C" w:rsidRDefault="00C052BC" w:rsidP="00EE3C0F">
          <w:pPr>
            <w:pStyle w:val="Sidhuvud"/>
            <w:rPr>
              <w:b/>
            </w:rPr>
          </w:pPr>
        </w:p>
        <w:p w:rsidR="00C052BC" w:rsidRDefault="00C052BC" w:rsidP="00EE3C0F">
          <w:pPr>
            <w:pStyle w:val="Sidhuvud"/>
          </w:pPr>
        </w:p>
        <w:p w:rsidR="00C052BC" w:rsidRDefault="00C052BC" w:rsidP="00EE3C0F">
          <w:pPr>
            <w:pStyle w:val="Sidhuvud"/>
          </w:pPr>
        </w:p>
        <w:p w:rsidR="00C052BC" w:rsidRDefault="00C052BC" w:rsidP="00EE3C0F">
          <w:pPr>
            <w:pStyle w:val="Sidhuvud"/>
          </w:pPr>
        </w:p>
        <w:sdt>
          <w:sdtPr>
            <w:rPr>
              <w:lang w:val="en-US"/>
            </w:rPr>
            <w:alias w:val="Dnr"/>
            <w:tag w:val="ccRKShow_Dnr"/>
            <w:id w:val="-829283628"/>
            <w:placeholder>
              <w:docPart w:val="FB4E9390928A41C299F512297BD2C904"/>
            </w:placeholder>
            <w:dataBinding w:prefixMappings="xmlns:ns0='http://lp/documentinfo/RK' " w:xpath="/ns0:DocumentInfo[1]/ns0:BaseInfo[1]/ns0:Dnr[1]" w:storeItemID="{4FF6EF42-73DD-4670-9CE1-0981FC4BC5E2}"/>
            <w:text/>
          </w:sdtPr>
          <w:sdtEndPr/>
          <w:sdtContent>
            <w:p w:rsidR="00C052BC" w:rsidRPr="007C2DDF" w:rsidRDefault="00C052BC" w:rsidP="00EE3C0F">
              <w:pPr>
                <w:pStyle w:val="Sidhuvud"/>
                <w:rPr>
                  <w:lang w:val="en-US"/>
                </w:rPr>
              </w:pPr>
              <w:r w:rsidRPr="007C2DDF">
                <w:rPr>
                  <w:lang w:val="en-US"/>
                </w:rPr>
                <w:t>S2019/</w:t>
              </w:r>
              <w:r w:rsidR="007C2DDF">
                <w:rPr>
                  <w:lang w:val="en-US"/>
                </w:rPr>
                <w:t>02008/FST S2019/02009/FST</w:t>
              </w:r>
              <w:r w:rsidR="007C2DDF" w:rsidRPr="007C2DDF">
                <w:rPr>
                  <w:lang w:val="en-US"/>
                </w:rPr>
                <w:t xml:space="preserve">       S2019/02010/F</w:t>
              </w:r>
              <w:r w:rsidR="007C2DDF">
                <w:rPr>
                  <w:lang w:val="en-US"/>
                </w:rPr>
                <w:t>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E2EE985E2D04371BAA6B57305B692AA"/>
            </w:placeholder>
            <w:showingPlcHdr/>
            <w:dataBinding w:prefixMappings="xmlns:ns0='http://lp/documentinfo/RK' " w:xpath="/ns0:DocumentInfo[1]/ns0:BaseInfo[1]/ns0:DocNumber[1]" w:storeItemID="{4FF6EF42-73DD-4670-9CE1-0981FC4BC5E2}"/>
            <w:text/>
          </w:sdtPr>
          <w:sdtEndPr/>
          <w:sdtContent>
            <w:p w:rsidR="00C052BC" w:rsidRPr="007C2DDF" w:rsidRDefault="00C052BC" w:rsidP="00EE3C0F">
              <w:pPr>
                <w:pStyle w:val="Sidhuvud"/>
                <w:rPr>
                  <w:lang w:val="en-US"/>
                </w:rPr>
              </w:pPr>
              <w:r w:rsidRPr="007C2DDF">
                <w:rPr>
                  <w:rStyle w:val="Platshllartext"/>
                  <w:lang w:val="en-US"/>
                </w:rPr>
                <w:t xml:space="preserve"> </w:t>
              </w:r>
            </w:p>
          </w:sdtContent>
        </w:sdt>
        <w:p w:rsidR="00C052BC" w:rsidRPr="007C2DDF" w:rsidRDefault="00C052BC" w:rsidP="00EE3C0F">
          <w:pPr>
            <w:pStyle w:val="Sidhuvud"/>
            <w:rPr>
              <w:lang w:val="en-US"/>
            </w:rPr>
          </w:pPr>
        </w:p>
      </w:tc>
      <w:tc>
        <w:tcPr>
          <w:tcW w:w="1560" w:type="dxa"/>
        </w:tcPr>
        <w:p w:rsidR="00C052BC" w:rsidRPr="007C2DDF" w:rsidRDefault="00C052BC" w:rsidP="0094502D">
          <w:pPr>
            <w:pStyle w:val="Sidhuvud"/>
            <w:rPr>
              <w:lang w:val="en-US"/>
            </w:rPr>
          </w:pPr>
        </w:p>
        <w:p w:rsidR="00C052BC" w:rsidRPr="007C2DDF" w:rsidRDefault="00C052BC" w:rsidP="00EC71A6">
          <w:pPr>
            <w:pStyle w:val="Sidhuvud"/>
            <w:rPr>
              <w:lang w:val="en-US"/>
            </w:rPr>
          </w:pPr>
        </w:p>
      </w:tc>
    </w:tr>
    <w:tr w:rsidR="00C052BC" w:rsidTr="007C2DDF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6E379925A5B43F7BDED135AA50D0E8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C2DDF" w:rsidRPr="007C2DDF" w:rsidRDefault="007C2DDF" w:rsidP="00340DE0">
              <w:pPr>
                <w:pStyle w:val="Sidhuvud"/>
                <w:rPr>
                  <w:b/>
                </w:rPr>
              </w:pPr>
              <w:r w:rsidRPr="007C2DDF">
                <w:rPr>
                  <w:b/>
                </w:rPr>
                <w:t>Socialdepartementet</w:t>
              </w:r>
            </w:p>
            <w:p w:rsidR="00C052BC" w:rsidRPr="001971EF" w:rsidRDefault="007C2DDF" w:rsidP="007C2DDF">
              <w:pPr>
                <w:pStyle w:val="Sidhuvud"/>
              </w:pPr>
              <w:r w:rsidRPr="007C2DDF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BEBD6C0E2EE4DB88096C587D9E8C1D2"/>
          </w:placeholder>
          <w:dataBinding w:prefixMappings="xmlns:ns0='http://lp/documentinfo/RK' " w:xpath="/ns0:DocumentInfo[1]/ns0:BaseInfo[1]/ns0:Recipient[1]" w:storeItemID="{4FF6EF42-73DD-4670-9CE1-0981FC4BC5E2}"/>
          <w:text w:multiLine="1"/>
        </w:sdtPr>
        <w:sdtEndPr/>
        <w:sdtContent>
          <w:tc>
            <w:tcPr>
              <w:tcW w:w="2744" w:type="dxa"/>
            </w:tcPr>
            <w:p w:rsidR="00C052BC" w:rsidRDefault="00C052B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560" w:type="dxa"/>
        </w:tcPr>
        <w:p w:rsidR="00C052BC" w:rsidRDefault="00C052B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B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3605"/>
    <w:rsid w:val="000241FA"/>
    <w:rsid w:val="00025992"/>
    <w:rsid w:val="00026711"/>
    <w:rsid w:val="0002708E"/>
    <w:rsid w:val="0003560F"/>
    <w:rsid w:val="0003679E"/>
    <w:rsid w:val="00041EDC"/>
    <w:rsid w:val="0004352E"/>
    <w:rsid w:val="00053CAA"/>
    <w:rsid w:val="00057FE0"/>
    <w:rsid w:val="000620FD"/>
    <w:rsid w:val="00063DCB"/>
    <w:rsid w:val="000666C0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3C9C"/>
    <w:rsid w:val="000A456A"/>
    <w:rsid w:val="000A5E43"/>
    <w:rsid w:val="000B56A9"/>
    <w:rsid w:val="000C2A3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123B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1EF"/>
    <w:rsid w:val="00197A8A"/>
    <w:rsid w:val="001A2A61"/>
    <w:rsid w:val="001B0CF4"/>
    <w:rsid w:val="001B41AE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623A"/>
    <w:rsid w:val="00287F0D"/>
    <w:rsid w:val="00292420"/>
    <w:rsid w:val="00296B7A"/>
    <w:rsid w:val="002A39EF"/>
    <w:rsid w:val="002A6820"/>
    <w:rsid w:val="002B2A1A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4F45"/>
    <w:rsid w:val="003C7BE0"/>
    <w:rsid w:val="003D0DD3"/>
    <w:rsid w:val="003D17EF"/>
    <w:rsid w:val="003D3535"/>
    <w:rsid w:val="003D4D9F"/>
    <w:rsid w:val="003D5DA9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52F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3FD5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23C2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73AF"/>
    <w:rsid w:val="00595EDE"/>
    <w:rsid w:val="00596E2B"/>
    <w:rsid w:val="005A0CBA"/>
    <w:rsid w:val="005A2022"/>
    <w:rsid w:val="005A3272"/>
    <w:rsid w:val="005A5193"/>
    <w:rsid w:val="005A6134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0661"/>
    <w:rsid w:val="00651F17"/>
    <w:rsid w:val="0065382D"/>
    <w:rsid w:val="00654B4D"/>
    <w:rsid w:val="0065559D"/>
    <w:rsid w:val="00655A40"/>
    <w:rsid w:val="006606F9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6613"/>
    <w:rsid w:val="006B7569"/>
    <w:rsid w:val="006C28EE"/>
    <w:rsid w:val="006D2998"/>
    <w:rsid w:val="006D2D24"/>
    <w:rsid w:val="006D3188"/>
    <w:rsid w:val="006D5159"/>
    <w:rsid w:val="006E08FC"/>
    <w:rsid w:val="006F2588"/>
    <w:rsid w:val="00707F5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42A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2DDF"/>
    <w:rsid w:val="007C44FF"/>
    <w:rsid w:val="007C6456"/>
    <w:rsid w:val="007C7BDB"/>
    <w:rsid w:val="007D2FF5"/>
    <w:rsid w:val="007D6E62"/>
    <w:rsid w:val="007D73AB"/>
    <w:rsid w:val="007D790E"/>
    <w:rsid w:val="007E24FA"/>
    <w:rsid w:val="007E2712"/>
    <w:rsid w:val="007E4A9C"/>
    <w:rsid w:val="007E5516"/>
    <w:rsid w:val="007E7EE2"/>
    <w:rsid w:val="007F06CA"/>
    <w:rsid w:val="0080228F"/>
    <w:rsid w:val="008046B2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0567"/>
    <w:rsid w:val="00841486"/>
    <w:rsid w:val="00842BC9"/>
    <w:rsid w:val="008431AF"/>
    <w:rsid w:val="0084476E"/>
    <w:rsid w:val="008504F6"/>
    <w:rsid w:val="008548FF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07C4"/>
    <w:rsid w:val="008B1603"/>
    <w:rsid w:val="008B20ED"/>
    <w:rsid w:val="008B393C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014B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2F20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04A8"/>
    <w:rsid w:val="00AB5033"/>
    <w:rsid w:val="00AB5298"/>
    <w:rsid w:val="00AB5519"/>
    <w:rsid w:val="00AB6313"/>
    <w:rsid w:val="00AB71DD"/>
    <w:rsid w:val="00AB7F3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59CA"/>
    <w:rsid w:val="00B47018"/>
    <w:rsid w:val="00B47956"/>
    <w:rsid w:val="00B517E1"/>
    <w:rsid w:val="00B556E8"/>
    <w:rsid w:val="00B55E70"/>
    <w:rsid w:val="00B60238"/>
    <w:rsid w:val="00B61612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395E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52BC"/>
    <w:rsid w:val="00C06E49"/>
    <w:rsid w:val="00C1410E"/>
    <w:rsid w:val="00C141C6"/>
    <w:rsid w:val="00C16F5A"/>
    <w:rsid w:val="00C2071A"/>
    <w:rsid w:val="00C20ACB"/>
    <w:rsid w:val="00C23703"/>
    <w:rsid w:val="00C25B17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6E8"/>
    <w:rsid w:val="00C63EC4"/>
    <w:rsid w:val="00C64CD9"/>
    <w:rsid w:val="00C670F8"/>
    <w:rsid w:val="00C6780B"/>
    <w:rsid w:val="00C75DF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D746C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645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0E39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2898"/>
    <w:rsid w:val="00ED2D26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0997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38F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5F1F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48"/>
  <w15:docId w15:val="{EFB6CD6B-A8F8-42C5-B909-9EBB9EA6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4E9390928A41C299F512297BD2C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1F770-01FE-4AEB-8785-075788BF5C76}"/>
      </w:docPartPr>
      <w:docPartBody>
        <w:p w:rsidR="00DB30DC" w:rsidRDefault="00DB30DC" w:rsidP="00DB30DC">
          <w:pPr>
            <w:pStyle w:val="FB4E9390928A41C299F512297BD2C9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2EE985E2D04371BAA6B57305B69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91CAD-9F1B-46C3-8DDC-628D49CE77CF}"/>
      </w:docPartPr>
      <w:docPartBody>
        <w:p w:rsidR="00DB30DC" w:rsidRDefault="00DB30DC" w:rsidP="00DB30DC">
          <w:pPr>
            <w:pStyle w:val="4E2EE985E2D04371BAA6B57305B692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E379925A5B43F7BDED135AA50D0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A8FB9-7A8B-4F90-9344-0C4C2A138227}"/>
      </w:docPartPr>
      <w:docPartBody>
        <w:p w:rsidR="00DB30DC" w:rsidRDefault="00DB30DC" w:rsidP="00DB30DC">
          <w:pPr>
            <w:pStyle w:val="86E379925A5B43F7BDED135AA50D0E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EBD6C0E2EE4DB88096C587D9E8C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C8F2E-17DD-4D6F-A05F-C4E175DABD5E}"/>
      </w:docPartPr>
      <w:docPartBody>
        <w:p w:rsidR="00DB30DC" w:rsidRDefault="00DB30DC" w:rsidP="00DB30DC">
          <w:pPr>
            <w:pStyle w:val="5BEBD6C0E2EE4DB88096C587D9E8C1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36304E659E41E29109DC20EB312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DB8AF-2DBC-4806-ADF6-F40FA670F35B}"/>
      </w:docPartPr>
      <w:docPartBody>
        <w:p w:rsidR="007F173B" w:rsidRDefault="00DE68AD" w:rsidP="00DE68AD">
          <w:pPr>
            <w:pStyle w:val="5536304E659E41E29109DC20EB312DB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B95E75B48BE43D7846CE96A9A5D8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EA80B-9BF7-493D-BF9D-575706A8C99D}"/>
      </w:docPartPr>
      <w:docPartBody>
        <w:p w:rsidR="007F173B" w:rsidRDefault="00DE68AD" w:rsidP="00DE68AD">
          <w:pPr>
            <w:pStyle w:val="AB95E75B48BE43D7846CE96A9A5D8F7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DC"/>
    <w:rsid w:val="00456047"/>
    <w:rsid w:val="007F173B"/>
    <w:rsid w:val="009703C9"/>
    <w:rsid w:val="00DB30DC"/>
    <w:rsid w:val="00D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5F3F1D714D74E9797031E2C5763C071">
    <w:name w:val="F5F3F1D714D74E9797031E2C5763C071"/>
    <w:rsid w:val="00DB30DC"/>
  </w:style>
  <w:style w:type="character" w:styleId="Platshllartext">
    <w:name w:val="Placeholder Text"/>
    <w:basedOn w:val="Standardstycketeckensnitt"/>
    <w:uiPriority w:val="99"/>
    <w:semiHidden/>
    <w:rsid w:val="00DE68AD"/>
    <w:rPr>
      <w:noProof w:val="0"/>
      <w:color w:val="808080"/>
    </w:rPr>
  </w:style>
  <w:style w:type="paragraph" w:customStyle="1" w:styleId="DC46DF6B2FE048D4A62C329B5FB01C95">
    <w:name w:val="DC46DF6B2FE048D4A62C329B5FB01C95"/>
    <w:rsid w:val="00DB30DC"/>
  </w:style>
  <w:style w:type="paragraph" w:customStyle="1" w:styleId="F48B0AD9A0A146ADA458F03F283639A0">
    <w:name w:val="F48B0AD9A0A146ADA458F03F283639A0"/>
    <w:rsid w:val="00DB30DC"/>
  </w:style>
  <w:style w:type="paragraph" w:customStyle="1" w:styleId="95F9E40DBBB64639AECCFAA6DE76E120">
    <w:name w:val="95F9E40DBBB64639AECCFAA6DE76E120"/>
    <w:rsid w:val="00DB30DC"/>
  </w:style>
  <w:style w:type="paragraph" w:customStyle="1" w:styleId="FB4E9390928A41C299F512297BD2C904">
    <w:name w:val="FB4E9390928A41C299F512297BD2C904"/>
    <w:rsid w:val="00DB30DC"/>
  </w:style>
  <w:style w:type="paragraph" w:customStyle="1" w:styleId="4E2EE985E2D04371BAA6B57305B692AA">
    <w:name w:val="4E2EE985E2D04371BAA6B57305B692AA"/>
    <w:rsid w:val="00DB30DC"/>
  </w:style>
  <w:style w:type="paragraph" w:customStyle="1" w:styleId="091CC56ACE854FDC8DFBC80254E9ECE3">
    <w:name w:val="091CC56ACE854FDC8DFBC80254E9ECE3"/>
    <w:rsid w:val="00DB30DC"/>
  </w:style>
  <w:style w:type="paragraph" w:customStyle="1" w:styleId="BE67B26C27B746528C2CC0CE2986D35F">
    <w:name w:val="BE67B26C27B746528C2CC0CE2986D35F"/>
    <w:rsid w:val="00DB30DC"/>
  </w:style>
  <w:style w:type="paragraph" w:customStyle="1" w:styleId="47062F3FFF874E089B01D68FF424465E">
    <w:name w:val="47062F3FFF874E089B01D68FF424465E"/>
    <w:rsid w:val="00DB30DC"/>
  </w:style>
  <w:style w:type="paragraph" w:customStyle="1" w:styleId="86E379925A5B43F7BDED135AA50D0E84">
    <w:name w:val="86E379925A5B43F7BDED135AA50D0E84"/>
    <w:rsid w:val="00DB30DC"/>
  </w:style>
  <w:style w:type="paragraph" w:customStyle="1" w:styleId="5BEBD6C0E2EE4DB88096C587D9E8C1D2">
    <w:name w:val="5BEBD6C0E2EE4DB88096C587D9E8C1D2"/>
    <w:rsid w:val="00DB30DC"/>
  </w:style>
  <w:style w:type="paragraph" w:customStyle="1" w:styleId="9F9EB2FEA643427B9F9AF5FFA9D6664C">
    <w:name w:val="9F9EB2FEA643427B9F9AF5FFA9D6664C"/>
    <w:rsid w:val="00DB30DC"/>
  </w:style>
  <w:style w:type="paragraph" w:customStyle="1" w:styleId="ABFA21518B07456E95B6D578F644E9E7">
    <w:name w:val="ABFA21518B07456E95B6D578F644E9E7"/>
    <w:rsid w:val="00DB30DC"/>
  </w:style>
  <w:style w:type="paragraph" w:customStyle="1" w:styleId="38F718AFDD934532B80FC1191488FF61">
    <w:name w:val="38F718AFDD934532B80FC1191488FF61"/>
    <w:rsid w:val="00DB30DC"/>
  </w:style>
  <w:style w:type="paragraph" w:customStyle="1" w:styleId="7B834FF583904786B5E870AD7DC0062D">
    <w:name w:val="7B834FF583904786B5E870AD7DC0062D"/>
    <w:rsid w:val="00DB30DC"/>
  </w:style>
  <w:style w:type="paragraph" w:customStyle="1" w:styleId="ED095CED16B946E88AA14BC67FE94856">
    <w:name w:val="ED095CED16B946E88AA14BC67FE94856"/>
    <w:rsid w:val="00DB30DC"/>
  </w:style>
  <w:style w:type="paragraph" w:customStyle="1" w:styleId="6070B7713C6A438F9617FE8FF9AF320E">
    <w:name w:val="6070B7713C6A438F9617FE8FF9AF320E"/>
    <w:rsid w:val="00DB30DC"/>
  </w:style>
  <w:style w:type="paragraph" w:customStyle="1" w:styleId="AC4031BE120E4D099934FAC1371AA5E1">
    <w:name w:val="AC4031BE120E4D099934FAC1371AA5E1"/>
    <w:rsid w:val="00DB30DC"/>
  </w:style>
  <w:style w:type="paragraph" w:customStyle="1" w:styleId="CD2FF86C05CF4B87BEF22FA90ED11F64">
    <w:name w:val="CD2FF86C05CF4B87BEF22FA90ED11F64"/>
    <w:rsid w:val="009703C9"/>
  </w:style>
  <w:style w:type="paragraph" w:customStyle="1" w:styleId="E1C364DB97D6476DA7A19BD67A0F54B2">
    <w:name w:val="E1C364DB97D6476DA7A19BD67A0F54B2"/>
    <w:rsid w:val="009703C9"/>
  </w:style>
  <w:style w:type="paragraph" w:customStyle="1" w:styleId="F70381009F684BC4906A802C692450B2">
    <w:name w:val="F70381009F684BC4906A802C692450B2"/>
    <w:rsid w:val="009703C9"/>
  </w:style>
  <w:style w:type="paragraph" w:customStyle="1" w:styleId="182AFE23E8AD43C7BB47AB4346DA1215">
    <w:name w:val="182AFE23E8AD43C7BB47AB4346DA1215"/>
    <w:rsid w:val="009703C9"/>
  </w:style>
  <w:style w:type="paragraph" w:customStyle="1" w:styleId="860891B540DC405F8DA34AF79E480A1A">
    <w:name w:val="860891B540DC405F8DA34AF79E480A1A"/>
    <w:rsid w:val="009703C9"/>
  </w:style>
  <w:style w:type="paragraph" w:customStyle="1" w:styleId="755C81CEA8814850B4CB297930E24E91">
    <w:name w:val="755C81CEA8814850B4CB297930E24E91"/>
    <w:rsid w:val="009703C9"/>
  </w:style>
  <w:style w:type="paragraph" w:customStyle="1" w:styleId="5536304E659E41E29109DC20EB312DBE">
    <w:name w:val="5536304E659E41E29109DC20EB312DBE"/>
    <w:rsid w:val="00DE68AD"/>
  </w:style>
  <w:style w:type="paragraph" w:customStyle="1" w:styleId="AB95E75B48BE43D7846CE96A9A5D8F7C">
    <w:name w:val="AB95E75B48BE43D7846CE96A9A5D8F7C"/>
    <w:rsid w:val="00DE6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ce346201-ecce-4f96-a253-ab35297d1a40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PANP3H6M3MHX-1975032798-1551</_dlc_DocId>
    <_dlc_DocIdUrl xmlns="a68c6c55-4fbb-48c7-bd04-03a904b43046">
      <Url>https://dhs.sp.regeringskansliet.se/dep/s/FST_fraga/_layouts/15/DocIdRedir.aspx?ID=PANP3H6M3MHX-1975032798-1551</Url>
      <Description>PANP3H6M3MHX-1975032798-1551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2019-04-26</HeaderDate>
    <Office/>
    <Dnr>S2019/02008/FST S2019/02009/FST       S2019/02010/FST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55FDA7C-12B4-4778-AA2A-4FE838521C84}"/>
</file>

<file path=customXml/itemProps2.xml><?xml version="1.0" encoding="utf-8"?>
<ds:datastoreItem xmlns:ds="http://schemas.openxmlformats.org/officeDocument/2006/customXml" ds:itemID="{1B607E0A-C0B0-4369-961C-03BB5BF2E511}"/>
</file>

<file path=customXml/itemProps3.xml><?xml version="1.0" encoding="utf-8"?>
<ds:datastoreItem xmlns:ds="http://schemas.openxmlformats.org/officeDocument/2006/customXml" ds:itemID="{3CEDA7F5-3358-456F-BB54-FDAA2BBDDC5F}"/>
</file>

<file path=customXml/itemProps4.xml><?xml version="1.0" encoding="utf-8"?>
<ds:datastoreItem xmlns:ds="http://schemas.openxmlformats.org/officeDocument/2006/customXml" ds:itemID="{055FDA7C-12B4-4778-AA2A-4FE838521C84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1B607E0A-C0B0-4369-961C-03BB5BF2E51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F497199-779F-4EA6-8846-308EDE00959E}"/>
</file>

<file path=customXml/itemProps7.xml><?xml version="1.0" encoding="utf-8"?>
<ds:datastoreItem xmlns:ds="http://schemas.openxmlformats.org/officeDocument/2006/customXml" ds:itemID="{4FF6EF42-73DD-4670-9CE1-0981FC4BC5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Wahlroth</dc:creator>
  <cp:keywords/>
  <dc:description/>
  <cp:lastModifiedBy>Lisette Wahlroth</cp:lastModifiedBy>
  <cp:revision>2</cp:revision>
  <cp:lastPrinted>2019-05-06T11:00:00Z</cp:lastPrinted>
  <dcterms:created xsi:type="dcterms:W3CDTF">2019-05-06T11:00:00Z</dcterms:created>
  <dcterms:modified xsi:type="dcterms:W3CDTF">2019-05-06T11:00:00Z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fd125066-2763-4d4d-8b5d-20f7d55a4691</vt:lpwstr>
  </property>
  <property fmtid="{D5CDD505-2E9C-101B-9397-08002B2CF9AE}" pid="6" name="c9cd366cc722410295b9eacffbd73909">
    <vt:lpwstr/>
  </property>
  <property fmtid="{D5CDD505-2E9C-101B-9397-08002B2CF9AE}" pid="7" name="RKAktivitetskategori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