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334A4" w:rsidP="00DA0661">
      <w:pPr>
        <w:pStyle w:val="Title"/>
      </w:pPr>
      <w:bookmarkStart w:id="0" w:name="Start"/>
      <w:bookmarkEnd w:id="0"/>
      <w:r>
        <w:t>Svar på fråga 2023/24:405 av Eva Lindh (S)</w:t>
      </w:r>
      <w:r>
        <w:br/>
        <w:t>Förlängd tid för Utjämningskommittén</w:t>
      </w:r>
    </w:p>
    <w:p w:rsidR="002334A4" w:rsidP="002749F7">
      <w:pPr>
        <w:pStyle w:val="BodyText"/>
      </w:pPr>
      <w:r>
        <w:t>Eva Lindh har frågat mig om jag och regeringen kommer att besluta om mer resurser till utredningen om en ändamålsenlig kommunalekonomisk utjämning och en förlängning av utredningstiden.</w:t>
      </w:r>
    </w:p>
    <w:p w:rsidR="002334A4" w:rsidP="002749F7">
      <w:pPr>
        <w:pStyle w:val="BodyText"/>
      </w:pPr>
      <w:r>
        <w:t xml:space="preserve">Jag har tidigare svarat på interpellationer från Eva Lindh om Utjämningskommitténs uppdrag, tid och resurser. Jag har då </w:t>
      </w:r>
      <w:r>
        <w:t>bl.a.</w:t>
      </w:r>
      <w:r>
        <w:t xml:space="preserve"> </w:t>
      </w:r>
      <w:r w:rsidR="005145BD">
        <w:t>sagt</w:t>
      </w:r>
      <w:r>
        <w:t xml:space="preserve"> att bakgrunden till att Utjämningskommittén tillsattes var ett tillkännagivande från riksdagen om att tillsätta en utredning som ser över hela det kommunalekonomiska utjämningssystemet med fokus på tillväxt, utveckling och likvärdig service i hela landet. Enligt tillkännagivandet skulle översynen också omfatta en analys av hur systemet påverkar kommuners och regioners drivkrafter att stimulera tillväxt. </w:t>
      </w:r>
      <w:r w:rsidR="0038538E">
        <w:t xml:space="preserve">Dessa delar finns med i ursprungsdirektiven. </w:t>
      </w:r>
      <w:r w:rsidR="005145BD">
        <w:t>Tilläggsdirektiven innebär att frågan om tillväxt betonas ytterligare.</w:t>
      </w:r>
    </w:p>
    <w:p w:rsidR="005145BD" w:rsidP="002749F7">
      <w:pPr>
        <w:pStyle w:val="BodyText"/>
      </w:pPr>
      <w:r>
        <w:t>Jag vill också upprepa det jag tidigare svarat att Utjämningskommitténs utredningstid och resurser har anpassats efter kommitténs breda och viktiga uppdrag. Prioriteringar, både vad gäller tid och resurser, är nödvändiga.</w:t>
      </w:r>
      <w:r w:rsidR="0038538E">
        <w:t xml:space="preserve"> </w:t>
      </w:r>
      <w:r w:rsidR="008E27FE">
        <w:t xml:space="preserve">Jag kan i dag inte lämna några andra besked än </w:t>
      </w:r>
      <w:r w:rsidR="00AF7DCC">
        <w:t xml:space="preserve">de </w:t>
      </w:r>
      <w:r w:rsidR="008E27FE">
        <w:t>jag redan tidigare lämnat.</w:t>
      </w:r>
    </w:p>
    <w:p w:rsidR="002334A4" w:rsidP="006A12F1">
      <w:pPr>
        <w:pStyle w:val="BodyText"/>
      </w:pPr>
      <w:r>
        <w:t xml:space="preserve">Stockholm den </w:t>
      </w:r>
      <w:sdt>
        <w:sdtPr>
          <w:id w:val="-1225218591"/>
          <w:placeholder>
            <w:docPart w:val="D8C20081277648A29815545448D20A12"/>
          </w:placeholder>
          <w:dataBinding w:xpath="/ns0:DocumentInfo[1]/ns0:BaseInfo[1]/ns0:HeaderDate[1]" w:storeItemID="{7E4AD0D7-E4E6-442F-AAB2-67C8742E522B}" w:prefixMappings="xmlns:ns0='http://lp/documentinfo/RK' "/>
          <w:date w:fullDate="2024-01-02T00:00:00Z">
            <w:dateFormat w:val="d MMMM yyyy"/>
            <w:lid w:val="sv-SE"/>
            <w:storeMappedDataAs w:val="dateTime"/>
            <w:calendar w:val="gregorian"/>
          </w:date>
        </w:sdtPr>
        <w:sdtContent>
          <w:r w:rsidR="005145BD">
            <w:t>2 januari 2024</w:t>
          </w:r>
        </w:sdtContent>
      </w:sdt>
    </w:p>
    <w:p w:rsidR="002334A4" w:rsidP="004E7A8F">
      <w:pPr>
        <w:pStyle w:val="Brdtextutanavstnd"/>
      </w:pPr>
    </w:p>
    <w:p w:rsidR="002334A4" w:rsidP="004E7A8F">
      <w:pPr>
        <w:pStyle w:val="Brdtextutanavstnd"/>
      </w:pPr>
    </w:p>
    <w:p w:rsidR="002334A4" w:rsidP="004E7A8F">
      <w:pPr>
        <w:pStyle w:val="Brdtextutanavstnd"/>
      </w:pPr>
    </w:p>
    <w:p w:rsidR="002334A4" w:rsidRPr="00DB48AB" w:rsidP="00DB48AB">
      <w:pPr>
        <w:pStyle w:val="BodyText"/>
      </w:pPr>
      <w:r>
        <w:t>Erik Slottner</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334A4" w:rsidRPr="007D73AB">
          <w:pPr>
            <w:pStyle w:val="Header"/>
          </w:pPr>
        </w:p>
      </w:tc>
      <w:tc>
        <w:tcPr>
          <w:tcW w:w="3170" w:type="dxa"/>
          <w:vAlign w:val="bottom"/>
        </w:tcPr>
        <w:p w:rsidR="002334A4" w:rsidRPr="007D73AB" w:rsidP="00340DE0">
          <w:pPr>
            <w:pStyle w:val="Header"/>
          </w:pPr>
        </w:p>
      </w:tc>
      <w:tc>
        <w:tcPr>
          <w:tcW w:w="1134" w:type="dxa"/>
        </w:tcPr>
        <w:p w:rsidR="002334A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334A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334A4" w:rsidRPr="00710A6C" w:rsidP="00EE3C0F">
          <w:pPr>
            <w:pStyle w:val="Header"/>
            <w:rPr>
              <w:b/>
            </w:rPr>
          </w:pPr>
        </w:p>
        <w:p w:rsidR="002334A4" w:rsidP="00EE3C0F">
          <w:pPr>
            <w:pStyle w:val="Header"/>
          </w:pPr>
        </w:p>
        <w:p w:rsidR="002334A4" w:rsidP="00EE3C0F">
          <w:pPr>
            <w:pStyle w:val="Header"/>
          </w:pPr>
        </w:p>
        <w:p w:rsidR="002334A4" w:rsidP="00EE3C0F">
          <w:pPr>
            <w:pStyle w:val="Header"/>
          </w:pPr>
        </w:p>
        <w:sdt>
          <w:sdtPr>
            <w:alias w:val="Dnr"/>
            <w:tag w:val="ccRKShow_Dnr"/>
            <w:id w:val="-829283628"/>
            <w:placeholder>
              <w:docPart w:val="A23ECA56F800430D9A5775EB5C15A265"/>
            </w:placeholder>
            <w:dataBinding w:xpath="/ns0:DocumentInfo[1]/ns0:BaseInfo[1]/ns0:Dnr[1]" w:storeItemID="{7E4AD0D7-E4E6-442F-AAB2-67C8742E522B}" w:prefixMappings="xmlns:ns0='http://lp/documentinfo/RK' "/>
            <w:text/>
          </w:sdtPr>
          <w:sdtContent>
            <w:p w:rsidR="002334A4" w:rsidP="00EE3C0F">
              <w:pPr>
                <w:pStyle w:val="Header"/>
              </w:pPr>
              <w:r>
                <w:t>Fi2023/</w:t>
              </w:r>
              <w:r w:rsidR="00FE3EFD">
                <w:t>03220</w:t>
              </w:r>
            </w:p>
          </w:sdtContent>
        </w:sdt>
        <w:sdt>
          <w:sdtPr>
            <w:alias w:val="DocNumber"/>
            <w:tag w:val="DocNumber"/>
            <w:id w:val="1726028884"/>
            <w:placeholder>
              <w:docPart w:val="1A3B0BF7482C4E6A9DD77FA6E9C3CDE4"/>
            </w:placeholder>
            <w:showingPlcHdr/>
            <w:dataBinding w:xpath="/ns0:DocumentInfo[1]/ns0:BaseInfo[1]/ns0:DocNumber[1]" w:storeItemID="{7E4AD0D7-E4E6-442F-AAB2-67C8742E522B}" w:prefixMappings="xmlns:ns0='http://lp/documentinfo/RK' "/>
            <w:text/>
          </w:sdtPr>
          <w:sdtContent>
            <w:p w:rsidR="002334A4" w:rsidP="00EE3C0F">
              <w:pPr>
                <w:pStyle w:val="Header"/>
              </w:pPr>
              <w:r>
                <w:rPr>
                  <w:rStyle w:val="PlaceholderText"/>
                </w:rPr>
                <w:t xml:space="preserve"> </w:t>
              </w:r>
            </w:p>
          </w:sdtContent>
        </w:sdt>
        <w:p w:rsidR="002334A4" w:rsidP="00EE3C0F">
          <w:pPr>
            <w:pStyle w:val="Header"/>
          </w:pPr>
        </w:p>
      </w:tc>
      <w:tc>
        <w:tcPr>
          <w:tcW w:w="1134" w:type="dxa"/>
        </w:tcPr>
        <w:p w:rsidR="002334A4" w:rsidP="0094502D">
          <w:pPr>
            <w:pStyle w:val="Header"/>
          </w:pPr>
        </w:p>
        <w:p w:rsidR="002334A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BF508C9566B4F9B9E96A7BB457CB801"/>
          </w:placeholder>
          <w:richText/>
        </w:sdtPr>
        <w:sdtEndPr>
          <w:rPr>
            <w:b w:val="0"/>
          </w:rPr>
        </w:sdtEndPr>
        <w:sdtContent>
          <w:tc>
            <w:tcPr>
              <w:tcW w:w="5534" w:type="dxa"/>
              <w:tcMar>
                <w:right w:w="1134" w:type="dxa"/>
              </w:tcMar>
            </w:tcPr>
            <w:p w:rsidR="005145BD" w:rsidRPr="005145BD" w:rsidP="00340DE0">
              <w:pPr>
                <w:pStyle w:val="Header"/>
                <w:rPr>
                  <w:b/>
                </w:rPr>
              </w:pPr>
              <w:r w:rsidRPr="005145BD">
                <w:rPr>
                  <w:b/>
                </w:rPr>
                <w:t>Finansdepartementet</w:t>
              </w:r>
            </w:p>
            <w:p w:rsidR="002334A4" w:rsidRPr="00340DE0" w:rsidP="00340DE0">
              <w:pPr>
                <w:pStyle w:val="Header"/>
              </w:pPr>
              <w:r w:rsidRPr="005145BD">
                <w:t>Civilministern</w:t>
              </w:r>
            </w:p>
          </w:tc>
        </w:sdtContent>
      </w:sdt>
      <w:sdt>
        <w:sdtPr>
          <w:alias w:val="Recipient"/>
          <w:tag w:val="ccRKShow_Recipient"/>
          <w:id w:val="-28344517"/>
          <w:placeholder>
            <w:docPart w:val="4F32D250527C470E86EEA1F987FE88F0"/>
          </w:placeholder>
          <w:dataBinding w:xpath="/ns0:DocumentInfo[1]/ns0:BaseInfo[1]/ns0:Recipient[1]" w:storeItemID="{7E4AD0D7-E4E6-442F-AAB2-67C8742E522B}" w:prefixMappings="xmlns:ns0='http://lp/documentinfo/RK' "/>
          <w:text w:multiLine="1"/>
        </w:sdtPr>
        <w:sdtContent>
          <w:tc>
            <w:tcPr>
              <w:tcW w:w="3170" w:type="dxa"/>
            </w:tcPr>
            <w:p w:rsidR="002334A4" w:rsidP="00547B89">
              <w:pPr>
                <w:pStyle w:val="Header"/>
              </w:pPr>
              <w:r>
                <w:t>Till riksdagen</w:t>
              </w:r>
            </w:p>
          </w:tc>
        </w:sdtContent>
      </w:sdt>
      <w:tc>
        <w:tcPr>
          <w:tcW w:w="1134" w:type="dxa"/>
        </w:tcPr>
        <w:p w:rsidR="002334A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3ECA56F800430D9A5775EB5C15A265"/>
        <w:category>
          <w:name w:val="Allmänt"/>
          <w:gallery w:val="placeholder"/>
        </w:category>
        <w:types>
          <w:type w:val="bbPlcHdr"/>
        </w:types>
        <w:behaviors>
          <w:behavior w:val="content"/>
        </w:behaviors>
        <w:guid w:val="{F948A713-F170-4633-9D35-40009C887EA0}"/>
      </w:docPartPr>
      <w:docPartBody>
        <w:p w:rsidR="00802615" w:rsidP="006C2098">
          <w:pPr>
            <w:pStyle w:val="A23ECA56F800430D9A5775EB5C15A265"/>
          </w:pPr>
          <w:r>
            <w:rPr>
              <w:rStyle w:val="PlaceholderText"/>
            </w:rPr>
            <w:t xml:space="preserve"> </w:t>
          </w:r>
        </w:p>
      </w:docPartBody>
    </w:docPart>
    <w:docPart>
      <w:docPartPr>
        <w:name w:val="1A3B0BF7482C4E6A9DD77FA6E9C3CDE4"/>
        <w:category>
          <w:name w:val="Allmänt"/>
          <w:gallery w:val="placeholder"/>
        </w:category>
        <w:types>
          <w:type w:val="bbPlcHdr"/>
        </w:types>
        <w:behaviors>
          <w:behavior w:val="content"/>
        </w:behaviors>
        <w:guid w:val="{07B643DB-FCE6-4451-ABFA-E45AC2DE8678}"/>
      </w:docPartPr>
      <w:docPartBody>
        <w:p w:rsidR="00802615" w:rsidP="006C2098">
          <w:pPr>
            <w:pStyle w:val="1A3B0BF7482C4E6A9DD77FA6E9C3CDE41"/>
          </w:pPr>
          <w:r>
            <w:rPr>
              <w:rStyle w:val="PlaceholderText"/>
            </w:rPr>
            <w:t xml:space="preserve"> </w:t>
          </w:r>
        </w:p>
      </w:docPartBody>
    </w:docPart>
    <w:docPart>
      <w:docPartPr>
        <w:name w:val="0BF508C9566B4F9B9E96A7BB457CB801"/>
        <w:category>
          <w:name w:val="Allmänt"/>
          <w:gallery w:val="placeholder"/>
        </w:category>
        <w:types>
          <w:type w:val="bbPlcHdr"/>
        </w:types>
        <w:behaviors>
          <w:behavior w:val="content"/>
        </w:behaviors>
        <w:guid w:val="{C3DCC439-231C-4BA4-A443-3D2778637670}"/>
      </w:docPartPr>
      <w:docPartBody>
        <w:p w:rsidR="00802615" w:rsidP="006C2098">
          <w:pPr>
            <w:pStyle w:val="0BF508C9566B4F9B9E96A7BB457CB8011"/>
          </w:pPr>
          <w:r>
            <w:rPr>
              <w:rStyle w:val="PlaceholderText"/>
            </w:rPr>
            <w:t xml:space="preserve"> </w:t>
          </w:r>
        </w:p>
      </w:docPartBody>
    </w:docPart>
    <w:docPart>
      <w:docPartPr>
        <w:name w:val="4F32D250527C470E86EEA1F987FE88F0"/>
        <w:category>
          <w:name w:val="Allmänt"/>
          <w:gallery w:val="placeholder"/>
        </w:category>
        <w:types>
          <w:type w:val="bbPlcHdr"/>
        </w:types>
        <w:behaviors>
          <w:behavior w:val="content"/>
        </w:behaviors>
        <w:guid w:val="{5ECB29F2-D84E-4C5E-BBD0-69C1637B5684}"/>
      </w:docPartPr>
      <w:docPartBody>
        <w:p w:rsidR="00802615" w:rsidP="006C2098">
          <w:pPr>
            <w:pStyle w:val="4F32D250527C470E86EEA1F987FE88F0"/>
          </w:pPr>
          <w:r>
            <w:rPr>
              <w:rStyle w:val="PlaceholderText"/>
            </w:rPr>
            <w:t xml:space="preserve"> </w:t>
          </w:r>
        </w:p>
      </w:docPartBody>
    </w:docPart>
    <w:docPart>
      <w:docPartPr>
        <w:name w:val="D8C20081277648A29815545448D20A12"/>
        <w:category>
          <w:name w:val="Allmänt"/>
          <w:gallery w:val="placeholder"/>
        </w:category>
        <w:types>
          <w:type w:val="bbPlcHdr"/>
        </w:types>
        <w:behaviors>
          <w:behavior w:val="content"/>
        </w:behaviors>
        <w:guid w:val="{F3F7D8CA-6E34-4048-B890-DAD4640A1A3B}"/>
      </w:docPartPr>
      <w:docPartBody>
        <w:p w:rsidR="00802615" w:rsidP="006C2098">
          <w:pPr>
            <w:pStyle w:val="D8C20081277648A29815545448D20A1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098"/>
    <w:rPr>
      <w:noProof w:val="0"/>
      <w:color w:val="808080"/>
    </w:rPr>
  </w:style>
  <w:style w:type="paragraph" w:customStyle="1" w:styleId="A23ECA56F800430D9A5775EB5C15A265">
    <w:name w:val="A23ECA56F800430D9A5775EB5C15A265"/>
    <w:rsid w:val="006C2098"/>
  </w:style>
  <w:style w:type="paragraph" w:customStyle="1" w:styleId="4F32D250527C470E86EEA1F987FE88F0">
    <w:name w:val="4F32D250527C470E86EEA1F987FE88F0"/>
    <w:rsid w:val="006C2098"/>
  </w:style>
  <w:style w:type="paragraph" w:customStyle="1" w:styleId="1A3B0BF7482C4E6A9DD77FA6E9C3CDE41">
    <w:name w:val="1A3B0BF7482C4E6A9DD77FA6E9C3CDE41"/>
    <w:rsid w:val="006C20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F508C9566B4F9B9E96A7BB457CB8011">
    <w:name w:val="0BF508C9566B4F9B9E96A7BB457CB8011"/>
    <w:rsid w:val="006C20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8C20081277648A29815545448D20A12">
    <w:name w:val="D8C20081277648A29815545448D20A12"/>
    <w:rsid w:val="006C209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2024-01-02T00:00:00</HeaderDate>
    <Office/>
    <Dnr>Fi2023/03220</Dnr>
    <ParagrafNr/>
    <DocumentTitle/>
    <VisitingAddress/>
    <Extra1/>
    <Extra2/>
    <Extra3>Eva Lindh</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c6e1dde7-d08b-4649-a3e8-1869f437ded7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AD0D7-E4E6-442F-AAB2-67C8742E522B}">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D09EC14B-B60D-466E-901C-83EB8A13DC43}">
  <ds:schemaRefs>
    <ds:schemaRef ds:uri="18f3d968-6251-40b0-9f11-012b293496c2"/>
    <ds:schemaRef ds:uri="http://schemas.microsoft.com/office/2006/documentManagement/types"/>
    <ds:schemaRef ds:uri="4e9c2f0c-7bf8-49af-8356-cbf363fc78a7"/>
    <ds:schemaRef ds:uri="eec14d05-b663-4c4f-ba9e-f91ce218b2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9941df-7074-4a92-bf99-225d24d78d61"/>
    <ds:schemaRef ds:uri="http://purl.org/dc/terms/"/>
    <ds:schemaRef ds:uri="cc625d36-bb37-4650-91b9-0c96159295ba"/>
    <ds:schemaRef ds:uri="http://www.w3.org/XML/1998/namespace"/>
    <ds:schemaRef ds:uri="http://purl.org/dc/dcmitype/"/>
  </ds:schemaRefs>
</ds:datastoreItem>
</file>

<file path=customXml/itemProps4.xml><?xml version="1.0" encoding="utf-8"?>
<ds:datastoreItem xmlns:ds="http://schemas.openxmlformats.org/officeDocument/2006/customXml" ds:itemID="{7EBC8DB3-8207-46CD-94C1-F100EBF4D152}">
  <ds:schemaRefs>
    <ds:schemaRef ds:uri="http://schemas.microsoft.com/sharepoint/v3/contenttype/forms"/>
  </ds:schemaRefs>
</ds:datastoreItem>
</file>

<file path=customXml/itemProps5.xml><?xml version="1.0" encoding="utf-8"?>
<ds:datastoreItem xmlns:ds="http://schemas.openxmlformats.org/officeDocument/2006/customXml" ds:itemID="{B6875DD5-B444-4987-B9A2-F6318C7A55AE}"/>
</file>

<file path=docProps/app.xml><?xml version="1.0" encoding="utf-8"?>
<Properties xmlns="http://schemas.openxmlformats.org/officeDocument/2006/extended-properties" xmlns:vt="http://schemas.openxmlformats.org/officeDocument/2006/docPropsVTypes">
  <Template>RK Basmall</Template>
  <TotalTime>0</TotalTime>
  <Pages>1</Pages>
  <Words>201</Words>
  <Characters>1067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405 om förlängd tid för Utjämningskommittén.docx</dc:title>
  <cp:revision>12</cp:revision>
  <dcterms:created xsi:type="dcterms:W3CDTF">2023-12-19T11:50:00Z</dcterms:created>
  <dcterms:modified xsi:type="dcterms:W3CDTF">2024-01-02T08:25:00Z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9d142be9-9454-4314-830e-4b993abdb79a</vt:lpwstr>
  </property>
</Properties>
</file>