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9D0" w14:textId="29F735BE" w:rsidR="00592290" w:rsidRDefault="00592290" w:rsidP="00DA0661">
      <w:pPr>
        <w:pStyle w:val="Rubrik"/>
      </w:pPr>
      <w:bookmarkStart w:id="0" w:name="Start"/>
      <w:bookmarkEnd w:id="0"/>
      <w:r>
        <w:t>Svar på fråga 20</w:t>
      </w:r>
      <w:r w:rsidR="00E714A8">
        <w:t>17</w:t>
      </w:r>
      <w:r>
        <w:t>/</w:t>
      </w:r>
      <w:r w:rsidR="00E714A8">
        <w:t>18</w:t>
      </w:r>
      <w:r>
        <w:t>:</w:t>
      </w:r>
      <w:r w:rsidR="00E714A8">
        <w:t>952</w:t>
      </w:r>
      <w:r>
        <w:t xml:space="preserve"> av </w:t>
      </w:r>
      <w:r w:rsidR="00D97904">
        <w:t>Pen</w:t>
      </w:r>
      <w:r w:rsidR="00E714A8">
        <w:t>illa Gunther (KD</w:t>
      </w:r>
      <w:r>
        <w:t>)</w:t>
      </w:r>
      <w:r>
        <w:br/>
      </w:r>
      <w:r w:rsidR="008F2CBC">
        <w:t>Regeringens reformer för ren- och gruvnäringen</w:t>
      </w:r>
    </w:p>
    <w:p w14:paraId="4F338532" w14:textId="27FCD800" w:rsidR="006166FD" w:rsidRDefault="006166FD" w:rsidP="002749F7">
      <w:pPr>
        <w:pStyle w:val="Brdtext"/>
      </w:pPr>
      <w:r>
        <w:t>Pe</w:t>
      </w:r>
      <w:r w:rsidR="00D97904">
        <w:t>n</w:t>
      </w:r>
      <w:r>
        <w:t xml:space="preserve">illa Gunther har frågat mig vad jag och regeringen gör med de förslag som lagts fram i rapporten </w:t>
      </w:r>
      <w:r w:rsidRPr="006166FD">
        <w:rPr>
          <w:i/>
        </w:rPr>
        <w:t>Ökad samverkan mellan rennäringen och gruvnäringen</w:t>
      </w:r>
      <w:r>
        <w:t xml:space="preserve"> som tagits fram av Länsstyrelsen i Norrbotten i samverkan med respektive närings branschorganisation samt ett urval samebyar och gruvföretag. </w:t>
      </w:r>
    </w:p>
    <w:p w14:paraId="45105C82" w14:textId="6DFC6BDA" w:rsidR="00A6237E" w:rsidRDefault="00A6237E" w:rsidP="00A6237E">
      <w:pPr>
        <w:pStyle w:val="Brdtext"/>
      </w:pPr>
      <w:r>
        <w:t xml:space="preserve">Ett av de fem strategiska områdena för en långsiktigt hållbar gruv- och mineralnäring som angavs i </w:t>
      </w:r>
      <w:r w:rsidR="006957A6">
        <w:t>m</w:t>
      </w:r>
      <w:r>
        <w:t xml:space="preserve">ineralstrategin är ”En gruv- och mineralnäring i samklang med miljö, kultur och andra näringar”. Inom det strategiska området finns ett åtgärdsområde formulerat. ”Förbättrad dialog och synergi med andra näringar”. </w:t>
      </w:r>
    </w:p>
    <w:p w14:paraId="1FB9D227" w14:textId="1C58973A" w:rsidR="00A6237E" w:rsidRDefault="00A6237E" w:rsidP="00A6237E">
      <w:pPr>
        <w:pStyle w:val="Brdtext"/>
      </w:pPr>
      <w:r>
        <w:t xml:space="preserve">Det uppdrag som </w:t>
      </w:r>
      <w:r w:rsidR="00761F6A">
        <w:t>L</w:t>
      </w:r>
      <w:r>
        <w:t xml:space="preserve">änsstyrelsen i Norrbottens län fick inom ramen för mineralstrategin var att leda ett arbete för att ta fram en vägledning för samråd och kommunikation mellan ren- och gruvnäring under tillståndsprocesser för prospektering efter och brytning av mineral. För detta arbete fick länsstyrelsen rekvirera högst </w:t>
      </w:r>
      <w:r w:rsidR="00761F6A">
        <w:t>700 </w:t>
      </w:r>
      <w:r>
        <w:t>000 kr 2014.</w:t>
      </w:r>
    </w:p>
    <w:p w14:paraId="36BFDD5D" w14:textId="07C269A8" w:rsidR="00A6237E" w:rsidRDefault="00A6237E" w:rsidP="00A6237E">
      <w:pPr>
        <w:pStyle w:val="Brdtext"/>
      </w:pPr>
      <w:r>
        <w:t xml:space="preserve">Den rapport som </w:t>
      </w:r>
      <w:r w:rsidR="00761F6A">
        <w:t xml:space="preserve">Länsstyrelsen </w:t>
      </w:r>
      <w:r>
        <w:t>i Norrbotten</w:t>
      </w:r>
      <w:r w:rsidR="001572D0">
        <w:t xml:space="preserve"> </w:t>
      </w:r>
      <w:r>
        <w:t xml:space="preserve">tog fram </w:t>
      </w:r>
      <w:r w:rsidR="00092558">
        <w:t>sammanfattar</w:t>
      </w:r>
      <w:r>
        <w:t xml:space="preserve"> att en befintlig eller ny gruva alltid medför att rennäringen trängs undan och måste anpassa sin verksamhet till de nya förutsättningarna</w:t>
      </w:r>
      <w:r w:rsidR="00092558">
        <w:t>.</w:t>
      </w:r>
      <w:r w:rsidR="00092558" w:rsidRPr="00092558">
        <w:t xml:space="preserve"> </w:t>
      </w:r>
      <w:r w:rsidR="00DD45D0">
        <w:t>Länsstyrelsen</w:t>
      </w:r>
      <w:r w:rsidR="001651A4">
        <w:t>s slutsats</w:t>
      </w:r>
      <w:r w:rsidR="00DD45D0">
        <w:t xml:space="preserve"> är att f</w:t>
      </w:r>
      <w:r w:rsidR="00092558" w:rsidRPr="00092558">
        <w:t xml:space="preserve">örändringen aldrig </w:t>
      </w:r>
      <w:r w:rsidR="00DD45D0">
        <w:t xml:space="preserve">kan </w:t>
      </w:r>
      <w:r w:rsidR="00092558" w:rsidRPr="00092558">
        <w:t>anses vara till gagn för rennäringen i sig även om en gruvetablering naturlig</w:t>
      </w:r>
      <w:r w:rsidR="00092558">
        <w:t>t</w:t>
      </w:r>
      <w:r w:rsidR="00092558" w:rsidRPr="00092558">
        <w:t>vis kan ge indirekta, positiva effekter även för d</w:t>
      </w:r>
      <w:r w:rsidR="002F2002">
        <w:t>e som arbetar inom renskötseln.</w:t>
      </w:r>
      <w:r w:rsidR="00092558" w:rsidRPr="00092558">
        <w:t xml:space="preserve"> Länsstyrelsen </w:t>
      </w:r>
      <w:r w:rsidR="001651A4">
        <w:t>menar</w:t>
      </w:r>
      <w:r w:rsidR="00092558" w:rsidRPr="00092558">
        <w:t xml:space="preserve"> att denna grundläggande intressekonflikt inte kan elimineras genom dialog mellan de berörda näringarna men att det likväl finns åtgärder som skulle kunna förbättra det nuvarande läget. </w:t>
      </w:r>
      <w:r>
        <w:t xml:space="preserve">Länsstyrelsen avstod </w:t>
      </w:r>
      <w:r w:rsidR="00CC2FCC">
        <w:t xml:space="preserve">därmed </w:t>
      </w:r>
      <w:r>
        <w:t xml:space="preserve">från att ta fram </w:t>
      </w:r>
      <w:r>
        <w:lastRenderedPageBreak/>
        <w:t>efterfrågad vägledning för samråd och kommunikation mellan ren- och gruvnäring</w:t>
      </w:r>
      <w:r w:rsidR="00CC2FCC">
        <w:t>. Istället</w:t>
      </w:r>
      <w:r>
        <w:t xml:space="preserve"> listade </w:t>
      </w:r>
      <w:r w:rsidR="00CC2FCC">
        <w:t xml:space="preserve">man </w:t>
      </w:r>
      <w:r>
        <w:t xml:space="preserve">ett antal </w:t>
      </w:r>
      <w:r w:rsidR="00761F6A">
        <w:t xml:space="preserve">förslag på </w:t>
      </w:r>
      <w:r>
        <w:t>andra åtgärder som ansåg</w:t>
      </w:r>
      <w:r w:rsidR="00761F6A">
        <w:t>s</w:t>
      </w:r>
      <w:r>
        <w:t xml:space="preserve"> kun</w:t>
      </w:r>
      <w:r w:rsidR="00761F6A">
        <w:t>na</w:t>
      </w:r>
      <w:r>
        <w:t xml:space="preserve"> förbättra </w:t>
      </w:r>
      <w:r w:rsidR="00761F6A">
        <w:t xml:space="preserve">det </w:t>
      </w:r>
      <w:r>
        <w:t>nuvarande läge</w:t>
      </w:r>
      <w:r w:rsidR="00761F6A">
        <w:t>t</w:t>
      </w:r>
      <w:r>
        <w:t>. Förslagen täcker en bredd av olika frågeställningar relaterat till rennäringen</w:t>
      </w:r>
      <w:r w:rsidR="002F2002">
        <w:t xml:space="preserve"> och gruvnäringen</w:t>
      </w:r>
      <w:r>
        <w:t xml:space="preserve"> och andra pågående processer</w:t>
      </w:r>
      <w:r w:rsidR="002F2002">
        <w:t xml:space="preserve"> kan ha betydelse för detta</w:t>
      </w:r>
      <w:r>
        <w:t xml:space="preserve">. </w:t>
      </w:r>
    </w:p>
    <w:p w14:paraId="1CDA3222" w14:textId="7DE23728" w:rsidR="00CC2FCC" w:rsidRDefault="00A6237E" w:rsidP="00A6237E">
      <w:pPr>
        <w:pStyle w:val="Brdtext"/>
      </w:pPr>
      <w:r>
        <w:t xml:space="preserve">I </w:t>
      </w:r>
      <w:r w:rsidR="002061AB">
        <w:t xml:space="preserve">proposition 2016/17:200 </w:t>
      </w:r>
      <w:r w:rsidR="006642E1">
        <w:t xml:space="preserve">Miljöbedömningar </w:t>
      </w:r>
      <w:r>
        <w:t xml:space="preserve">föreslogs bl.a. ett nytt 6 </w:t>
      </w:r>
      <w:r w:rsidR="00761F6A">
        <w:t xml:space="preserve">kap. </w:t>
      </w:r>
      <w:r>
        <w:t xml:space="preserve">miljöbalken och följdändringar i sektorslagstiftning. </w:t>
      </w:r>
    </w:p>
    <w:p w14:paraId="40743885" w14:textId="5B39C00B" w:rsidR="00CC2FCC" w:rsidRDefault="00A6237E" w:rsidP="00CC2FCC">
      <w:pPr>
        <w:pStyle w:val="Brdtext"/>
      </w:pPr>
      <w:r>
        <w:t xml:space="preserve">I samband med arbetet med </w:t>
      </w:r>
      <w:r w:rsidR="006642E1">
        <w:t xml:space="preserve">propositionen </w:t>
      </w:r>
      <w:r>
        <w:t>om miljöbedömningar togs förslag fram till ändringar i minerallagen avseende samråd, som också har genomförts och trätt i kraft den 1 januari 2018.</w:t>
      </w:r>
      <w:r w:rsidR="00953D0F" w:rsidRPr="00953D0F">
        <w:t xml:space="preserve"> En miljöbedömning ska göras i ärenden om beviljande av koncession enligt minerallagen. Det innebär bl.a. verksamhetsutövaren inför arbetet med miljökonsekvens</w:t>
      </w:r>
      <w:r w:rsidR="00953D0F">
        <w:t>-</w:t>
      </w:r>
      <w:r w:rsidR="00953D0F" w:rsidRPr="00953D0F">
        <w:t>beskrivningen numera ska samråda med t.ex.</w:t>
      </w:r>
      <w:r w:rsidR="00CC2FCC" w:rsidRPr="00CC2FCC">
        <w:t xml:space="preserve"> </w:t>
      </w:r>
      <w:r w:rsidR="00CC2FCC">
        <w:t>enskilda och allmänhet som kan antas bli berörda av verksamheten eller åtgärden. I den berörda allmänheten får anses ingå t.ex. turistnäring, rennäring och andra lokala näringars intressen.</w:t>
      </w:r>
    </w:p>
    <w:p w14:paraId="3063C2AD" w14:textId="16F1DBCF" w:rsidR="001572D0" w:rsidRDefault="001572D0" w:rsidP="001572D0">
      <w:pPr>
        <w:pStyle w:val="Brdtext"/>
      </w:pPr>
      <w:r>
        <w:t xml:space="preserve">För närvarande bereds </w:t>
      </w:r>
      <w:r w:rsidR="00C32DED">
        <w:t xml:space="preserve">även </w:t>
      </w:r>
      <w:r>
        <w:t xml:space="preserve">ett förslag </w:t>
      </w:r>
      <w:r w:rsidR="006957A6">
        <w:t>till</w:t>
      </w:r>
      <w:r>
        <w:t xml:space="preserve"> en ny och särskild ordning för konsultation i frågor av särskild betydelse för samerna. Förslaget liknar den ordning som finns i Norge och är utformat mot bakgrund av bl.a. rekommendationer som internationella granskningsorgan har lämnat. Förslaget ligger även i linje med den nordiska samekonventionen som Finland, Norge och Sverige samt de tre ländernas sameting färdigförhandlade i januari 2017.</w:t>
      </w:r>
    </w:p>
    <w:p w14:paraId="492A179A" w14:textId="0D65E048" w:rsidR="00A6237E" w:rsidRDefault="005B2384" w:rsidP="00A6237E">
      <w:pPr>
        <w:pStyle w:val="Brdtext"/>
      </w:pPr>
      <w:r>
        <w:t>R</w:t>
      </w:r>
      <w:r w:rsidR="00A6237E">
        <w:t xml:space="preserve">egeringen anser att det är viktigt att fortsätta arbeta med att skapa förutsättningar för dialog och samverkan för </w:t>
      </w:r>
      <w:r w:rsidR="00331D7D">
        <w:t>en</w:t>
      </w:r>
      <w:r w:rsidR="00A6237E">
        <w:t xml:space="preserve"> samexistens </w:t>
      </w:r>
      <w:r w:rsidR="00331D7D">
        <w:t>mellan</w:t>
      </w:r>
      <w:r w:rsidR="00A6237E">
        <w:t xml:space="preserve"> ren- och gruvnäring. </w:t>
      </w:r>
      <w:r w:rsidR="00CC2FCC">
        <w:t>Bättre kunskap om varandras villkor underlättar samexistens och jag vill understryka att båda dessa näringar är viktiga för Sverige</w:t>
      </w:r>
      <w:r>
        <w:t>.</w:t>
      </w:r>
      <w:r w:rsidR="00CC2FCC">
        <w:t xml:space="preserve"> </w:t>
      </w:r>
      <w:r w:rsidR="005118EA">
        <w:t>Sam</w:t>
      </w:r>
      <w:r w:rsidR="00CA27C2">
        <w:t xml:space="preserve">hället behöver </w:t>
      </w:r>
      <w:r w:rsidR="005118EA">
        <w:t xml:space="preserve">få tillgång till </w:t>
      </w:r>
      <w:r w:rsidR="00CA27C2">
        <w:t>naturresurser</w:t>
      </w:r>
      <w:r w:rsidR="005118EA">
        <w:t xml:space="preserve"> i form av metall och mineral</w:t>
      </w:r>
      <w:r w:rsidR="00CA27C2">
        <w:t xml:space="preserve"> för </w:t>
      </w:r>
      <w:r w:rsidR="005118EA">
        <w:t xml:space="preserve">att klara tekniken som behövs för </w:t>
      </w:r>
      <w:r w:rsidR="00CA27C2">
        <w:t>en grön omställning</w:t>
      </w:r>
      <w:r w:rsidR="005118EA">
        <w:t xml:space="preserve"> </w:t>
      </w:r>
      <w:r w:rsidR="00CC2FCC">
        <w:t xml:space="preserve">samtidigt som </w:t>
      </w:r>
      <w:r w:rsidR="00794AD1">
        <w:t xml:space="preserve">rennäringen </w:t>
      </w:r>
      <w:r w:rsidR="008C3337">
        <w:t>är</w:t>
      </w:r>
      <w:r w:rsidR="00EF6010">
        <w:t xml:space="preserve"> </w:t>
      </w:r>
      <w:r w:rsidR="00794AD1">
        <w:t xml:space="preserve">en </w:t>
      </w:r>
      <w:r w:rsidR="008C3337">
        <w:t xml:space="preserve">förutsättning </w:t>
      </w:r>
      <w:r w:rsidR="00794AD1">
        <w:t xml:space="preserve">för </w:t>
      </w:r>
      <w:r w:rsidR="008C3337">
        <w:t>en levande samisk kultur</w:t>
      </w:r>
      <w:r w:rsidR="00794AD1">
        <w:t xml:space="preserve"> i Sverige.</w:t>
      </w:r>
    </w:p>
    <w:p w14:paraId="0689AFAD" w14:textId="25E74AC1" w:rsidR="006166FD" w:rsidRDefault="006166F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A5E218BE92743E3A01F9D0388370D67"/>
          </w:placeholder>
          <w:dataBinding w:prefixMappings="xmlns:ns0='http://lp/documentinfo/RK' " w:xpath="/ns0:DocumentInfo[1]/ns0:BaseInfo[1]/ns0:HeaderDate[1]" w:storeItemID="{99E6B805-A619-4316-A34F-15EAAABF0079}"/>
          <w:date w:fullDate="2018-03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16 mars 2018</w:t>
          </w:r>
        </w:sdtContent>
      </w:sdt>
    </w:p>
    <w:p w14:paraId="16462FDB" w14:textId="77777777" w:rsidR="00F54242" w:rsidRDefault="00F54242" w:rsidP="00422A41">
      <w:pPr>
        <w:pStyle w:val="Brdtext"/>
      </w:pPr>
    </w:p>
    <w:p w14:paraId="165CD9A8" w14:textId="1A99F35F" w:rsidR="00592290" w:rsidRPr="00DB48AB" w:rsidRDefault="006166FD" w:rsidP="00D55AB7">
      <w:pPr>
        <w:pStyle w:val="Brdtext"/>
      </w:pPr>
      <w:r>
        <w:t>Mikael Damberg</w:t>
      </w:r>
    </w:p>
    <w:sectPr w:rsidR="00592290" w:rsidRPr="00DB48AB" w:rsidSect="005922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F1AE4" w14:textId="77777777" w:rsidR="00592290" w:rsidRDefault="00592290" w:rsidP="00A87A54">
      <w:pPr>
        <w:spacing w:after="0" w:line="240" w:lineRule="auto"/>
      </w:pPr>
      <w:r>
        <w:separator/>
      </w:r>
    </w:p>
  </w:endnote>
  <w:endnote w:type="continuationSeparator" w:id="0">
    <w:p w14:paraId="49108174" w14:textId="77777777" w:rsidR="00592290" w:rsidRDefault="0059229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DAE9" w14:textId="77777777" w:rsidR="0095482E" w:rsidRDefault="0095482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ED9C5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71F179E" w14:textId="2184781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5482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5482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5F358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37F013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195A15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0BF5CD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5AB1E8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CC2B07" w14:textId="77777777" w:rsidTr="00C26068">
      <w:trPr>
        <w:trHeight w:val="227"/>
      </w:trPr>
      <w:tc>
        <w:tcPr>
          <w:tcW w:w="4074" w:type="dxa"/>
        </w:tcPr>
        <w:p w14:paraId="685878B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51D016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79B9E7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A4AA9" w14:textId="77777777" w:rsidR="00592290" w:rsidRDefault="00592290" w:rsidP="00A87A54">
      <w:pPr>
        <w:spacing w:after="0" w:line="240" w:lineRule="auto"/>
      </w:pPr>
      <w:r>
        <w:separator/>
      </w:r>
    </w:p>
  </w:footnote>
  <w:footnote w:type="continuationSeparator" w:id="0">
    <w:p w14:paraId="370FB7AA" w14:textId="77777777" w:rsidR="00592290" w:rsidRDefault="0059229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A88C" w14:textId="77777777" w:rsidR="0095482E" w:rsidRDefault="009548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3EBE" w14:textId="77777777" w:rsidR="0095482E" w:rsidRDefault="0095482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92290" w14:paraId="5B8B9E04" w14:textId="77777777" w:rsidTr="00C93EBA">
      <w:trPr>
        <w:trHeight w:val="227"/>
      </w:trPr>
      <w:tc>
        <w:tcPr>
          <w:tcW w:w="5534" w:type="dxa"/>
        </w:tcPr>
        <w:p w14:paraId="29155D38" w14:textId="77777777" w:rsidR="00592290" w:rsidRPr="007D73AB" w:rsidRDefault="00592290">
          <w:pPr>
            <w:pStyle w:val="Sidhuvud"/>
          </w:pPr>
        </w:p>
      </w:tc>
      <w:tc>
        <w:tcPr>
          <w:tcW w:w="3170" w:type="dxa"/>
          <w:vAlign w:val="bottom"/>
        </w:tcPr>
        <w:p w14:paraId="33A5F533" w14:textId="77777777" w:rsidR="00592290" w:rsidRPr="007D73AB" w:rsidRDefault="00592290" w:rsidP="00340DE0">
          <w:pPr>
            <w:pStyle w:val="Sidhuvud"/>
          </w:pPr>
        </w:p>
      </w:tc>
      <w:tc>
        <w:tcPr>
          <w:tcW w:w="1134" w:type="dxa"/>
        </w:tcPr>
        <w:p w14:paraId="00BC86CA" w14:textId="77777777" w:rsidR="00592290" w:rsidRDefault="00592290" w:rsidP="005A703A">
          <w:pPr>
            <w:pStyle w:val="Sidhuvud"/>
          </w:pPr>
        </w:p>
      </w:tc>
    </w:tr>
    <w:tr w:rsidR="00592290" w14:paraId="2AD2BE73" w14:textId="77777777" w:rsidTr="00C93EBA">
      <w:trPr>
        <w:trHeight w:val="1928"/>
      </w:trPr>
      <w:tc>
        <w:tcPr>
          <w:tcW w:w="5534" w:type="dxa"/>
        </w:tcPr>
        <w:p w14:paraId="1639E6DC" w14:textId="77777777" w:rsidR="00592290" w:rsidRPr="00340DE0" w:rsidRDefault="0059229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C99991A" wp14:editId="0B936BAA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65A37F9" w14:textId="77777777" w:rsidR="00592290" w:rsidRPr="00710A6C" w:rsidRDefault="00592290" w:rsidP="00EE3C0F">
          <w:pPr>
            <w:pStyle w:val="Sidhuvud"/>
            <w:rPr>
              <w:b/>
            </w:rPr>
          </w:pPr>
        </w:p>
        <w:p w14:paraId="0E223230" w14:textId="77777777" w:rsidR="00592290" w:rsidRDefault="00592290" w:rsidP="00EE3C0F">
          <w:pPr>
            <w:pStyle w:val="Sidhuvud"/>
          </w:pPr>
        </w:p>
        <w:p w14:paraId="50EC1009" w14:textId="77777777" w:rsidR="00592290" w:rsidRDefault="00592290" w:rsidP="00EE3C0F">
          <w:pPr>
            <w:pStyle w:val="Sidhuvud"/>
          </w:pPr>
        </w:p>
        <w:p w14:paraId="0B3016BE" w14:textId="77777777" w:rsidR="00592290" w:rsidRDefault="0059229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EA4860A5EE64CC48EB64789B98E0A4D"/>
            </w:placeholder>
            <w:dataBinding w:prefixMappings="xmlns:ns0='http://lp/documentinfo/RK' " w:xpath="/ns0:DocumentInfo[1]/ns0:BaseInfo[1]/ns0:Dnr[1]" w:storeItemID="{99E6B805-A619-4316-A34F-15EAAABF0079}"/>
            <w:text/>
          </w:sdtPr>
          <w:sdtEndPr/>
          <w:sdtContent>
            <w:p w14:paraId="4EE538F6" w14:textId="76B57623" w:rsidR="00592290" w:rsidRDefault="006C5944" w:rsidP="00EE3C0F">
              <w:pPr>
                <w:pStyle w:val="Sidhuvud"/>
              </w:pPr>
              <w:r>
                <w:t xml:space="preserve">N2018/01495/FÖF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ACB37DF9C149DB90FA79A26C629855"/>
            </w:placeholder>
            <w:showingPlcHdr/>
            <w:dataBinding w:prefixMappings="xmlns:ns0='http://lp/documentinfo/RK' " w:xpath="/ns0:DocumentInfo[1]/ns0:BaseInfo[1]/ns0:DocNumber[1]" w:storeItemID="{99E6B805-A619-4316-A34F-15EAAABF0079}"/>
            <w:text/>
          </w:sdtPr>
          <w:sdtEndPr/>
          <w:sdtContent>
            <w:p w14:paraId="4AC70936" w14:textId="77777777" w:rsidR="00592290" w:rsidRDefault="0059229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0B94045" w14:textId="77777777" w:rsidR="00592290" w:rsidRDefault="00592290" w:rsidP="00EE3C0F">
          <w:pPr>
            <w:pStyle w:val="Sidhuvud"/>
          </w:pPr>
        </w:p>
      </w:tc>
      <w:tc>
        <w:tcPr>
          <w:tcW w:w="1134" w:type="dxa"/>
        </w:tcPr>
        <w:p w14:paraId="6DE3873B" w14:textId="77777777" w:rsidR="00592290" w:rsidRDefault="00592290" w:rsidP="0094502D">
          <w:pPr>
            <w:pStyle w:val="Sidhuvud"/>
          </w:pPr>
        </w:p>
        <w:p w14:paraId="4CC7DF6A" w14:textId="77777777" w:rsidR="00592290" w:rsidRPr="0094502D" w:rsidRDefault="00592290" w:rsidP="00EC71A6">
          <w:pPr>
            <w:pStyle w:val="Sidhuvud"/>
          </w:pPr>
        </w:p>
      </w:tc>
    </w:tr>
    <w:tr w:rsidR="00592290" w14:paraId="01781CCE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3AB90F1FBBA406787AEF3649281CFC7"/>
            </w:placeholder>
          </w:sdtPr>
          <w:sdtEndPr/>
          <w:sdtContent>
            <w:p w14:paraId="663356E3" w14:textId="77777777" w:rsidR="0095482E" w:rsidRPr="0095482E" w:rsidRDefault="0095482E" w:rsidP="00340DE0">
              <w:pPr>
                <w:pStyle w:val="Sidhuvud"/>
                <w:rPr>
                  <w:b/>
                </w:rPr>
              </w:pPr>
              <w:r w:rsidRPr="0095482E">
                <w:rPr>
                  <w:b/>
                </w:rPr>
                <w:t>Näringsdepartementet</w:t>
              </w:r>
            </w:p>
            <w:p w14:paraId="71E10C8E" w14:textId="5A993D92" w:rsidR="00AC0F4D" w:rsidRPr="0095482E" w:rsidRDefault="0095482E" w:rsidP="00340DE0">
              <w:pPr>
                <w:pStyle w:val="Sidhuvud"/>
                <w:rPr>
                  <w:b/>
                </w:rPr>
              </w:pPr>
              <w:r w:rsidRPr="0095482E">
                <w:t>Närings- och innovationsministern</w:t>
              </w:r>
            </w:p>
          </w:sdtContent>
        </w:sdt>
        <w:p w14:paraId="59E13D60" w14:textId="02684D61" w:rsidR="00592290" w:rsidRPr="001651A4" w:rsidRDefault="00592290" w:rsidP="00941B56">
          <w:pPr>
            <w:pStyle w:val="Sidhuvud"/>
            <w:rPr>
              <w:rFonts w:asciiTheme="minorHAnsi" w:hAnsiTheme="minorHAnsi"/>
              <w:b/>
              <w:sz w:val="25"/>
            </w:rPr>
          </w:pPr>
          <w:bookmarkStart w:id="1" w:name="_GoBack"/>
          <w:bookmarkEnd w:id="1"/>
        </w:p>
      </w:tc>
      <w:sdt>
        <w:sdtPr>
          <w:alias w:val="Recipient"/>
          <w:tag w:val="ccRKShow_Recipient"/>
          <w:id w:val="-28344517"/>
          <w:placeholder>
            <w:docPart w:val="86A3A7EA47C1469F85B8FF4D77D107C3"/>
          </w:placeholder>
          <w:dataBinding w:prefixMappings="xmlns:ns0='http://lp/documentinfo/RK' " w:xpath="/ns0:DocumentInfo[1]/ns0:BaseInfo[1]/ns0:Recipient[1]" w:storeItemID="{99E6B805-A619-4316-A34F-15EAAABF0079}"/>
          <w:text w:multiLine="1"/>
        </w:sdtPr>
        <w:sdtEndPr/>
        <w:sdtContent>
          <w:tc>
            <w:tcPr>
              <w:tcW w:w="3170" w:type="dxa"/>
            </w:tcPr>
            <w:p w14:paraId="61AB8810" w14:textId="7CAAB8D8" w:rsidR="00592290" w:rsidRDefault="0095482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C8FBDFC" w14:textId="77777777" w:rsidR="00592290" w:rsidRDefault="00592290" w:rsidP="003E6020">
          <w:pPr>
            <w:pStyle w:val="Sidhuvud"/>
          </w:pPr>
        </w:p>
      </w:tc>
    </w:tr>
  </w:tbl>
  <w:p w14:paraId="77F5BD6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9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2558"/>
    <w:rsid w:val="00093408"/>
    <w:rsid w:val="00093BBF"/>
    <w:rsid w:val="0009435C"/>
    <w:rsid w:val="000A13CA"/>
    <w:rsid w:val="000A456A"/>
    <w:rsid w:val="000A5B0C"/>
    <w:rsid w:val="000A5E43"/>
    <w:rsid w:val="000C61D1"/>
    <w:rsid w:val="000D03C4"/>
    <w:rsid w:val="000D0B3E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72D0"/>
    <w:rsid w:val="001651A4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61AB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75F75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2002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1D7D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2D27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3BA6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8EA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241F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2290"/>
    <w:rsid w:val="00595EDE"/>
    <w:rsid w:val="00596E2B"/>
    <w:rsid w:val="005A0CBA"/>
    <w:rsid w:val="005A2022"/>
    <w:rsid w:val="005A5193"/>
    <w:rsid w:val="005B115A"/>
    <w:rsid w:val="005B2384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66FD"/>
    <w:rsid w:val="006175D7"/>
    <w:rsid w:val="006208E5"/>
    <w:rsid w:val="006273E4"/>
    <w:rsid w:val="00631F82"/>
    <w:rsid w:val="006358C8"/>
    <w:rsid w:val="00646072"/>
    <w:rsid w:val="00647FD7"/>
    <w:rsid w:val="00650080"/>
    <w:rsid w:val="00651F17"/>
    <w:rsid w:val="00654B4D"/>
    <w:rsid w:val="0065559D"/>
    <w:rsid w:val="00660D84"/>
    <w:rsid w:val="0066378C"/>
    <w:rsid w:val="006642E1"/>
    <w:rsid w:val="006700F0"/>
    <w:rsid w:val="00670A48"/>
    <w:rsid w:val="00672F6F"/>
    <w:rsid w:val="00674C2F"/>
    <w:rsid w:val="00674C8B"/>
    <w:rsid w:val="0069523C"/>
    <w:rsid w:val="006957A6"/>
    <w:rsid w:val="006962CA"/>
    <w:rsid w:val="006A09DA"/>
    <w:rsid w:val="006A1835"/>
    <w:rsid w:val="006B4A30"/>
    <w:rsid w:val="006B7569"/>
    <w:rsid w:val="006C28EE"/>
    <w:rsid w:val="006C3014"/>
    <w:rsid w:val="006C5944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1F6A"/>
    <w:rsid w:val="00773075"/>
    <w:rsid w:val="00773F36"/>
    <w:rsid w:val="00776254"/>
    <w:rsid w:val="00777CFF"/>
    <w:rsid w:val="007815BC"/>
    <w:rsid w:val="00782B3F"/>
    <w:rsid w:val="00782E3C"/>
    <w:rsid w:val="007900CC"/>
    <w:rsid w:val="00794AD1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7F8F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3337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CBC"/>
    <w:rsid w:val="009036E7"/>
    <w:rsid w:val="0091053B"/>
    <w:rsid w:val="00912945"/>
    <w:rsid w:val="00913487"/>
    <w:rsid w:val="00915D4C"/>
    <w:rsid w:val="009279B2"/>
    <w:rsid w:val="00935814"/>
    <w:rsid w:val="00941B56"/>
    <w:rsid w:val="0094502D"/>
    <w:rsid w:val="00947013"/>
    <w:rsid w:val="00953D0F"/>
    <w:rsid w:val="0095482E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237E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0F4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3B6A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44C5"/>
    <w:rsid w:val="00C26068"/>
    <w:rsid w:val="00C271A8"/>
    <w:rsid w:val="00C32067"/>
    <w:rsid w:val="00C32DED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27C2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2FCC"/>
    <w:rsid w:val="00CC41BA"/>
    <w:rsid w:val="00CD1737"/>
    <w:rsid w:val="00CD17C1"/>
    <w:rsid w:val="00CD1C6C"/>
    <w:rsid w:val="00CD37F1"/>
    <w:rsid w:val="00CD6169"/>
    <w:rsid w:val="00CD6D76"/>
    <w:rsid w:val="00CE20BC"/>
    <w:rsid w:val="00CF1FD8"/>
    <w:rsid w:val="00CF3C0E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3DDC"/>
    <w:rsid w:val="00D4141B"/>
    <w:rsid w:val="00D4145D"/>
    <w:rsid w:val="00D458F0"/>
    <w:rsid w:val="00D50B3B"/>
    <w:rsid w:val="00D5467F"/>
    <w:rsid w:val="00D55837"/>
    <w:rsid w:val="00D55AB7"/>
    <w:rsid w:val="00D6075D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97904"/>
    <w:rsid w:val="00DA5C0D"/>
    <w:rsid w:val="00DA726C"/>
    <w:rsid w:val="00DB714B"/>
    <w:rsid w:val="00DC10F6"/>
    <w:rsid w:val="00DC3E45"/>
    <w:rsid w:val="00DC4598"/>
    <w:rsid w:val="00DD0722"/>
    <w:rsid w:val="00DD212F"/>
    <w:rsid w:val="00DD45D0"/>
    <w:rsid w:val="00DF5BFB"/>
    <w:rsid w:val="00DF5CD6"/>
    <w:rsid w:val="00E022DA"/>
    <w:rsid w:val="00E03BCB"/>
    <w:rsid w:val="00E124DC"/>
    <w:rsid w:val="00E15B7F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14A8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1A3F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EF6010"/>
    <w:rsid w:val="00F03EAC"/>
    <w:rsid w:val="00F04B7C"/>
    <w:rsid w:val="00F14024"/>
    <w:rsid w:val="00F16C0D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4242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13DF"/>
    <w:rsid w:val="00F93A48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961DD8"/>
  <w15:docId w15:val="{7515B7CF-CF4F-4A3C-9F66-22450E06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CD1737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A4860A5EE64CC48EB64789B98E0A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17130-8DCE-4DB6-A9F2-860F5D27890E}"/>
      </w:docPartPr>
      <w:docPartBody>
        <w:p w:rsidR="000A25B0" w:rsidRDefault="009A5AC6" w:rsidP="009A5AC6">
          <w:pPr>
            <w:pStyle w:val="BEA4860A5EE64CC48EB64789B98E0A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ACB37DF9C149DB90FA79A26C629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21F6AF-15F5-4F09-89CA-0225EABD7DEA}"/>
      </w:docPartPr>
      <w:docPartBody>
        <w:p w:rsidR="000A25B0" w:rsidRDefault="009A5AC6" w:rsidP="009A5AC6">
          <w:pPr>
            <w:pStyle w:val="5BACB37DF9C149DB90FA79A26C6298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AB90F1FBBA406787AEF3649281CF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4EFF1-496D-4975-AFDC-2AE5518E4CFF}"/>
      </w:docPartPr>
      <w:docPartBody>
        <w:p w:rsidR="000A25B0" w:rsidRDefault="009A5AC6" w:rsidP="009A5AC6">
          <w:pPr>
            <w:pStyle w:val="13AB90F1FBBA406787AEF3649281CF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A3A7EA47C1469F85B8FF4D77D107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F3B014-C139-44AE-ACD0-0591F7D44936}"/>
      </w:docPartPr>
      <w:docPartBody>
        <w:p w:rsidR="000A25B0" w:rsidRDefault="009A5AC6" w:rsidP="009A5AC6">
          <w:pPr>
            <w:pStyle w:val="86A3A7EA47C1469F85B8FF4D77D107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5E218BE92743E3A01F9D0388370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58D56-0794-474E-B851-1AC6331FAF8D}"/>
      </w:docPartPr>
      <w:docPartBody>
        <w:p w:rsidR="000A25B0" w:rsidRDefault="009A5AC6" w:rsidP="009A5AC6">
          <w:pPr>
            <w:pStyle w:val="4A5E218BE92743E3A01F9D0388370D6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C6"/>
    <w:rsid w:val="000A25B0"/>
    <w:rsid w:val="009A5AC6"/>
    <w:rsid w:val="00C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92A84BEBA9E48C08FA517CFF7FC2413">
    <w:name w:val="192A84BEBA9E48C08FA517CFF7FC2413"/>
    <w:rsid w:val="009A5AC6"/>
  </w:style>
  <w:style w:type="character" w:styleId="Platshllartext">
    <w:name w:val="Placeholder Text"/>
    <w:basedOn w:val="Standardstycketeckensnitt"/>
    <w:uiPriority w:val="99"/>
    <w:semiHidden/>
    <w:rsid w:val="00C02CDA"/>
    <w:rPr>
      <w:noProof w:val="0"/>
      <w:color w:val="808080"/>
    </w:rPr>
  </w:style>
  <w:style w:type="paragraph" w:customStyle="1" w:styleId="1914B4D975DA4BD39E6B15D4672BBB9B">
    <w:name w:val="1914B4D975DA4BD39E6B15D4672BBB9B"/>
    <w:rsid w:val="009A5AC6"/>
  </w:style>
  <w:style w:type="paragraph" w:customStyle="1" w:styleId="20AE62542D204AD8A5FFC8977AAAE7ED">
    <w:name w:val="20AE62542D204AD8A5FFC8977AAAE7ED"/>
    <w:rsid w:val="009A5AC6"/>
  </w:style>
  <w:style w:type="paragraph" w:customStyle="1" w:styleId="20BE8E10D9344BC9B9469C92A5E61206">
    <w:name w:val="20BE8E10D9344BC9B9469C92A5E61206"/>
    <w:rsid w:val="009A5AC6"/>
  </w:style>
  <w:style w:type="paragraph" w:customStyle="1" w:styleId="BEA4860A5EE64CC48EB64789B98E0A4D">
    <w:name w:val="BEA4860A5EE64CC48EB64789B98E0A4D"/>
    <w:rsid w:val="009A5AC6"/>
  </w:style>
  <w:style w:type="paragraph" w:customStyle="1" w:styleId="5BACB37DF9C149DB90FA79A26C629855">
    <w:name w:val="5BACB37DF9C149DB90FA79A26C629855"/>
    <w:rsid w:val="009A5AC6"/>
  </w:style>
  <w:style w:type="paragraph" w:customStyle="1" w:styleId="1D8114CCFAE74E46BA37C083E068FFD0">
    <w:name w:val="1D8114CCFAE74E46BA37C083E068FFD0"/>
    <w:rsid w:val="009A5AC6"/>
  </w:style>
  <w:style w:type="paragraph" w:customStyle="1" w:styleId="20CFC17EF6554FA7AA90F164315D7E46">
    <w:name w:val="20CFC17EF6554FA7AA90F164315D7E46"/>
    <w:rsid w:val="009A5AC6"/>
  </w:style>
  <w:style w:type="paragraph" w:customStyle="1" w:styleId="813F7C0B3F6B4EE4AB1AF557CA214B62">
    <w:name w:val="813F7C0B3F6B4EE4AB1AF557CA214B62"/>
    <w:rsid w:val="009A5AC6"/>
  </w:style>
  <w:style w:type="paragraph" w:customStyle="1" w:styleId="13AB90F1FBBA406787AEF3649281CFC7">
    <w:name w:val="13AB90F1FBBA406787AEF3649281CFC7"/>
    <w:rsid w:val="009A5AC6"/>
  </w:style>
  <w:style w:type="paragraph" w:customStyle="1" w:styleId="86A3A7EA47C1469F85B8FF4D77D107C3">
    <w:name w:val="86A3A7EA47C1469F85B8FF4D77D107C3"/>
    <w:rsid w:val="009A5AC6"/>
  </w:style>
  <w:style w:type="paragraph" w:customStyle="1" w:styleId="A24496AD95854073BD4E633BC555CF1A">
    <w:name w:val="A24496AD95854073BD4E633BC555CF1A"/>
    <w:rsid w:val="009A5AC6"/>
  </w:style>
  <w:style w:type="paragraph" w:customStyle="1" w:styleId="7AD43A1840CB42FEA7900BC4456436F1">
    <w:name w:val="7AD43A1840CB42FEA7900BC4456436F1"/>
    <w:rsid w:val="009A5AC6"/>
  </w:style>
  <w:style w:type="paragraph" w:customStyle="1" w:styleId="7FEB2AE3FEE846ADA40A52D5210D9B7E">
    <w:name w:val="7FEB2AE3FEE846ADA40A52D5210D9B7E"/>
    <w:rsid w:val="009A5AC6"/>
  </w:style>
  <w:style w:type="paragraph" w:customStyle="1" w:styleId="A427C7C78FE44F23BD2249B32E61A840">
    <w:name w:val="A427C7C78FE44F23BD2249B32E61A840"/>
    <w:rsid w:val="009A5AC6"/>
  </w:style>
  <w:style w:type="paragraph" w:customStyle="1" w:styleId="D03565B08DD24362B976F95312EB7A48">
    <w:name w:val="D03565B08DD24362B976F95312EB7A48"/>
    <w:rsid w:val="009A5AC6"/>
  </w:style>
  <w:style w:type="paragraph" w:customStyle="1" w:styleId="4A5E218BE92743E3A01F9D0388370D67">
    <w:name w:val="4A5E218BE92743E3A01F9D0388370D67"/>
    <w:rsid w:val="009A5AC6"/>
  </w:style>
  <w:style w:type="paragraph" w:customStyle="1" w:styleId="3B9DB97C581D4D87BA1B4168090F4F8D">
    <w:name w:val="3B9DB97C581D4D87BA1B4168090F4F8D"/>
    <w:rsid w:val="009A5AC6"/>
  </w:style>
  <w:style w:type="paragraph" w:customStyle="1" w:styleId="C72765AA0BEB42238491BF3CB9632BA5">
    <w:name w:val="C72765AA0BEB42238491BF3CB9632BA5"/>
    <w:rsid w:val="00C02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Närings- och innovationsministern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2018-03-16T00:00:00</HeaderDate>
    <Office/>
    <Dnr>N2018/01495/FÖF </Dnr>
    <ParagrafNr/>
    <DocumentTitle/>
    <VisitingAddress/>
    <Extra1/>
    <Extra2/>
    <Extra3>Pernilla Gunther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373116851A88B748ABD63FE1F2A8173F" ma:contentTypeVersion="9" ma:contentTypeDescription="Skapa ett nytt dokument." ma:contentTypeScope="" ma:versionID="934fbb2418ca96e52f0c7ebbcbe48704">
  <xsd:schema xmlns:xsd="http://www.w3.org/2001/XMLSchema" xmlns:xs="http://www.w3.org/2001/XMLSchema" xmlns:p="http://schemas.microsoft.com/office/2006/metadata/properties" xmlns:ns2="35670e95-d5a3-4c2b-9f0d-a339565e4e06" xmlns:ns3="2e3fbe0a-d33b-4aef-83f2-4eaf9ed2e0f2" targetNamespace="http://schemas.microsoft.com/office/2006/metadata/properties" ma:root="true" ma:fieldsID="e4837d00549687ea9a98e3753945aa50" ns2:_="" ns3:_="">
    <xsd:import namespace="35670e95-d5a3-4c2b-9f0d-a339565e4e06"/>
    <xsd:import namespace="2e3fbe0a-d33b-4aef-83f2-4eaf9ed2e0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  <xsd:element ref="ns3:Handl_x00e4_ggar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613b865a-314b-4a59-8710-f0b539fe4109}" ma:internalName="TaxCatchAll" ma:showField="CatchAllData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13b865a-314b-4a59-8710-f0b539fe4109}" ma:internalName="TaxCatchAllLabel" ma:readOnly="true" ma:showField="CatchAllDataLabel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  <xsd:element name="Diarienummer" ma:index="17" nillable="true" ma:displayName="Diarienummer" ma:internalName="Diarienummer">
      <xsd:simpleType>
        <xsd:restriction base="dms:Text"/>
      </xsd:simpleType>
    </xsd:element>
    <xsd:element name="Nyckelord" ma:index="18" nillable="true" ma:displayName="Nyckelord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fbe0a-d33b-4aef-83f2-4eaf9ed2e0f2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  <xsd:element name="Handl_x00e4_ggare" ma:index="23" ma:displayName="Handläggare" ma:internalName="Handl_x00e4_gga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0477b1da-4a94-4a37-8609-b51d1dd76beb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F69C-A23E-4C7A-90D7-D3F266A9E901}"/>
</file>

<file path=customXml/itemProps2.xml><?xml version="1.0" encoding="utf-8"?>
<ds:datastoreItem xmlns:ds="http://schemas.openxmlformats.org/officeDocument/2006/customXml" ds:itemID="{DA554A97-4821-4415-B265-F30CE412A26B}"/>
</file>

<file path=customXml/itemProps3.xml><?xml version="1.0" encoding="utf-8"?>
<ds:datastoreItem xmlns:ds="http://schemas.openxmlformats.org/officeDocument/2006/customXml" ds:itemID="{99E6B805-A619-4316-A34F-15EAAABF0079}"/>
</file>

<file path=customXml/itemProps4.xml><?xml version="1.0" encoding="utf-8"?>
<ds:datastoreItem xmlns:ds="http://schemas.openxmlformats.org/officeDocument/2006/customXml" ds:itemID="{1F68EE63-1ECC-4418-8954-F294DC98F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2e3fbe0a-d33b-4aef-83f2-4eaf9ed2e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C2F4B1-E067-4434-8A35-C15748977AD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B9DEB25-AAFE-4BAD-80AC-4FFCD2066F87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DFEE847C-14FD-442C-B04B-A0D572EA3EE6}"/>
</file>

<file path=customXml/itemProps8.xml><?xml version="1.0" encoding="utf-8"?>
<ds:datastoreItem xmlns:ds="http://schemas.openxmlformats.org/officeDocument/2006/customXml" ds:itemID="{F333A364-9423-4FDD-9753-DA01E688C59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597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Adlercreutz</dc:creator>
  <cp:keywords/>
  <dc:description/>
  <cp:lastModifiedBy>Ann-Sofie Thorfelt</cp:lastModifiedBy>
  <cp:revision>4</cp:revision>
  <cp:lastPrinted>2018-03-14T13:13:00Z</cp:lastPrinted>
  <dcterms:created xsi:type="dcterms:W3CDTF">2018-03-14T14:30:00Z</dcterms:created>
  <dcterms:modified xsi:type="dcterms:W3CDTF">2018-03-16T14:50:00Z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ab48e908-a852-4e54-9f7d-7ba180d41fd9</vt:lpwstr>
  </property>
</Properties>
</file>