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1FF4C" w14:textId="77777777" w:rsidR="00CF0217" w:rsidRDefault="00CF0217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2017/18:469 av Betty Malmberg (M)</w:t>
      </w:r>
      <w:r>
        <w:br/>
        <w:t>Mål för forskning och utveckling</w:t>
      </w:r>
    </w:p>
    <w:p w14:paraId="4B7BB464" w14:textId="77777777" w:rsidR="00CF0217" w:rsidRDefault="00CF0217" w:rsidP="00CF0217">
      <w:pPr>
        <w:pStyle w:val="Brdtext"/>
      </w:pPr>
      <w:r>
        <w:t>Betty Malmberg har frågat mig vilka mål som regeringen arbetar mot när det gäller offentliga och privata investeringar i forskning och utveckling (FoU).</w:t>
      </w:r>
    </w:p>
    <w:p w14:paraId="79DE7674" w14:textId="77777777" w:rsidR="00612D5A" w:rsidRDefault="00612D5A" w:rsidP="00CF0217">
      <w:pPr>
        <w:pStyle w:val="Brdtext"/>
      </w:pPr>
      <w:r w:rsidRPr="00612D5A">
        <w:t>Regeringens mål är att Sverige ska vara ett av världens främsta forsknings- och innovationsländer och en ledande kunskapsnation, där högkvalitativ forskning, högre utbildning och innovation leder till samhällets utveckling och välfärd, näringslivets konkurrenskraft och svarar mot de samhällsutmaningar vi står inför, både i Sverige och globalt.</w:t>
      </w:r>
    </w:p>
    <w:p w14:paraId="66733E9E" w14:textId="2FAD5423" w:rsidR="00CF0217" w:rsidRDefault="00CF0217" w:rsidP="00CF0217">
      <w:pPr>
        <w:pStyle w:val="Brdtext"/>
      </w:pPr>
      <w:r>
        <w:t>Regeringen fortsätter att stärka samhällsbygget utifrån den</w:t>
      </w:r>
      <w:r w:rsidR="00612D5A">
        <w:t>na</w:t>
      </w:r>
      <w:r>
        <w:t xml:space="preserve"> målbild för forskningspolitiken genom långsiktiga investeringar i forskning, utbildning och innovation. De</w:t>
      </w:r>
      <w:r w:rsidR="00BD5187">
        <w:t>t</w:t>
      </w:r>
      <w:r>
        <w:t xml:space="preserve"> är också viktigt för regeringen att Sverige är ett attraktivt land för internationella investeringar i FoU.</w:t>
      </w:r>
    </w:p>
    <w:p w14:paraId="6E36249D" w14:textId="35216FBF" w:rsidR="00CF0217" w:rsidRDefault="00CF0217" w:rsidP="00CF0217">
      <w:pPr>
        <w:pStyle w:val="Brdtext"/>
      </w:pPr>
      <w:r>
        <w:t xml:space="preserve">Vid Europeiska rådets möte i juni 2010 enades EU-ländernas stats- och regeringschefer om utformningen av Europa 2020-strategin. </w:t>
      </w:r>
      <w:r w:rsidR="00147AB7">
        <w:t>Målet för hela EU inom ramen för strategin är att 3</w:t>
      </w:r>
      <w:r w:rsidR="007147E7">
        <w:t xml:space="preserve"> procent</w:t>
      </w:r>
      <w:r w:rsidR="00147AB7">
        <w:t xml:space="preserve"> av EU:s BNP ska investeras i FoU. </w:t>
      </w:r>
      <w:r>
        <w:t xml:space="preserve">Det svenska nationella målet för FoU inom ramen för strategin angavs till </w:t>
      </w:r>
      <w:r w:rsidR="005456AF">
        <w:t xml:space="preserve">cirka </w:t>
      </w:r>
      <w:r>
        <w:t>4</w:t>
      </w:r>
      <w:r w:rsidR="007147E7">
        <w:t xml:space="preserve"> procent</w:t>
      </w:r>
      <w:r>
        <w:t xml:space="preserve"> av BNP 2020. Sverige och Österrike var </w:t>
      </w:r>
      <w:r w:rsidR="00FF14E1">
        <w:t xml:space="preserve">enligt den senaste tillgängliga statistiken </w:t>
      </w:r>
      <w:r w:rsidR="007A2BB9">
        <w:t xml:space="preserve">2015 </w:t>
      </w:r>
      <w:r>
        <w:t>de enda EU-länder som hade större FoU-intensitet än EU:s treprocentmål. Medelvärdet för EU28 ligger på drygt 2</w:t>
      </w:r>
      <w:r w:rsidR="007147E7">
        <w:t xml:space="preserve"> procent</w:t>
      </w:r>
      <w:r>
        <w:t>.</w:t>
      </w:r>
    </w:p>
    <w:p w14:paraId="64695B10" w14:textId="7037911E" w:rsidR="00B474B0" w:rsidRDefault="006E536D" w:rsidP="00CF0217">
      <w:pPr>
        <w:pStyle w:val="Brdtext"/>
      </w:pPr>
      <w:r>
        <w:t>I proposition 2016/17:</w:t>
      </w:r>
      <w:r w:rsidR="00CF0217">
        <w:t xml:space="preserve">50 Kunskap i samverkan – för samhällets utmaningar och stärkt konkurrenskraft pekar regeringen ut tre uppföljningsbara delmål för den tioårsperiod som målbilden omfattar. Ett av delmålen anger att </w:t>
      </w:r>
      <w:r w:rsidR="00CF0217">
        <w:lastRenderedPageBreak/>
        <w:t xml:space="preserve">Sverige ska vara ett internationellt attraktivt land för investeringar i forskning och utveckling och </w:t>
      </w:r>
      <w:r w:rsidR="00B474B0">
        <w:t xml:space="preserve">att </w:t>
      </w:r>
      <w:r w:rsidR="00CF0217">
        <w:t xml:space="preserve">de offentliga och privata investeringarna även fortsatt </w:t>
      </w:r>
      <w:r w:rsidR="006E2093">
        <w:t xml:space="preserve">bör </w:t>
      </w:r>
      <w:r w:rsidR="00CF0217">
        <w:t>överskrida EU:s mål.</w:t>
      </w:r>
      <w:r w:rsidR="006E2093">
        <w:t xml:space="preserve"> </w:t>
      </w:r>
    </w:p>
    <w:p w14:paraId="3D5F08CE" w14:textId="53FD5745" w:rsidR="00CF0217" w:rsidRDefault="006E2093" w:rsidP="00CF0217">
      <w:pPr>
        <w:pStyle w:val="Brdtext"/>
      </w:pPr>
      <w:r>
        <w:t>I Sverige har vi kunnat fortsätta investera i kunskap medan länder i vår omvärld</w:t>
      </w:r>
      <w:r w:rsidR="00F85E60">
        <w:t xml:space="preserve"> har gjort stora neddragningar. Jag är övertygad om att det är vägen framåt för </w:t>
      </w:r>
      <w:r w:rsidR="008A2D9F">
        <w:t>det svenska samhället.</w:t>
      </w:r>
      <w:r w:rsidR="0045635D">
        <w:t xml:space="preserve"> </w:t>
      </w:r>
      <w:r w:rsidR="004B39CE">
        <w:t>M</w:t>
      </w:r>
      <w:r w:rsidR="007A2BB9">
        <w:t xml:space="preserve">ed andra ord </w:t>
      </w:r>
      <w:r w:rsidR="004B39CE">
        <w:t xml:space="preserve">ser jag </w:t>
      </w:r>
      <w:r w:rsidR="00CF0217">
        <w:t>ingen motsättning mellan Sveriges målsättning inom ramen för Europa 2020-strategin och regeringens nya forskningspolitiska delmål.</w:t>
      </w:r>
    </w:p>
    <w:p w14:paraId="01E1A4CD" w14:textId="77777777" w:rsidR="00CF0217" w:rsidRDefault="00CF021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74ABAD3F4EC40C08F01622CA3592B99"/>
          </w:placeholder>
          <w:dataBinding w:prefixMappings="xmlns:ns0='http://lp/documentinfo/RK' " w:xpath="/ns0:DocumentInfo[1]/ns0:BaseInfo[1]/ns0:HeaderDate[1]" w:storeItemID="{10E0D1CE-2062-479A-8FA8-16ACCFA0A3B6}"/>
          <w:date w:fullDate="2017-12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december 2017</w:t>
          </w:r>
        </w:sdtContent>
      </w:sdt>
    </w:p>
    <w:p w14:paraId="487BF768" w14:textId="77777777" w:rsidR="00CF0217" w:rsidRDefault="00CF0217" w:rsidP="004E7A8F">
      <w:pPr>
        <w:pStyle w:val="Brdtextutanavstnd"/>
      </w:pPr>
    </w:p>
    <w:p w14:paraId="56CF2DB2" w14:textId="77777777" w:rsidR="00CF0217" w:rsidRDefault="00CF0217" w:rsidP="004E7A8F">
      <w:pPr>
        <w:pStyle w:val="Brdtextutanavstnd"/>
      </w:pPr>
    </w:p>
    <w:p w14:paraId="6518D922" w14:textId="77777777" w:rsidR="00CF0217" w:rsidRDefault="00CF0217" w:rsidP="004E7A8F">
      <w:pPr>
        <w:pStyle w:val="Brdtextutanavstnd"/>
      </w:pPr>
    </w:p>
    <w:p w14:paraId="054ED488" w14:textId="77777777" w:rsidR="00CF0217" w:rsidRDefault="00CF0217" w:rsidP="00422A41">
      <w:pPr>
        <w:pStyle w:val="Brdtext"/>
      </w:pPr>
      <w:r>
        <w:t>Helene Hellmark Knutsson</w:t>
      </w:r>
    </w:p>
    <w:p w14:paraId="3C3C1D74" w14:textId="77777777" w:rsidR="00CF0217" w:rsidRPr="00DB48AB" w:rsidRDefault="00CF0217" w:rsidP="00DB48AB">
      <w:pPr>
        <w:pStyle w:val="Brdtext"/>
      </w:pPr>
    </w:p>
    <w:sectPr w:rsidR="00CF0217" w:rsidRPr="00DB48AB" w:rsidSect="00CF0217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DC39" w14:textId="77777777" w:rsidR="00CF0217" w:rsidRDefault="00CF0217" w:rsidP="00A87A54">
      <w:pPr>
        <w:spacing w:after="0" w:line="240" w:lineRule="auto"/>
      </w:pPr>
      <w:r>
        <w:separator/>
      </w:r>
    </w:p>
  </w:endnote>
  <w:endnote w:type="continuationSeparator" w:id="0">
    <w:p w14:paraId="48543AE8" w14:textId="77777777" w:rsidR="00CF0217" w:rsidRDefault="00CF021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DEDEE0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28DE88" w14:textId="7FD2926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14EC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14EC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EFA5A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D2897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2B26C8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EB8276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B3AB1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8A60EE" w14:textId="77777777" w:rsidTr="00C26068">
      <w:trPr>
        <w:trHeight w:val="227"/>
      </w:trPr>
      <w:tc>
        <w:tcPr>
          <w:tcW w:w="4074" w:type="dxa"/>
        </w:tcPr>
        <w:p w14:paraId="59CCE9F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38AE7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9B53F6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DEB7" w14:textId="77777777" w:rsidR="00CF0217" w:rsidRDefault="00CF0217" w:rsidP="00A87A54">
      <w:pPr>
        <w:spacing w:after="0" w:line="240" w:lineRule="auto"/>
      </w:pPr>
      <w:r>
        <w:separator/>
      </w:r>
    </w:p>
  </w:footnote>
  <w:footnote w:type="continuationSeparator" w:id="0">
    <w:p w14:paraId="3B44DFBD" w14:textId="77777777" w:rsidR="00CF0217" w:rsidRDefault="00CF021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F0217" w14:paraId="2CA7147A" w14:textId="77777777" w:rsidTr="00C93EBA">
      <w:trPr>
        <w:trHeight w:val="227"/>
      </w:trPr>
      <w:tc>
        <w:tcPr>
          <w:tcW w:w="5534" w:type="dxa"/>
        </w:tcPr>
        <w:p w14:paraId="38207155" w14:textId="77777777" w:rsidR="00CF0217" w:rsidRPr="007D73AB" w:rsidRDefault="00CF0217">
          <w:pPr>
            <w:pStyle w:val="Sidhuvud"/>
          </w:pPr>
        </w:p>
      </w:tc>
      <w:tc>
        <w:tcPr>
          <w:tcW w:w="3170" w:type="dxa"/>
          <w:vAlign w:val="bottom"/>
        </w:tcPr>
        <w:p w14:paraId="4FA891CF" w14:textId="77777777" w:rsidR="00CF0217" w:rsidRPr="007D73AB" w:rsidRDefault="00CF0217" w:rsidP="00340DE0">
          <w:pPr>
            <w:pStyle w:val="Sidhuvud"/>
          </w:pPr>
        </w:p>
      </w:tc>
      <w:tc>
        <w:tcPr>
          <w:tcW w:w="1134" w:type="dxa"/>
        </w:tcPr>
        <w:p w14:paraId="10EE9A6D" w14:textId="77777777" w:rsidR="00CF0217" w:rsidRDefault="00CF0217" w:rsidP="005A703A">
          <w:pPr>
            <w:pStyle w:val="Sidhuvud"/>
          </w:pPr>
        </w:p>
      </w:tc>
    </w:tr>
    <w:tr w:rsidR="00CF0217" w14:paraId="072BC4A8" w14:textId="77777777" w:rsidTr="00C93EBA">
      <w:trPr>
        <w:trHeight w:val="1928"/>
      </w:trPr>
      <w:tc>
        <w:tcPr>
          <w:tcW w:w="5534" w:type="dxa"/>
        </w:tcPr>
        <w:p w14:paraId="20C94DBC" w14:textId="77777777" w:rsidR="00CF0217" w:rsidRPr="00340DE0" w:rsidRDefault="00CF021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DE6F515" wp14:editId="005516C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B7EEBA" w14:textId="77777777" w:rsidR="00CF0217" w:rsidRPr="00710A6C" w:rsidRDefault="00CF0217" w:rsidP="00EE3C0F">
          <w:pPr>
            <w:pStyle w:val="Sidhuvud"/>
            <w:rPr>
              <w:b/>
            </w:rPr>
          </w:pPr>
        </w:p>
        <w:p w14:paraId="5C4E2FB5" w14:textId="77777777" w:rsidR="00CF0217" w:rsidRDefault="00CF0217" w:rsidP="00EE3C0F">
          <w:pPr>
            <w:pStyle w:val="Sidhuvud"/>
          </w:pPr>
        </w:p>
        <w:p w14:paraId="3E89204D" w14:textId="77777777" w:rsidR="00CF0217" w:rsidRDefault="00CF0217" w:rsidP="00EE3C0F">
          <w:pPr>
            <w:pStyle w:val="Sidhuvud"/>
          </w:pPr>
        </w:p>
        <w:p w14:paraId="2DA8F2E1" w14:textId="77777777" w:rsidR="00CF0217" w:rsidRDefault="00CF021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FA52B262DF9411485E81BF481D80B2B"/>
            </w:placeholder>
            <w:dataBinding w:prefixMappings="xmlns:ns0='http://lp/documentinfo/RK' " w:xpath="/ns0:DocumentInfo[1]/ns0:BaseInfo[1]/ns0:Dnr[1]" w:storeItemID="{10E0D1CE-2062-479A-8FA8-16ACCFA0A3B6}"/>
            <w:text/>
          </w:sdtPr>
          <w:sdtEndPr/>
          <w:sdtContent>
            <w:p w14:paraId="457A7176" w14:textId="5246F273" w:rsidR="00CF0217" w:rsidRDefault="00C34CB0" w:rsidP="00EE3C0F">
              <w:pPr>
                <w:pStyle w:val="Sidhuvud"/>
              </w:pPr>
              <w:r>
                <w:t>U2017/04958</w:t>
              </w:r>
              <w:r w:rsidR="00890897">
                <w:t>/F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7215CC76B3543F3B76183BAD4A082A6"/>
            </w:placeholder>
            <w:showingPlcHdr/>
            <w:dataBinding w:prefixMappings="xmlns:ns0='http://lp/documentinfo/RK' " w:xpath="/ns0:DocumentInfo[1]/ns0:BaseInfo[1]/ns0:DocNumber[1]" w:storeItemID="{10E0D1CE-2062-479A-8FA8-16ACCFA0A3B6}"/>
            <w:text/>
          </w:sdtPr>
          <w:sdtEndPr/>
          <w:sdtContent>
            <w:p w14:paraId="055F9FE6" w14:textId="77777777" w:rsidR="00CF0217" w:rsidRDefault="00CF021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8600D6" w14:textId="77777777" w:rsidR="00CF0217" w:rsidRDefault="00CF0217" w:rsidP="00EE3C0F">
          <w:pPr>
            <w:pStyle w:val="Sidhuvud"/>
          </w:pPr>
        </w:p>
      </w:tc>
      <w:tc>
        <w:tcPr>
          <w:tcW w:w="1134" w:type="dxa"/>
        </w:tcPr>
        <w:p w14:paraId="6FDAFA1D" w14:textId="77777777" w:rsidR="00CF0217" w:rsidRDefault="00CF0217" w:rsidP="0094502D">
          <w:pPr>
            <w:pStyle w:val="Sidhuvud"/>
          </w:pPr>
        </w:p>
        <w:p w14:paraId="3EBA2BB6" w14:textId="77777777" w:rsidR="00CF0217" w:rsidRPr="0094502D" w:rsidRDefault="00CF0217" w:rsidP="00EC71A6">
          <w:pPr>
            <w:pStyle w:val="Sidhuvud"/>
          </w:pPr>
        </w:p>
      </w:tc>
    </w:tr>
    <w:tr w:rsidR="00CF0217" w14:paraId="0A54AE0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CB14122E0C541C7BFDC8556BD25BC6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52404D9" w14:textId="77777777" w:rsidR="00CF0217" w:rsidRPr="00CF0217" w:rsidRDefault="00CF0217" w:rsidP="00340DE0">
              <w:pPr>
                <w:pStyle w:val="Sidhuvud"/>
                <w:rPr>
                  <w:b/>
                </w:rPr>
              </w:pPr>
              <w:r w:rsidRPr="00CF0217">
                <w:rPr>
                  <w:b/>
                </w:rPr>
                <w:t>Utbildningsdepartementet</w:t>
              </w:r>
            </w:p>
            <w:p w14:paraId="41DACBED" w14:textId="77777777" w:rsidR="00F96342" w:rsidRDefault="00CF0217" w:rsidP="00340DE0">
              <w:pPr>
                <w:pStyle w:val="Sidhuvud"/>
              </w:pPr>
              <w:r w:rsidRPr="00CF0217">
                <w:t>Ministern för högre utbildning och forskning</w:t>
              </w:r>
            </w:p>
            <w:p w14:paraId="01CE2DCD" w14:textId="77777777" w:rsidR="00F96342" w:rsidRDefault="00F96342" w:rsidP="00340DE0">
              <w:pPr>
                <w:pStyle w:val="Sidhuvud"/>
              </w:pPr>
            </w:p>
            <w:p w14:paraId="20077B19" w14:textId="77777777" w:rsidR="00F96342" w:rsidRDefault="00F96342" w:rsidP="00340DE0">
              <w:pPr>
                <w:pStyle w:val="Sidhuvud"/>
              </w:pPr>
            </w:p>
            <w:p w14:paraId="5A0A2288" w14:textId="77777777" w:rsidR="00CF0217" w:rsidRPr="00CF0217" w:rsidRDefault="00CF0217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81C7AD29C1B4C08AB291A8E51F281B1"/>
          </w:placeholder>
          <w:dataBinding w:prefixMappings="xmlns:ns0='http://lp/documentinfo/RK' " w:xpath="/ns0:DocumentInfo[1]/ns0:BaseInfo[1]/ns0:Recipient[1]" w:storeItemID="{10E0D1CE-2062-479A-8FA8-16ACCFA0A3B6}"/>
          <w:text w:multiLine="1"/>
        </w:sdtPr>
        <w:sdtEndPr/>
        <w:sdtContent>
          <w:tc>
            <w:tcPr>
              <w:tcW w:w="3170" w:type="dxa"/>
            </w:tcPr>
            <w:p w14:paraId="51DB9AF0" w14:textId="77777777" w:rsidR="00CF0217" w:rsidRDefault="00CF021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D3D9BA" w14:textId="77777777" w:rsidR="00CF0217" w:rsidRDefault="00CF0217" w:rsidP="003E6020">
          <w:pPr>
            <w:pStyle w:val="Sidhuvud"/>
          </w:pPr>
        </w:p>
      </w:tc>
    </w:tr>
  </w:tbl>
  <w:p w14:paraId="6DA52D5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1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31FF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142F"/>
    <w:rsid w:val="001428E2"/>
    <w:rsid w:val="00147AB7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4ECD"/>
    <w:rsid w:val="00222258"/>
    <w:rsid w:val="00223AD6"/>
    <w:rsid w:val="0022666A"/>
    <w:rsid w:val="002315F5"/>
    <w:rsid w:val="00233D52"/>
    <w:rsid w:val="00237147"/>
    <w:rsid w:val="0025733A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1A8"/>
    <w:rsid w:val="003128E2"/>
    <w:rsid w:val="003130A3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384E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35D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39CE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AF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2D5A"/>
    <w:rsid w:val="006175D7"/>
    <w:rsid w:val="006208E5"/>
    <w:rsid w:val="00626CC3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2093"/>
    <w:rsid w:val="006E536D"/>
    <w:rsid w:val="006F2588"/>
    <w:rsid w:val="00710A6C"/>
    <w:rsid w:val="00710D98"/>
    <w:rsid w:val="00711CE9"/>
    <w:rsid w:val="00712266"/>
    <w:rsid w:val="00712593"/>
    <w:rsid w:val="00712D82"/>
    <w:rsid w:val="007147E7"/>
    <w:rsid w:val="007171AB"/>
    <w:rsid w:val="007213D0"/>
    <w:rsid w:val="00732599"/>
    <w:rsid w:val="00743E09"/>
    <w:rsid w:val="00744FCC"/>
    <w:rsid w:val="00750C93"/>
    <w:rsid w:val="00754E24"/>
    <w:rsid w:val="00757B3B"/>
    <w:rsid w:val="0077218F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BB9"/>
    <w:rsid w:val="007A629C"/>
    <w:rsid w:val="007A6348"/>
    <w:rsid w:val="007B023C"/>
    <w:rsid w:val="007C44FF"/>
    <w:rsid w:val="007C7BDB"/>
    <w:rsid w:val="007D73AB"/>
    <w:rsid w:val="007D7F69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0897"/>
    <w:rsid w:val="00891929"/>
    <w:rsid w:val="00893029"/>
    <w:rsid w:val="0089514A"/>
    <w:rsid w:val="008A0A0D"/>
    <w:rsid w:val="008A2D9F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4DA5"/>
    <w:rsid w:val="00B06751"/>
    <w:rsid w:val="00B149E2"/>
    <w:rsid w:val="00B2169D"/>
    <w:rsid w:val="00B21CBB"/>
    <w:rsid w:val="00B263C0"/>
    <w:rsid w:val="00B316CA"/>
    <w:rsid w:val="00B31BFB"/>
    <w:rsid w:val="00B33389"/>
    <w:rsid w:val="00B3528F"/>
    <w:rsid w:val="00B357AB"/>
    <w:rsid w:val="00B41F72"/>
    <w:rsid w:val="00B44E90"/>
    <w:rsid w:val="00B45324"/>
    <w:rsid w:val="00B474B0"/>
    <w:rsid w:val="00B47956"/>
    <w:rsid w:val="00B517E1"/>
    <w:rsid w:val="00B55E70"/>
    <w:rsid w:val="00B60238"/>
    <w:rsid w:val="00B606E5"/>
    <w:rsid w:val="00B64962"/>
    <w:rsid w:val="00B66AC0"/>
    <w:rsid w:val="00B71634"/>
    <w:rsid w:val="00B73091"/>
    <w:rsid w:val="00B74092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5187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4CB0"/>
    <w:rsid w:val="00C36E3A"/>
    <w:rsid w:val="00C37A77"/>
    <w:rsid w:val="00C40BD6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623C"/>
    <w:rsid w:val="00CF0217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12F9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85E60"/>
    <w:rsid w:val="00F943C8"/>
    <w:rsid w:val="00F96342"/>
    <w:rsid w:val="00F96B28"/>
    <w:rsid w:val="00FA41B4"/>
    <w:rsid w:val="00FA5DDD"/>
    <w:rsid w:val="00FA7644"/>
    <w:rsid w:val="00FC069A"/>
    <w:rsid w:val="00FD0B7B"/>
    <w:rsid w:val="00FE1DCC"/>
    <w:rsid w:val="00FF0538"/>
    <w:rsid w:val="00FF14E1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69C682"/>
  <w15:docId w15:val="{9EDC1B6E-AF32-4764-A0FA-1E7FD62C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F96342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A52B262DF9411485E81BF481D80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4FCC9-66D8-4A9D-A92F-DBA08C691E78}"/>
      </w:docPartPr>
      <w:docPartBody>
        <w:p w:rsidR="001D6A59" w:rsidRDefault="000C03FA" w:rsidP="000C03FA">
          <w:pPr>
            <w:pStyle w:val="5FA52B262DF9411485E81BF481D80B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215CC76B3543F3B76183BAD4A08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72FC1-20EF-4C05-814B-F90C304572D2}"/>
      </w:docPartPr>
      <w:docPartBody>
        <w:p w:rsidR="001D6A59" w:rsidRDefault="000C03FA" w:rsidP="000C03FA">
          <w:pPr>
            <w:pStyle w:val="D7215CC76B3543F3B76183BAD4A082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B14122E0C541C7BFDC8556BD25B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C893F-E238-4629-A552-378CEFA836C3}"/>
      </w:docPartPr>
      <w:docPartBody>
        <w:p w:rsidR="001D6A59" w:rsidRDefault="000C03FA" w:rsidP="000C03FA">
          <w:pPr>
            <w:pStyle w:val="6CB14122E0C541C7BFDC8556BD25BC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1C7AD29C1B4C08AB291A8E51F28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731E3-E103-47CD-8794-71C1AC8B24E4}"/>
      </w:docPartPr>
      <w:docPartBody>
        <w:p w:rsidR="001D6A59" w:rsidRDefault="000C03FA" w:rsidP="000C03FA">
          <w:pPr>
            <w:pStyle w:val="981C7AD29C1B4C08AB291A8E51F281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4ABAD3F4EC40C08F01622CA3592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9CDE4-8AF7-4B1E-BF83-BF737F6AC17C}"/>
      </w:docPartPr>
      <w:docPartBody>
        <w:p w:rsidR="001D6A59" w:rsidRDefault="000C03FA" w:rsidP="000C03FA">
          <w:pPr>
            <w:pStyle w:val="C74ABAD3F4EC40C08F01622CA3592B9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FA"/>
    <w:rsid w:val="000C03FA"/>
    <w:rsid w:val="001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C08926C4461458AA024281A4FF859B2">
    <w:name w:val="BC08926C4461458AA024281A4FF859B2"/>
    <w:rsid w:val="000C03FA"/>
  </w:style>
  <w:style w:type="character" w:styleId="Platshllartext">
    <w:name w:val="Placeholder Text"/>
    <w:basedOn w:val="Standardstycketeckensnitt"/>
    <w:uiPriority w:val="99"/>
    <w:semiHidden/>
    <w:rsid w:val="000C03FA"/>
    <w:rPr>
      <w:noProof w:val="0"/>
      <w:color w:val="808080"/>
    </w:rPr>
  </w:style>
  <w:style w:type="paragraph" w:customStyle="1" w:styleId="322AACE90746464CA8A8AE89506CF74B">
    <w:name w:val="322AACE90746464CA8A8AE89506CF74B"/>
    <w:rsid w:val="000C03FA"/>
  </w:style>
  <w:style w:type="paragraph" w:customStyle="1" w:styleId="7D2687F9BEB34973B2717A47EB1852A0">
    <w:name w:val="7D2687F9BEB34973B2717A47EB1852A0"/>
    <w:rsid w:val="000C03FA"/>
  </w:style>
  <w:style w:type="paragraph" w:customStyle="1" w:styleId="CB3D196A9CC54BDBB88250BA537E3717">
    <w:name w:val="CB3D196A9CC54BDBB88250BA537E3717"/>
    <w:rsid w:val="000C03FA"/>
  </w:style>
  <w:style w:type="paragraph" w:customStyle="1" w:styleId="5FA52B262DF9411485E81BF481D80B2B">
    <w:name w:val="5FA52B262DF9411485E81BF481D80B2B"/>
    <w:rsid w:val="000C03FA"/>
  </w:style>
  <w:style w:type="paragraph" w:customStyle="1" w:styleId="D7215CC76B3543F3B76183BAD4A082A6">
    <w:name w:val="D7215CC76B3543F3B76183BAD4A082A6"/>
    <w:rsid w:val="000C03FA"/>
  </w:style>
  <w:style w:type="paragraph" w:customStyle="1" w:styleId="CFD02E2EEDD040D48176A3FD0A251044">
    <w:name w:val="CFD02E2EEDD040D48176A3FD0A251044"/>
    <w:rsid w:val="000C03FA"/>
  </w:style>
  <w:style w:type="paragraph" w:customStyle="1" w:styleId="F77A80A6356E4E86804B6E8B025363E7">
    <w:name w:val="F77A80A6356E4E86804B6E8B025363E7"/>
    <w:rsid w:val="000C03FA"/>
  </w:style>
  <w:style w:type="paragraph" w:customStyle="1" w:styleId="9E999A5E406549D1BBC267AE304FD8D5">
    <w:name w:val="9E999A5E406549D1BBC267AE304FD8D5"/>
    <w:rsid w:val="000C03FA"/>
  </w:style>
  <w:style w:type="paragraph" w:customStyle="1" w:styleId="6CB14122E0C541C7BFDC8556BD25BC61">
    <w:name w:val="6CB14122E0C541C7BFDC8556BD25BC61"/>
    <w:rsid w:val="000C03FA"/>
  </w:style>
  <w:style w:type="paragraph" w:customStyle="1" w:styleId="981C7AD29C1B4C08AB291A8E51F281B1">
    <w:name w:val="981C7AD29C1B4C08AB291A8E51F281B1"/>
    <w:rsid w:val="000C03FA"/>
  </w:style>
  <w:style w:type="paragraph" w:customStyle="1" w:styleId="FA6DEBC30C854580BF7106A8B126F8AF">
    <w:name w:val="FA6DEBC30C854580BF7106A8B126F8AF"/>
    <w:rsid w:val="000C03FA"/>
  </w:style>
  <w:style w:type="paragraph" w:customStyle="1" w:styleId="4985974636244C3FA750283741A07FAC">
    <w:name w:val="4985974636244C3FA750283741A07FAC"/>
    <w:rsid w:val="000C03FA"/>
  </w:style>
  <w:style w:type="paragraph" w:customStyle="1" w:styleId="2F058AFC612E4C1D81E8268FC1E7B05E">
    <w:name w:val="2F058AFC612E4C1D81E8268FC1E7B05E"/>
    <w:rsid w:val="000C03FA"/>
  </w:style>
  <w:style w:type="paragraph" w:customStyle="1" w:styleId="D7D216E970CE48229DEDC37D202360D2">
    <w:name w:val="D7D216E970CE48229DEDC37D202360D2"/>
    <w:rsid w:val="000C03FA"/>
  </w:style>
  <w:style w:type="paragraph" w:customStyle="1" w:styleId="F21DCAE608EE474481B1D5A4F325804A">
    <w:name w:val="F21DCAE608EE474481B1D5A4F325804A"/>
    <w:rsid w:val="000C03FA"/>
  </w:style>
  <w:style w:type="paragraph" w:customStyle="1" w:styleId="C74ABAD3F4EC40C08F01622CA3592B99">
    <w:name w:val="C74ABAD3F4EC40C08F01622CA3592B99"/>
    <w:rsid w:val="000C03FA"/>
  </w:style>
  <w:style w:type="paragraph" w:customStyle="1" w:styleId="ADC7829E9FE844B2990AFD5B8568923C">
    <w:name w:val="ADC7829E9FE844B2990AFD5B8568923C"/>
    <w:rsid w:val="000C0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Ämnesråd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2017-12-21T00:00:00</HeaderDate>
    <Office/>
    <Dnr>U2017/04958/F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Ämnesråd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2017-12-21T00:00:00</HeaderDate>
    <Office/>
    <Dnr>U2017/04958/F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c231704c-d595-47b5-877f-f28f617c1f13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729E-82F3-49AA-B969-CF5B5457C43B}"/>
</file>

<file path=customXml/itemProps2.xml><?xml version="1.0" encoding="utf-8"?>
<ds:datastoreItem xmlns:ds="http://schemas.openxmlformats.org/officeDocument/2006/customXml" ds:itemID="{10E0D1CE-2062-479A-8FA8-16ACCFA0A3B6}"/>
</file>

<file path=customXml/itemProps3.xml><?xml version="1.0" encoding="utf-8"?>
<ds:datastoreItem xmlns:ds="http://schemas.openxmlformats.org/officeDocument/2006/customXml" ds:itemID="{F0CC888A-1690-409B-B323-C7F53C6F45D4}"/>
</file>

<file path=customXml/itemProps4.xml><?xml version="1.0" encoding="utf-8"?>
<ds:datastoreItem xmlns:ds="http://schemas.openxmlformats.org/officeDocument/2006/customXml" ds:itemID="{9A8425C8-D0F4-4C58-A7D1-7BE061F31F61}"/>
</file>

<file path=customXml/itemProps5.xml><?xml version="1.0" encoding="utf-8"?>
<ds:datastoreItem xmlns:ds="http://schemas.openxmlformats.org/officeDocument/2006/customXml" ds:itemID="{10E0D1CE-2062-479A-8FA8-16ACCFA0A3B6}"/>
</file>

<file path=customXml/itemProps6.xml><?xml version="1.0" encoding="utf-8"?>
<ds:datastoreItem xmlns:ds="http://schemas.openxmlformats.org/officeDocument/2006/customXml" ds:itemID="{3A804401-84A6-4D78-AC58-4F1F3B2890B7}"/>
</file>

<file path=customXml/itemProps7.xml><?xml version="1.0" encoding="utf-8"?>
<ds:datastoreItem xmlns:ds="http://schemas.openxmlformats.org/officeDocument/2006/customXml" ds:itemID="{949EFBC6-5924-48D1-88B6-DAC677B14D50}"/>
</file>

<file path=customXml/itemProps8.xml><?xml version="1.0" encoding="utf-8"?>
<ds:datastoreItem xmlns:ds="http://schemas.openxmlformats.org/officeDocument/2006/customXml" ds:itemID="{F02C3941-C53C-485F-81A7-3377000193A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Edvardsson</dc:creator>
  <cp:keywords/>
  <dc:description/>
  <cp:lastModifiedBy>Carolina Nilsson</cp:lastModifiedBy>
  <cp:revision>2</cp:revision>
  <dcterms:created xsi:type="dcterms:W3CDTF">2017-12-21T12:47:00Z</dcterms:created>
  <dcterms:modified xsi:type="dcterms:W3CDTF">2017-12-21T12:47:00Z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5754a422-5fef-498e-9035-cb9699c873d9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