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112" w:rsidRPr="00DD1112" w:rsidRDefault="00C55B18" w:rsidP="001447C1">
      <w:pPr>
        <w:pStyle w:val="Rubrik"/>
      </w:pPr>
      <w:bookmarkStart w:id="0" w:name="Start"/>
      <w:bookmarkEnd w:id="0"/>
      <w:r>
        <w:t xml:space="preserve">Svar på fråga 2018/19:290 av </w:t>
      </w:r>
      <w:sdt>
        <w:sdtPr>
          <w:alias w:val="Frågeställare"/>
          <w:tag w:val="delete"/>
          <w:id w:val="-211816850"/>
          <w:placeholder>
            <w:docPart w:val="A7D2DEE588CD429CB492D2CBB848BF64"/>
          </w:placeholder>
          <w:dataBinding w:prefixMappings="xmlns:ns0='http://lp/documentinfo/RK' " w:xpath="/ns0:DocumentInfo[1]/ns0:BaseInfo[1]/ns0:Extra3[1]" w:storeItemID="{59B917F5-B1FC-4611-8071-43AA49DCC6AC}"/>
          <w:text/>
        </w:sdtPr>
        <w:sdtEndPr/>
        <w:sdtContent>
          <w:r>
            <w:t>Lars Thomsson</w:t>
          </w:r>
        </w:sdtContent>
      </w:sdt>
      <w:r>
        <w:t xml:space="preserve"> (</w:t>
      </w:r>
      <w:sdt>
        <w:sdtPr>
          <w:alias w:val="Parti"/>
          <w:tag w:val="Parti_delete"/>
          <w:id w:val="1620417071"/>
          <w:placeholder>
            <w:docPart w:val="CE4391449A3E4A8881E7A2670CEA8A21"/>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C</w:t>
          </w:r>
        </w:sdtContent>
      </w:sdt>
      <w:r>
        <w:t>)</w:t>
      </w:r>
      <w:r>
        <w:br/>
        <w:t>Ber</w:t>
      </w:r>
      <w:r w:rsidR="001447C1">
        <w:t>g</w:t>
      </w:r>
      <w:r>
        <w:t>mancenter på Fårö</w:t>
      </w:r>
    </w:p>
    <w:p w:rsidR="00C55B18" w:rsidRDefault="001A0E4D" w:rsidP="002749F7">
      <w:pPr>
        <w:pStyle w:val="Brdtext"/>
      </w:pPr>
      <w:sdt>
        <w:sdtPr>
          <w:alias w:val="Frågeställare"/>
          <w:tag w:val="delete"/>
          <w:id w:val="-1635256365"/>
          <w:placeholder>
            <w:docPart w:val="CEC4D9337E0549F8B349B17B288A4384"/>
          </w:placeholder>
          <w:dataBinding w:prefixMappings="xmlns:ns0='http://lp/documentinfo/RK' " w:xpath="/ns0:DocumentInfo[1]/ns0:BaseInfo[1]/ns0:Extra3[1]" w:storeItemID="{59B917F5-B1FC-4611-8071-43AA49DCC6AC}"/>
          <w:text/>
        </w:sdtPr>
        <w:sdtEndPr/>
        <w:sdtContent>
          <w:r w:rsidR="00C55B18">
            <w:t>Lars Thomsson</w:t>
          </w:r>
        </w:sdtContent>
      </w:sdt>
      <w:r w:rsidR="00C55B18">
        <w:t xml:space="preserve"> har frågat mig hur jag planerar att åtgärda situation</w:t>
      </w:r>
      <w:r w:rsidR="00A57B0C">
        <w:t>en</w:t>
      </w:r>
      <w:r w:rsidR="00C55B18">
        <w:t xml:space="preserve"> så att givna löften till Bergmancenter på Fårö kan fullföljas.</w:t>
      </w:r>
    </w:p>
    <w:p w:rsidR="00A57B0C" w:rsidRDefault="00A57B0C" w:rsidP="00E45B3E">
      <w:pPr>
        <w:pStyle w:val="Brdtext"/>
      </w:pPr>
      <w:r w:rsidRPr="00A57B0C">
        <w:t xml:space="preserve">Ingmar Bergman är en av de internationellt mest kända och betydelsefulla konstnärer Sverige haft genom tiderna. Den 14 juli 2018 skulle Ingmar Bergman ha fyllt 100 år. För att uppmärksamma jubileumsåret </w:t>
      </w:r>
      <w:r w:rsidR="00AB70D0">
        <w:t xml:space="preserve">tillförde </w:t>
      </w:r>
      <w:r w:rsidRPr="00A57B0C">
        <w:t>regeringen 8 miljoner kronor som en engångssatsning för 2018.</w:t>
      </w:r>
      <w:r w:rsidR="00E45B3E">
        <w:t xml:space="preserve"> En av de aktörer som fick ta del av medlen för att </w:t>
      </w:r>
      <w:r w:rsidR="00486D86">
        <w:t xml:space="preserve">genomföra </w:t>
      </w:r>
      <w:r w:rsidR="00E45B3E">
        <w:t xml:space="preserve">särskilda insatser under jubileumsåret var Stiftelsen Bergmancenter på Fårö. I budgetpropositionen för 2018 aviserade regeringen även att </w:t>
      </w:r>
      <w:r w:rsidR="00E45B3E" w:rsidRPr="00E45B3E">
        <w:t xml:space="preserve">ett årligt stöd </w:t>
      </w:r>
      <w:r w:rsidR="00E45B3E">
        <w:t xml:space="preserve">skulle </w:t>
      </w:r>
      <w:r w:rsidR="00E45B3E" w:rsidRPr="00E45B3E">
        <w:t>fördelas fr.o.</w:t>
      </w:r>
      <w:r w:rsidR="00486D86">
        <w:t>m. 2019 till Stiftelsen Bergman</w:t>
      </w:r>
      <w:r w:rsidR="00E45B3E" w:rsidRPr="00E45B3E">
        <w:t>center på Fårö för fortsatt arbete med att förvalta Ingmar Bergmans konstnärskap.</w:t>
      </w:r>
    </w:p>
    <w:p w:rsidR="00256C48" w:rsidRDefault="00256C48" w:rsidP="00E45B3E">
      <w:pPr>
        <w:pStyle w:val="Brdtext"/>
      </w:pPr>
      <w:r w:rsidRPr="00256C48">
        <w:t xml:space="preserve">I </w:t>
      </w:r>
      <w:r>
        <w:t xml:space="preserve">samband med riksdagens </w:t>
      </w:r>
      <w:r w:rsidRPr="00256C48">
        <w:t xml:space="preserve">beslut </w:t>
      </w:r>
      <w:r>
        <w:t xml:space="preserve">om budgetpropositionen för 2019 </w:t>
      </w:r>
      <w:r w:rsidRPr="00256C48">
        <w:t xml:space="preserve">antogs Moderaternas och Kristdemokraternas reservationer vilket innebar flera förändringar i förhållande till övergångsregeringens budgetförslag. För kulturbudgeten innebar det bl.a. att </w:t>
      </w:r>
      <w:r>
        <w:t>medel avsatta för att finansi</w:t>
      </w:r>
      <w:r w:rsidR="00640763">
        <w:t>era verksamhetsbidrag till Berg</w:t>
      </w:r>
      <w:r>
        <w:t>mancenter på Fårö drogs in.</w:t>
      </w:r>
    </w:p>
    <w:p w:rsidR="00C55B18" w:rsidRDefault="008F507D" w:rsidP="002749F7">
      <w:pPr>
        <w:pStyle w:val="Brdtext"/>
      </w:pPr>
      <w:r>
        <w:t>Min amb</w:t>
      </w:r>
      <w:r w:rsidR="00DF4A38">
        <w:t>ition som kultur- och demokrati</w:t>
      </w:r>
      <w:r>
        <w:t xml:space="preserve">minister är att verka för </w:t>
      </w:r>
      <w:r w:rsidR="00DF4A38">
        <w:t xml:space="preserve">att skapa förutsättningar för </w:t>
      </w:r>
      <w:r>
        <w:t>mer kultur till fler i hela landet.</w:t>
      </w:r>
      <w:r w:rsidR="00DF4A38">
        <w:t xml:space="preserve"> Vi har</w:t>
      </w:r>
      <w:r w:rsidR="00640763">
        <w:t xml:space="preserve"> just inlett arbetet med att se</w:t>
      </w:r>
      <w:r w:rsidR="00DF4A38">
        <w:t xml:space="preserve"> över budgeten för innevarande och kommande år och jag vill inte föregripa den processen. </w:t>
      </w:r>
    </w:p>
    <w:p w:rsidR="001447C1" w:rsidRDefault="00C55B18" w:rsidP="00422A41">
      <w:pPr>
        <w:pStyle w:val="Brdtext"/>
      </w:pPr>
      <w:r>
        <w:t xml:space="preserve">Stockholm den </w:t>
      </w:r>
      <w:sdt>
        <w:sdtPr>
          <w:id w:val="-1225218591"/>
          <w:placeholder>
            <w:docPart w:val="DB6208A6EBDF41D28A689C90F56FE71E"/>
          </w:placeholder>
          <w:dataBinding w:prefixMappings="xmlns:ns0='http://lp/documentinfo/RK' " w:xpath="/ns0:DocumentInfo[1]/ns0:BaseInfo[1]/ns0:HeaderDate[1]" w:storeItemID="{59B917F5-B1FC-4611-8071-43AA49DCC6AC}"/>
          <w:date w:fullDate="2019-02-27T00:00:00Z">
            <w:dateFormat w:val="d MMMM yyyy"/>
            <w:lid w:val="sv-SE"/>
            <w:storeMappedDataAs w:val="dateTime"/>
            <w:calendar w:val="gregorian"/>
          </w:date>
        </w:sdtPr>
        <w:sdtEndPr/>
        <w:sdtContent>
          <w:r w:rsidR="005506B2">
            <w:t>27 februari 2019</w:t>
          </w:r>
        </w:sdtContent>
      </w:sdt>
      <w:r w:rsidR="001447C1">
        <w:t xml:space="preserve"> </w:t>
      </w:r>
    </w:p>
    <w:p w:rsidR="00C55B18" w:rsidRPr="00DB48AB" w:rsidRDefault="001447C1" w:rsidP="00DB48AB">
      <w:pPr>
        <w:pStyle w:val="Brdtext"/>
      </w:pPr>
      <w:r>
        <w:br/>
      </w:r>
      <w:sdt>
        <w:sdtPr>
          <w:alias w:val="Klicka på listpilen"/>
          <w:tag w:val="run-loadAllMinistersFromDep_control-cmdAvsandare_bindto-SenderTitle_delete"/>
          <w:id w:val="-122627287"/>
          <w:placeholder>
            <w:docPart w:val="9130B087FD2446A78B46110E0FD69714"/>
          </w:placeholder>
          <w:dataBinding w:prefixMappings="xmlns:ns0='http://lp/documentinfo/RK' " w:xpath="/ns0:DocumentInfo[1]/ns0:BaseInfo[1]/ns0:TopSender[1]" w:storeItemID="{59B917F5-B1FC-4611-8071-43AA49DCC6AC}"/>
          <w:comboBox w:lastValue="Kultur- och demokratiministern samt ministern med ansvar för idrottsfrågorna">
            <w:listItem w:displayText="Amanda Lind" w:value="Kultur- och demokratiministern samt ministern med ansvar för idrottsfrågorna"/>
          </w:comboBox>
        </w:sdtPr>
        <w:sdtEndPr/>
        <w:sdtContent>
          <w:r w:rsidR="00C55B18">
            <w:t>Amanda Lind</w:t>
          </w:r>
        </w:sdtContent>
      </w:sdt>
    </w:p>
    <w:sectPr w:rsidR="00C55B18" w:rsidRPr="00DB48AB" w:rsidSect="001447C1">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993"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E4D" w:rsidRDefault="001A0E4D" w:rsidP="00A87A54">
      <w:pPr>
        <w:spacing w:after="0" w:line="240" w:lineRule="auto"/>
      </w:pPr>
      <w:r>
        <w:separator/>
      </w:r>
    </w:p>
  </w:endnote>
  <w:endnote w:type="continuationSeparator" w:id="0">
    <w:p w:rsidR="001A0E4D" w:rsidRDefault="001A0E4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763" w:rsidRDefault="0064076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447C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447C1">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E4D" w:rsidRDefault="001A0E4D" w:rsidP="00A87A54">
      <w:pPr>
        <w:spacing w:after="0" w:line="240" w:lineRule="auto"/>
      </w:pPr>
      <w:r>
        <w:separator/>
      </w:r>
    </w:p>
  </w:footnote>
  <w:footnote w:type="continuationSeparator" w:id="0">
    <w:p w:rsidR="001A0E4D" w:rsidRDefault="001A0E4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763" w:rsidRDefault="0064076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763" w:rsidRDefault="0064076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55B18" w:rsidTr="00C93EBA">
      <w:trPr>
        <w:trHeight w:val="227"/>
      </w:trPr>
      <w:tc>
        <w:tcPr>
          <w:tcW w:w="5534" w:type="dxa"/>
        </w:tcPr>
        <w:p w:rsidR="00C55B18" w:rsidRPr="007D73AB" w:rsidRDefault="00C55B18">
          <w:pPr>
            <w:pStyle w:val="Sidhuvud"/>
          </w:pPr>
        </w:p>
      </w:tc>
      <w:tc>
        <w:tcPr>
          <w:tcW w:w="3170" w:type="dxa"/>
          <w:vAlign w:val="bottom"/>
        </w:tcPr>
        <w:p w:rsidR="00C55B18" w:rsidRPr="007D73AB" w:rsidRDefault="00C55B18" w:rsidP="00340DE0">
          <w:pPr>
            <w:pStyle w:val="Sidhuvud"/>
          </w:pPr>
        </w:p>
      </w:tc>
      <w:tc>
        <w:tcPr>
          <w:tcW w:w="1134" w:type="dxa"/>
        </w:tcPr>
        <w:p w:rsidR="00C55B18" w:rsidRDefault="00C55B18" w:rsidP="005A703A">
          <w:pPr>
            <w:pStyle w:val="Sidhuvud"/>
          </w:pPr>
        </w:p>
      </w:tc>
    </w:tr>
    <w:tr w:rsidR="00C55B18" w:rsidTr="00C93EBA">
      <w:trPr>
        <w:trHeight w:val="1928"/>
      </w:trPr>
      <w:tc>
        <w:tcPr>
          <w:tcW w:w="5534" w:type="dxa"/>
        </w:tcPr>
        <w:p w:rsidR="00C55B18" w:rsidRPr="00340DE0" w:rsidRDefault="00C55B18" w:rsidP="00340DE0">
          <w:pPr>
            <w:pStyle w:val="Sidhuvud"/>
          </w:pPr>
          <w:r>
            <w:rPr>
              <w:noProof/>
            </w:rPr>
            <w:drawing>
              <wp:inline distT="0" distB="0" distL="0" distR="0" wp14:anchorId="4FEF133F" wp14:editId="21C2467C">
                <wp:extent cx="1743633" cy="505162"/>
                <wp:effectExtent l="0" t="0" r="0" b="9525"/>
                <wp:docPr id="10" name="Bildobjekt 10"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C55B18" w:rsidRPr="00710A6C" w:rsidRDefault="00C55B18" w:rsidP="00EE3C0F">
          <w:pPr>
            <w:pStyle w:val="Sidhuvud"/>
            <w:rPr>
              <w:b/>
            </w:rPr>
          </w:pPr>
        </w:p>
        <w:p w:rsidR="00C55B18" w:rsidRDefault="00C55B18" w:rsidP="00EE3C0F">
          <w:pPr>
            <w:pStyle w:val="Sidhuvud"/>
          </w:pPr>
        </w:p>
        <w:p w:rsidR="00C55B18" w:rsidRDefault="00C55B18" w:rsidP="00EE3C0F">
          <w:pPr>
            <w:pStyle w:val="Sidhuvud"/>
          </w:pPr>
        </w:p>
        <w:p w:rsidR="00C55B18" w:rsidRDefault="00C55B18" w:rsidP="00EE3C0F">
          <w:pPr>
            <w:pStyle w:val="Sidhuvud"/>
          </w:pPr>
        </w:p>
        <w:sdt>
          <w:sdtPr>
            <w:alias w:val="Dnr"/>
            <w:tag w:val="ccRKShow_Dnr"/>
            <w:id w:val="-829283628"/>
            <w:placeholder>
              <w:docPart w:val="8B4ED28BBAFE4992BC700A3882E73950"/>
            </w:placeholder>
            <w:dataBinding w:prefixMappings="xmlns:ns0='http://lp/documentinfo/RK' " w:xpath="/ns0:DocumentInfo[1]/ns0:BaseInfo[1]/ns0:Dnr[1]" w:storeItemID="{59B917F5-B1FC-4611-8071-43AA49DCC6AC}"/>
            <w:text/>
          </w:sdtPr>
          <w:sdtEndPr/>
          <w:sdtContent>
            <w:p w:rsidR="00C55B18" w:rsidRDefault="00C55B18" w:rsidP="00EE3C0F">
              <w:pPr>
                <w:pStyle w:val="Sidhuvud"/>
              </w:pPr>
              <w:r>
                <w:t>Ku2019/</w:t>
              </w:r>
              <w:r w:rsidR="00DD1112">
                <w:t>00306/KO</w:t>
              </w:r>
            </w:p>
          </w:sdtContent>
        </w:sdt>
        <w:sdt>
          <w:sdtPr>
            <w:alias w:val="DocNumber"/>
            <w:tag w:val="DocNumber"/>
            <w:id w:val="1726028884"/>
            <w:placeholder>
              <w:docPart w:val="846D620919264678B0233B1D982543D8"/>
            </w:placeholder>
            <w:showingPlcHdr/>
            <w:dataBinding w:prefixMappings="xmlns:ns0='http://lp/documentinfo/RK' " w:xpath="/ns0:DocumentInfo[1]/ns0:BaseInfo[1]/ns0:DocNumber[1]" w:storeItemID="{59B917F5-B1FC-4611-8071-43AA49DCC6AC}"/>
            <w:text/>
          </w:sdtPr>
          <w:sdtEndPr/>
          <w:sdtContent>
            <w:p w:rsidR="00C55B18" w:rsidRDefault="00C55B18" w:rsidP="00EE3C0F">
              <w:pPr>
                <w:pStyle w:val="Sidhuvud"/>
              </w:pPr>
              <w:r>
                <w:rPr>
                  <w:rStyle w:val="Platshllartext"/>
                </w:rPr>
                <w:t xml:space="preserve"> </w:t>
              </w:r>
            </w:p>
          </w:sdtContent>
        </w:sdt>
        <w:p w:rsidR="00C55B18" w:rsidRDefault="00C55B18" w:rsidP="00EE3C0F">
          <w:pPr>
            <w:pStyle w:val="Sidhuvud"/>
          </w:pPr>
        </w:p>
      </w:tc>
      <w:tc>
        <w:tcPr>
          <w:tcW w:w="1134" w:type="dxa"/>
        </w:tcPr>
        <w:p w:rsidR="00C55B18" w:rsidRDefault="00C55B18" w:rsidP="0094502D">
          <w:pPr>
            <w:pStyle w:val="Sidhuvud"/>
          </w:pPr>
        </w:p>
        <w:p w:rsidR="00C55B18" w:rsidRPr="0094502D" w:rsidRDefault="00C55B18" w:rsidP="00EC71A6">
          <w:pPr>
            <w:pStyle w:val="Sidhuvud"/>
          </w:pPr>
        </w:p>
      </w:tc>
    </w:tr>
    <w:tr w:rsidR="00C55B18" w:rsidTr="00C93EBA">
      <w:trPr>
        <w:trHeight w:val="2268"/>
      </w:trPr>
      <w:sdt>
        <w:sdtPr>
          <w:rPr>
            <w:rFonts w:asciiTheme="minorHAnsi" w:hAnsiTheme="minorHAnsi"/>
            <w:b/>
            <w:sz w:val="25"/>
          </w:rPr>
          <w:alias w:val="SenderText"/>
          <w:tag w:val="ccRKShow_SenderText"/>
          <w:id w:val="1374046025"/>
          <w:placeholder>
            <w:docPart w:val="2536544BC8594389ABF853D7425FEBD6"/>
          </w:placeholder>
        </w:sdtPr>
        <w:sdtEndPr>
          <w:rPr>
            <w:rFonts w:asciiTheme="majorHAnsi" w:hAnsiTheme="majorHAnsi"/>
            <w:b w:val="0"/>
            <w:sz w:val="19"/>
          </w:rPr>
        </w:sdtEndPr>
        <w:sdtContent>
          <w:tc>
            <w:tcPr>
              <w:tcW w:w="5534" w:type="dxa"/>
              <w:tcMar>
                <w:right w:w="1134" w:type="dxa"/>
              </w:tcMar>
            </w:tcPr>
            <w:p w:rsidR="00C55B18" w:rsidRPr="00C55B18" w:rsidRDefault="00C55B18" w:rsidP="00340DE0">
              <w:pPr>
                <w:pStyle w:val="Sidhuvud"/>
                <w:rPr>
                  <w:b/>
                </w:rPr>
              </w:pPr>
              <w:r w:rsidRPr="00C55B18">
                <w:rPr>
                  <w:b/>
                </w:rPr>
                <w:t>Kulturdepartementet</w:t>
              </w:r>
            </w:p>
            <w:p w:rsidR="00C55B18" w:rsidRPr="00340DE0" w:rsidRDefault="00C55B18" w:rsidP="00640763">
              <w:pPr>
                <w:pStyle w:val="Sidhuvud"/>
              </w:pPr>
              <w:r w:rsidRPr="00C55B18">
                <w:t>Kultur- och demokratiminister</w:t>
              </w:r>
              <w:r w:rsidR="00DD1112">
                <w:t xml:space="preserve">n </w:t>
              </w:r>
            </w:p>
          </w:tc>
        </w:sdtContent>
      </w:sdt>
      <w:sdt>
        <w:sdtPr>
          <w:alias w:val="Recipient"/>
          <w:tag w:val="ccRKShow_Recipient"/>
          <w:id w:val="-28344517"/>
          <w:placeholder>
            <w:docPart w:val="9575BF10699D4D1781923EBB2C0BED8F"/>
          </w:placeholder>
          <w:dataBinding w:prefixMappings="xmlns:ns0='http://lp/documentinfo/RK' " w:xpath="/ns0:DocumentInfo[1]/ns0:BaseInfo[1]/ns0:Recipient[1]" w:storeItemID="{59B917F5-B1FC-4611-8071-43AA49DCC6AC}"/>
          <w:text w:multiLine="1"/>
        </w:sdtPr>
        <w:sdtEndPr/>
        <w:sdtContent>
          <w:tc>
            <w:tcPr>
              <w:tcW w:w="3170" w:type="dxa"/>
            </w:tcPr>
            <w:p w:rsidR="00C55B18" w:rsidRDefault="00C55B18" w:rsidP="00547B89">
              <w:pPr>
                <w:pStyle w:val="Sidhuvud"/>
              </w:pPr>
              <w:r>
                <w:t>Till riksdagen</w:t>
              </w:r>
            </w:p>
          </w:tc>
        </w:sdtContent>
      </w:sdt>
      <w:tc>
        <w:tcPr>
          <w:tcW w:w="1134" w:type="dxa"/>
        </w:tcPr>
        <w:p w:rsidR="00C55B18" w:rsidRDefault="00C55B18"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18"/>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447C1"/>
    <w:rsid w:val="00167FA8"/>
    <w:rsid w:val="00170CE4"/>
    <w:rsid w:val="0017300E"/>
    <w:rsid w:val="00173126"/>
    <w:rsid w:val="00176A26"/>
    <w:rsid w:val="001774F8"/>
    <w:rsid w:val="00180BE1"/>
    <w:rsid w:val="001813DF"/>
    <w:rsid w:val="0019051C"/>
    <w:rsid w:val="0019127B"/>
    <w:rsid w:val="00192350"/>
    <w:rsid w:val="00192E34"/>
    <w:rsid w:val="00197A8A"/>
    <w:rsid w:val="001A0E4D"/>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56C48"/>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2E82"/>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86D86"/>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06B2"/>
    <w:rsid w:val="005568AF"/>
    <w:rsid w:val="00556AF5"/>
    <w:rsid w:val="005606BC"/>
    <w:rsid w:val="00563E73"/>
    <w:rsid w:val="00565792"/>
    <w:rsid w:val="00567799"/>
    <w:rsid w:val="005710DE"/>
    <w:rsid w:val="00571A0B"/>
    <w:rsid w:val="00573DFD"/>
    <w:rsid w:val="005747D0"/>
    <w:rsid w:val="00575FB3"/>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0763"/>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8F507D"/>
    <w:rsid w:val="009036E7"/>
    <w:rsid w:val="0091053B"/>
    <w:rsid w:val="00912945"/>
    <w:rsid w:val="009144EE"/>
    <w:rsid w:val="00915D4C"/>
    <w:rsid w:val="009246EF"/>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57B0C"/>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0D0"/>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55B18"/>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1112"/>
    <w:rsid w:val="00DD212F"/>
    <w:rsid w:val="00DE18F5"/>
    <w:rsid w:val="00DE73D2"/>
    <w:rsid w:val="00DF4A38"/>
    <w:rsid w:val="00DF5BFB"/>
    <w:rsid w:val="00DF5CD6"/>
    <w:rsid w:val="00E022DA"/>
    <w:rsid w:val="00E03BCB"/>
    <w:rsid w:val="00E124DC"/>
    <w:rsid w:val="00E258D8"/>
    <w:rsid w:val="00E26DDF"/>
    <w:rsid w:val="00E30167"/>
    <w:rsid w:val="00E33493"/>
    <w:rsid w:val="00E37922"/>
    <w:rsid w:val="00E406DF"/>
    <w:rsid w:val="00E415D3"/>
    <w:rsid w:val="00E45B3E"/>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6BA6B"/>
  <w15:docId w15:val="{B0940D49-8AF6-4472-9491-576170F3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4ED28BBAFE4992BC700A3882E73950"/>
        <w:category>
          <w:name w:val="Allmänt"/>
          <w:gallery w:val="placeholder"/>
        </w:category>
        <w:types>
          <w:type w:val="bbPlcHdr"/>
        </w:types>
        <w:behaviors>
          <w:behavior w:val="content"/>
        </w:behaviors>
        <w:guid w:val="{0F688121-75BE-4EF6-97B8-EAD3FBE4163D}"/>
      </w:docPartPr>
      <w:docPartBody>
        <w:p w:rsidR="003F6F1B" w:rsidRDefault="003302F0" w:rsidP="003302F0">
          <w:pPr>
            <w:pStyle w:val="8B4ED28BBAFE4992BC700A3882E73950"/>
          </w:pPr>
          <w:r>
            <w:rPr>
              <w:rStyle w:val="Platshllartext"/>
            </w:rPr>
            <w:t xml:space="preserve"> </w:t>
          </w:r>
        </w:p>
      </w:docPartBody>
    </w:docPart>
    <w:docPart>
      <w:docPartPr>
        <w:name w:val="846D620919264678B0233B1D982543D8"/>
        <w:category>
          <w:name w:val="Allmänt"/>
          <w:gallery w:val="placeholder"/>
        </w:category>
        <w:types>
          <w:type w:val="bbPlcHdr"/>
        </w:types>
        <w:behaviors>
          <w:behavior w:val="content"/>
        </w:behaviors>
        <w:guid w:val="{2791E153-AD56-4D2F-ABFC-2BFD423FFA93}"/>
      </w:docPartPr>
      <w:docPartBody>
        <w:p w:rsidR="003F6F1B" w:rsidRDefault="003302F0" w:rsidP="003302F0">
          <w:pPr>
            <w:pStyle w:val="846D620919264678B0233B1D982543D8"/>
          </w:pPr>
          <w:r>
            <w:rPr>
              <w:rStyle w:val="Platshllartext"/>
            </w:rPr>
            <w:t xml:space="preserve"> </w:t>
          </w:r>
        </w:p>
      </w:docPartBody>
    </w:docPart>
    <w:docPart>
      <w:docPartPr>
        <w:name w:val="2536544BC8594389ABF853D7425FEBD6"/>
        <w:category>
          <w:name w:val="Allmänt"/>
          <w:gallery w:val="placeholder"/>
        </w:category>
        <w:types>
          <w:type w:val="bbPlcHdr"/>
        </w:types>
        <w:behaviors>
          <w:behavior w:val="content"/>
        </w:behaviors>
        <w:guid w:val="{1FAC7DC2-ADC4-45D0-AFE8-11A51B00EB52}"/>
      </w:docPartPr>
      <w:docPartBody>
        <w:p w:rsidR="003F6F1B" w:rsidRDefault="003302F0" w:rsidP="003302F0">
          <w:pPr>
            <w:pStyle w:val="2536544BC8594389ABF853D7425FEBD6"/>
          </w:pPr>
          <w:r>
            <w:rPr>
              <w:rStyle w:val="Platshllartext"/>
            </w:rPr>
            <w:t xml:space="preserve"> </w:t>
          </w:r>
        </w:p>
      </w:docPartBody>
    </w:docPart>
    <w:docPart>
      <w:docPartPr>
        <w:name w:val="9575BF10699D4D1781923EBB2C0BED8F"/>
        <w:category>
          <w:name w:val="Allmänt"/>
          <w:gallery w:val="placeholder"/>
        </w:category>
        <w:types>
          <w:type w:val="bbPlcHdr"/>
        </w:types>
        <w:behaviors>
          <w:behavior w:val="content"/>
        </w:behaviors>
        <w:guid w:val="{7C45A01C-4F16-4994-8925-99B535D57C04}"/>
      </w:docPartPr>
      <w:docPartBody>
        <w:p w:rsidR="003F6F1B" w:rsidRDefault="003302F0" w:rsidP="003302F0">
          <w:pPr>
            <w:pStyle w:val="9575BF10699D4D1781923EBB2C0BED8F"/>
          </w:pPr>
          <w:r>
            <w:rPr>
              <w:rStyle w:val="Platshllartext"/>
            </w:rPr>
            <w:t xml:space="preserve"> </w:t>
          </w:r>
        </w:p>
      </w:docPartBody>
    </w:docPart>
    <w:docPart>
      <w:docPartPr>
        <w:name w:val="A7D2DEE588CD429CB492D2CBB848BF64"/>
        <w:category>
          <w:name w:val="Allmänt"/>
          <w:gallery w:val="placeholder"/>
        </w:category>
        <w:types>
          <w:type w:val="bbPlcHdr"/>
        </w:types>
        <w:behaviors>
          <w:behavior w:val="content"/>
        </w:behaviors>
        <w:guid w:val="{38C8AE32-CB85-46DE-A498-6946388546E6}"/>
      </w:docPartPr>
      <w:docPartBody>
        <w:p w:rsidR="003F6F1B" w:rsidRDefault="003302F0" w:rsidP="003302F0">
          <w:pPr>
            <w:pStyle w:val="A7D2DEE588CD429CB492D2CBB848BF6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E4391449A3E4A8881E7A2670CEA8A21"/>
        <w:category>
          <w:name w:val="Allmänt"/>
          <w:gallery w:val="placeholder"/>
        </w:category>
        <w:types>
          <w:type w:val="bbPlcHdr"/>
        </w:types>
        <w:behaviors>
          <w:behavior w:val="content"/>
        </w:behaviors>
        <w:guid w:val="{5FDF4C5D-B9AD-4B92-942D-387EF4B62A45}"/>
      </w:docPartPr>
      <w:docPartBody>
        <w:p w:rsidR="003F6F1B" w:rsidRDefault="003302F0" w:rsidP="003302F0">
          <w:pPr>
            <w:pStyle w:val="CE4391449A3E4A8881E7A2670CEA8A21"/>
          </w:pPr>
          <w:r>
            <w:t xml:space="preserve"> </w:t>
          </w:r>
          <w:r>
            <w:rPr>
              <w:rStyle w:val="Platshllartext"/>
            </w:rPr>
            <w:t>Välj ett parti.</w:t>
          </w:r>
        </w:p>
      </w:docPartBody>
    </w:docPart>
    <w:docPart>
      <w:docPartPr>
        <w:name w:val="CEC4D9337E0549F8B349B17B288A4384"/>
        <w:category>
          <w:name w:val="Allmänt"/>
          <w:gallery w:val="placeholder"/>
        </w:category>
        <w:types>
          <w:type w:val="bbPlcHdr"/>
        </w:types>
        <w:behaviors>
          <w:behavior w:val="content"/>
        </w:behaviors>
        <w:guid w:val="{D91D1515-2C5D-4FB1-AF7E-7789B6B503E8}"/>
      </w:docPartPr>
      <w:docPartBody>
        <w:p w:rsidR="003F6F1B" w:rsidRDefault="003302F0" w:rsidP="003302F0">
          <w:pPr>
            <w:pStyle w:val="CEC4D9337E0549F8B349B17B288A438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B6208A6EBDF41D28A689C90F56FE71E"/>
        <w:category>
          <w:name w:val="Allmänt"/>
          <w:gallery w:val="placeholder"/>
        </w:category>
        <w:types>
          <w:type w:val="bbPlcHdr"/>
        </w:types>
        <w:behaviors>
          <w:behavior w:val="content"/>
        </w:behaviors>
        <w:guid w:val="{F631944F-D2F3-4614-8112-2194B6323AD6}"/>
      </w:docPartPr>
      <w:docPartBody>
        <w:p w:rsidR="003F6F1B" w:rsidRDefault="003302F0" w:rsidP="003302F0">
          <w:pPr>
            <w:pStyle w:val="DB6208A6EBDF41D28A689C90F56FE71E"/>
          </w:pPr>
          <w:r>
            <w:rPr>
              <w:rStyle w:val="Platshllartext"/>
            </w:rPr>
            <w:t>Klicka här för att ange datum.</w:t>
          </w:r>
        </w:p>
      </w:docPartBody>
    </w:docPart>
    <w:docPart>
      <w:docPartPr>
        <w:name w:val="9130B087FD2446A78B46110E0FD69714"/>
        <w:category>
          <w:name w:val="Allmänt"/>
          <w:gallery w:val="placeholder"/>
        </w:category>
        <w:types>
          <w:type w:val="bbPlcHdr"/>
        </w:types>
        <w:behaviors>
          <w:behavior w:val="content"/>
        </w:behaviors>
        <w:guid w:val="{FC8B3541-ADE3-4440-BE0D-CC7ACEE36C7A}"/>
      </w:docPartPr>
      <w:docPartBody>
        <w:p w:rsidR="003F6F1B" w:rsidRDefault="003302F0" w:rsidP="003302F0">
          <w:pPr>
            <w:pStyle w:val="9130B087FD2446A78B46110E0FD69714"/>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F0"/>
    <w:rsid w:val="003302F0"/>
    <w:rsid w:val="003F6F1B"/>
    <w:rsid w:val="00557A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EEDED622D114C84B0F8EE536F87CDE8">
    <w:name w:val="4EEDED622D114C84B0F8EE536F87CDE8"/>
    <w:rsid w:val="003302F0"/>
  </w:style>
  <w:style w:type="character" w:styleId="Platshllartext">
    <w:name w:val="Placeholder Text"/>
    <w:basedOn w:val="Standardstycketeckensnitt"/>
    <w:uiPriority w:val="99"/>
    <w:semiHidden/>
    <w:rsid w:val="003302F0"/>
    <w:rPr>
      <w:noProof w:val="0"/>
      <w:color w:val="808080"/>
    </w:rPr>
  </w:style>
  <w:style w:type="paragraph" w:customStyle="1" w:styleId="130D93E6B63A463E8627067D9067413E">
    <w:name w:val="130D93E6B63A463E8627067D9067413E"/>
    <w:rsid w:val="003302F0"/>
  </w:style>
  <w:style w:type="paragraph" w:customStyle="1" w:styleId="B8C0D3AA29444EEDA37E2863CD8DC22F">
    <w:name w:val="B8C0D3AA29444EEDA37E2863CD8DC22F"/>
    <w:rsid w:val="003302F0"/>
  </w:style>
  <w:style w:type="paragraph" w:customStyle="1" w:styleId="8C6CD8FC7158410C97E092B58C81E5BE">
    <w:name w:val="8C6CD8FC7158410C97E092B58C81E5BE"/>
    <w:rsid w:val="003302F0"/>
  </w:style>
  <w:style w:type="paragraph" w:customStyle="1" w:styleId="8B4ED28BBAFE4992BC700A3882E73950">
    <w:name w:val="8B4ED28BBAFE4992BC700A3882E73950"/>
    <w:rsid w:val="003302F0"/>
  </w:style>
  <w:style w:type="paragraph" w:customStyle="1" w:styleId="846D620919264678B0233B1D982543D8">
    <w:name w:val="846D620919264678B0233B1D982543D8"/>
    <w:rsid w:val="003302F0"/>
  </w:style>
  <w:style w:type="paragraph" w:customStyle="1" w:styleId="DB057732E93743E6A8DBAF9720B21D99">
    <w:name w:val="DB057732E93743E6A8DBAF9720B21D99"/>
    <w:rsid w:val="003302F0"/>
  </w:style>
  <w:style w:type="paragraph" w:customStyle="1" w:styleId="2AEF7D3D2FC84C1599C0A6475E680EFD">
    <w:name w:val="2AEF7D3D2FC84C1599C0A6475E680EFD"/>
    <w:rsid w:val="003302F0"/>
  </w:style>
  <w:style w:type="paragraph" w:customStyle="1" w:styleId="441A07850F794985B0297CA5853712B7">
    <w:name w:val="441A07850F794985B0297CA5853712B7"/>
    <w:rsid w:val="003302F0"/>
  </w:style>
  <w:style w:type="paragraph" w:customStyle="1" w:styleId="2536544BC8594389ABF853D7425FEBD6">
    <w:name w:val="2536544BC8594389ABF853D7425FEBD6"/>
    <w:rsid w:val="003302F0"/>
  </w:style>
  <w:style w:type="paragraph" w:customStyle="1" w:styleId="9575BF10699D4D1781923EBB2C0BED8F">
    <w:name w:val="9575BF10699D4D1781923EBB2C0BED8F"/>
    <w:rsid w:val="003302F0"/>
  </w:style>
  <w:style w:type="paragraph" w:customStyle="1" w:styleId="A7D2DEE588CD429CB492D2CBB848BF64">
    <w:name w:val="A7D2DEE588CD429CB492D2CBB848BF64"/>
    <w:rsid w:val="003302F0"/>
  </w:style>
  <w:style w:type="paragraph" w:customStyle="1" w:styleId="CE4391449A3E4A8881E7A2670CEA8A21">
    <w:name w:val="CE4391449A3E4A8881E7A2670CEA8A21"/>
    <w:rsid w:val="003302F0"/>
  </w:style>
  <w:style w:type="paragraph" w:customStyle="1" w:styleId="1AF32220AC5E4FF2ADA142F708C6E9C7">
    <w:name w:val="1AF32220AC5E4FF2ADA142F708C6E9C7"/>
    <w:rsid w:val="003302F0"/>
  </w:style>
  <w:style w:type="paragraph" w:customStyle="1" w:styleId="CFBE2579D2114DC29BD020A207652394">
    <w:name w:val="CFBE2579D2114DC29BD020A207652394"/>
    <w:rsid w:val="003302F0"/>
  </w:style>
  <w:style w:type="paragraph" w:customStyle="1" w:styleId="CEC4D9337E0549F8B349B17B288A4384">
    <w:name w:val="CEC4D9337E0549F8B349B17B288A4384"/>
    <w:rsid w:val="003302F0"/>
  </w:style>
  <w:style w:type="paragraph" w:customStyle="1" w:styleId="DB6208A6EBDF41D28A689C90F56FE71E">
    <w:name w:val="DB6208A6EBDF41D28A689C90F56FE71E"/>
    <w:rsid w:val="003302F0"/>
  </w:style>
  <w:style w:type="paragraph" w:customStyle="1" w:styleId="9130B087FD2446A78B46110E0FD69714">
    <w:name w:val="9130B087FD2446A78B46110E0FD69714"/>
    <w:rsid w:val="00330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2019-02-27T00:00:00</HeaderDate>
    <Office/>
    <Dnr>Ku2019/00306/KO</Dnr>
    <ParagrafNr/>
    <DocumentTitle/>
    <VisitingAddress/>
    <Extra1/>
    <Extra2/>
    <Extra3>Lars Thomsson</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67b027a3-56c6-4d8a-834b-8f87a12a73fc</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E4EA19DE47E7034497E4D3702F3108F9" ma:contentTypeVersion="6" ma:contentTypeDescription="Skapa nytt dokument med möjlighet att välja RK-mall" ma:contentTypeScope="" ma:versionID="24e4d63ecf77bbd16a4f522be7ac359f">
  <xsd:schema xmlns:xsd="http://www.w3.org/2001/XMLSchema" xmlns:xs="http://www.w3.org/2001/XMLSchema" xmlns:p="http://schemas.microsoft.com/office/2006/metadata/properties" xmlns:ns3="4e9c2f0c-7bf8-49af-8356-cbf363fc78a7" xmlns:ns4="cc625d36-bb37-4650-91b9-0c96159295ba" xmlns:ns5="860e4c83-59ce-4420-a61e-371951efc959" xmlns:ns6="dc0cb0d3-b4db-401c-9419-d870d21d16fe" targetNamespace="http://schemas.microsoft.com/office/2006/metadata/properties" ma:root="true" ma:fieldsID="0bdd8aec9e64962050e55ff7527d3252" ns3:_="" ns4:_="" ns5:_="" ns6:_="">
    <xsd:import namespace="4e9c2f0c-7bf8-49af-8356-cbf363fc78a7"/>
    <xsd:import namespace="cc625d36-bb37-4650-91b9-0c96159295ba"/>
    <xsd:import namespace="860e4c83-59ce-4420-a61e-371951efc959"/>
    <xsd:import namespace="dc0cb0d3-b4db-401c-9419-d870d21d16fe"/>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917F5-B1FC-4611-8071-43AA49DCC6AC}"/>
</file>

<file path=customXml/itemProps2.xml><?xml version="1.0" encoding="utf-8"?>
<ds:datastoreItem xmlns:ds="http://schemas.openxmlformats.org/officeDocument/2006/customXml" ds:itemID="{642F391E-7F8A-4915-B61F-287BAF989BC3}"/>
</file>

<file path=customXml/itemProps3.xml><?xml version="1.0" encoding="utf-8"?>
<ds:datastoreItem xmlns:ds="http://schemas.openxmlformats.org/officeDocument/2006/customXml" ds:itemID="{58C76B47-7AD9-4A9E-9C71-84E56CD22C6C}"/>
</file>

<file path=customXml/itemProps4.xml><?xml version="1.0" encoding="utf-8"?>
<ds:datastoreItem xmlns:ds="http://schemas.openxmlformats.org/officeDocument/2006/customXml" ds:itemID="{6E65AEF3-7EF9-4C5A-81DC-85CA8FFF2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AD7333-8DCA-4F69-A3DB-4A7253D506DD}">
  <ds:schemaRefs>
    <ds:schemaRef ds:uri="Microsoft.SharePoint.Taxonomy.ContentTypeSync"/>
  </ds:schemaRefs>
</ds:datastoreItem>
</file>

<file path=customXml/itemProps6.xml><?xml version="1.0" encoding="utf-8"?>
<ds:datastoreItem xmlns:ds="http://schemas.openxmlformats.org/officeDocument/2006/customXml" ds:itemID="{8F3C902E-4FE0-4F1A-B370-AE844BB5DC39}"/>
</file>

<file path=customXml/itemProps7.xml><?xml version="1.0" encoding="utf-8"?>
<ds:datastoreItem xmlns:ds="http://schemas.openxmlformats.org/officeDocument/2006/customXml" ds:itemID="{C5F66ADB-B6B7-48B8-96C5-3DBA3167D523}"/>
</file>

<file path=docProps/app.xml><?xml version="1.0" encoding="utf-8"?>
<Properties xmlns="http://schemas.openxmlformats.org/officeDocument/2006/extended-properties" xmlns:vt="http://schemas.openxmlformats.org/officeDocument/2006/docPropsVTypes">
  <Template>RK Basmall</Template>
  <TotalTime>0</TotalTime>
  <Pages>1</Pages>
  <Words>234</Words>
  <Characters>1244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Berggren</dc:creator>
  <cp:keywords/>
  <dc:description/>
  <cp:lastModifiedBy>Susanne Levin</cp:lastModifiedBy>
  <cp:revision>9</cp:revision>
  <cp:lastPrinted>2019-02-25T07:58:00Z</cp:lastPrinted>
  <dcterms:created xsi:type="dcterms:W3CDTF">2019-02-22T10:22:00Z</dcterms:created>
  <dcterms:modified xsi:type="dcterms:W3CDTF">2019-02-27T08:43:00Z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bc23fc58-f159-46b6-9ab3-48850684d449</vt:lpwstr>
  </property>
  <property fmtid="{D5CDD505-2E9C-101B-9397-08002B2CF9AE}" pid="6" name="TaxKeyword">
    <vt:lpwstr/>
  </property>
  <property fmtid="{D5CDD505-2E9C-101B-9397-08002B2CF9AE}" pid="7" name="c9cd366cc722410295b9eacffbd73909">
    <vt:lpwstr/>
  </property>
  <property fmtid="{D5CDD505-2E9C-101B-9397-08002B2CF9AE}" pid="8" name="TaxKeywordTaxHTField">
    <vt:lpwstr/>
  </property>
</Properties>
</file>