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6AE6" w14:textId="5F2A898A" w:rsidR="00C25FE3" w:rsidRDefault="00C25FE3" w:rsidP="00DA0661">
      <w:pPr>
        <w:pStyle w:val="Rubrik"/>
      </w:pPr>
      <w:bookmarkStart w:id="0" w:name="Start"/>
      <w:bookmarkEnd w:id="0"/>
      <w:r>
        <w:t>Svar på fråga 20</w:t>
      </w:r>
      <w:r w:rsidR="00776F5F">
        <w:t>20</w:t>
      </w:r>
      <w:r>
        <w:t>/</w:t>
      </w:r>
      <w:r w:rsidR="00776F5F">
        <w:t>21</w:t>
      </w:r>
      <w:r>
        <w:t>:</w:t>
      </w:r>
      <w:r w:rsidR="002D0AAE">
        <w:t>28</w:t>
      </w:r>
      <w:r w:rsidR="00CB7330">
        <w:t>69</w:t>
      </w:r>
      <w:r>
        <w:t xml:space="preserve"> av </w:t>
      </w:r>
      <w:r w:rsidR="00CB7330">
        <w:t xml:space="preserve">Johan Hultberg </w:t>
      </w:r>
      <w:r w:rsidR="002D0AAE">
        <w:t>(</w:t>
      </w:r>
      <w:r w:rsidR="00CB7330">
        <w:t>M</w:t>
      </w:r>
      <w:r w:rsidR="002D0AAE">
        <w:t>)</w:t>
      </w:r>
      <w:r>
        <w:br/>
      </w:r>
      <w:r w:rsidR="00CB7330">
        <w:t>Vaccination under arbetstid för statligt anställda</w:t>
      </w:r>
    </w:p>
    <w:p w14:paraId="5435CACF" w14:textId="7273D234" w:rsidR="00C92FF6" w:rsidRDefault="00CB7330" w:rsidP="002D0AAE">
      <w:pPr>
        <w:pStyle w:val="Brdtext"/>
      </w:pPr>
      <w:r>
        <w:t>Johan Hultberg har frågat mig vilka initiativ jag är beredd att ta i syfte att säkerställa att staten i rollen som arbetsgivare bidrar till att skapa förutsättningar för en så snabb och framgångsrik vaccinering som möjligt.</w:t>
      </w:r>
      <w:r w:rsidR="002D0AAE">
        <w:t xml:space="preserve"> </w:t>
      </w:r>
    </w:p>
    <w:p w14:paraId="3E524F13" w14:textId="130003B1" w:rsidR="002A5AF4" w:rsidRDefault="002A5AF4" w:rsidP="00C46FFB">
      <w:pPr>
        <w:pStyle w:val="Brdtext"/>
      </w:pPr>
      <w:r>
        <w:t xml:space="preserve">Jag instämmer i Johan Hultbergs uppfattning om vikten av en snabb och framgångsrik vaccinering och jag utgår från att de statliga myndigheterna och andra arbetsgivare gör vad som är möjligt för att så många som möjligt ska kunna få praktiska förutsättningar för att kunna vaccineras på arbetstid om arbetstagarna inte har möjligt att vaccinera sig på annan tid.  </w:t>
      </w:r>
    </w:p>
    <w:p w14:paraId="7511145A" w14:textId="6F1A1B95" w:rsidR="002A5AF4" w:rsidRDefault="002A5AF4" w:rsidP="002A5AF4">
      <w:pPr>
        <w:pStyle w:val="Brdtext"/>
      </w:pPr>
      <w:r>
        <w:t>I s</w:t>
      </w:r>
      <w:r w:rsidR="00BD551E">
        <w:t xml:space="preserve">taten är arbetsgivarpolitiken delegerad, vilket innebär att </w:t>
      </w:r>
      <w:r w:rsidR="00A65924">
        <w:t xml:space="preserve">respektive myndighet har arbetsgivaransvaret för sina anställda. </w:t>
      </w:r>
      <w:r w:rsidRPr="002A5AF4">
        <w:t xml:space="preserve">Att arbetsgivaren och arbetstagarorganisationerna på myndigheterna själva diskuterar förutsättningarna för att så många anställda som möjligt ska kunna vaccinera sig tror jag är det som ger bäst förutsättningar </w:t>
      </w:r>
      <w:r w:rsidR="009A6AAC">
        <w:t>för att hitta fungerande lösningar</w:t>
      </w:r>
      <w:r w:rsidRPr="002A5AF4">
        <w:t>.</w:t>
      </w:r>
    </w:p>
    <w:p w14:paraId="5333A2D8" w14:textId="5E912C16" w:rsidR="002A5AF4" w:rsidRDefault="00775825" w:rsidP="002A5AF4">
      <w:pPr>
        <w:pStyle w:val="Brdtext"/>
      </w:pPr>
      <w:r>
        <w:t xml:space="preserve">Som statsråd bör jag avstå att </w:t>
      </w:r>
      <w:r w:rsidR="0023750E">
        <w:t xml:space="preserve">uttala mig i </w:t>
      </w:r>
      <w:r>
        <w:t>frågor som diskuteras mellan arbetsmarknadens parter och som rör förhållandet mellan arbetsgivaren och arbetstagare</w:t>
      </w:r>
      <w:r w:rsidR="00F7793D">
        <w:t xml:space="preserve"> på en myndighet</w:t>
      </w:r>
      <w:r>
        <w:t xml:space="preserve">. </w:t>
      </w:r>
      <w:r w:rsidR="00250345">
        <w:t xml:space="preserve">Det jag </w:t>
      </w:r>
      <w:r w:rsidR="002A5AF4">
        <w:t xml:space="preserve">dock kan </w:t>
      </w:r>
      <w:r w:rsidR="00250345">
        <w:t>konstatera</w:t>
      </w:r>
      <w:r w:rsidR="00C46FFB">
        <w:t xml:space="preserve">, efter att ha tagit del av den artikel som Johan Hultberg hänvisar till, </w:t>
      </w:r>
      <w:r w:rsidR="00250345">
        <w:t>är att arbetsgivare och arbetstagarorganisationer på de olika myndigheterna förefaller ha en pågående dialog om</w:t>
      </w:r>
      <w:r w:rsidR="00E478B8">
        <w:t xml:space="preserve"> lämplig lösning för respektive myndighet.</w:t>
      </w:r>
      <w:r w:rsidR="00250345">
        <w:t xml:space="preserve"> </w:t>
      </w:r>
    </w:p>
    <w:p w14:paraId="4D4917E3" w14:textId="7E3DCEFD" w:rsidR="00C25FE3" w:rsidRDefault="00C25FE3" w:rsidP="006A12F1">
      <w:pPr>
        <w:pStyle w:val="Brdtext"/>
      </w:pPr>
      <w:r>
        <w:t xml:space="preserve">Stockholm den </w:t>
      </w:r>
      <w:sdt>
        <w:sdtPr>
          <w:id w:val="-1225218591"/>
          <w:placeholder>
            <w:docPart w:val="0F4D2E4FB1B84FE69996F194694208C9"/>
          </w:placeholder>
          <w:dataBinding w:prefixMappings="xmlns:ns0='http://lp/documentinfo/RK' " w:xpath="/ns0:DocumentInfo[1]/ns0:BaseInfo[1]/ns0:HeaderDate[1]" w:storeItemID="{E9B4F745-A29B-4F40-B76C-7CE177ADA864}"/>
          <w:date w:fullDate="2021-05-26T00:00:00Z">
            <w:dateFormat w:val="d MMMM yyyy"/>
            <w:lid w:val="sv-SE"/>
            <w:storeMappedDataAs w:val="dateTime"/>
            <w:calendar w:val="gregorian"/>
          </w:date>
        </w:sdtPr>
        <w:sdtEndPr/>
        <w:sdtContent>
          <w:r w:rsidR="00CB7330">
            <w:t>26 maj 2021</w:t>
          </w:r>
        </w:sdtContent>
      </w:sdt>
    </w:p>
    <w:p w14:paraId="08263AE2" w14:textId="4867B3FE" w:rsidR="00C25FE3" w:rsidRDefault="00C25FE3" w:rsidP="004E7A8F">
      <w:pPr>
        <w:pStyle w:val="Brdtextutanavstnd"/>
      </w:pPr>
    </w:p>
    <w:p w14:paraId="471ED0D2" w14:textId="77777777" w:rsidR="00C25FE3" w:rsidRDefault="00C25FE3" w:rsidP="004E7A8F">
      <w:pPr>
        <w:pStyle w:val="Brdtextutanavstnd"/>
      </w:pPr>
    </w:p>
    <w:p w14:paraId="7DB76544" w14:textId="77043248" w:rsidR="00746B05" w:rsidRPr="00DB48AB" w:rsidRDefault="00C25FE3" w:rsidP="00DB48AB">
      <w:pPr>
        <w:pStyle w:val="Brdtext"/>
      </w:pPr>
      <w:r>
        <w:t>Lena Micko</w:t>
      </w:r>
    </w:p>
    <w:sectPr w:rsidR="00746B05" w:rsidRPr="00DB48AB" w:rsidSect="00067FCA">
      <w:footerReference w:type="default" r:id="rId9"/>
      <w:headerReference w:type="first" r:id="rId10"/>
      <w:footerReference w:type="first" r:id="rId11"/>
      <w:pgSz w:w="11906" w:h="16838" w:code="9"/>
      <w:pgMar w:top="1491" w:right="1985" w:bottom="1644"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69D7" w14:textId="77777777" w:rsidR="00EC1B30" w:rsidRDefault="00EC1B30" w:rsidP="00A87A54">
      <w:pPr>
        <w:spacing w:after="0" w:line="240" w:lineRule="auto"/>
      </w:pPr>
      <w:r>
        <w:separator/>
      </w:r>
    </w:p>
  </w:endnote>
  <w:endnote w:type="continuationSeparator" w:id="0">
    <w:p w14:paraId="46E67432" w14:textId="77777777" w:rsidR="00EC1B30" w:rsidRDefault="00EC1B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8BE105" w14:textId="77777777" w:rsidTr="006A26EC">
      <w:trPr>
        <w:trHeight w:val="227"/>
        <w:jc w:val="right"/>
      </w:trPr>
      <w:tc>
        <w:tcPr>
          <w:tcW w:w="708" w:type="dxa"/>
          <w:vAlign w:val="bottom"/>
        </w:tcPr>
        <w:p w14:paraId="3340D0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9D9E21" w14:textId="77777777" w:rsidTr="006A26EC">
      <w:trPr>
        <w:trHeight w:val="850"/>
        <w:jc w:val="right"/>
      </w:trPr>
      <w:tc>
        <w:tcPr>
          <w:tcW w:w="708" w:type="dxa"/>
          <w:vAlign w:val="bottom"/>
        </w:tcPr>
        <w:p w14:paraId="094455D6" w14:textId="77777777" w:rsidR="005606BC" w:rsidRPr="00347E11" w:rsidRDefault="005606BC" w:rsidP="005606BC">
          <w:pPr>
            <w:pStyle w:val="Sidfot"/>
            <w:spacing w:line="276" w:lineRule="auto"/>
            <w:jc w:val="right"/>
          </w:pPr>
        </w:p>
      </w:tc>
    </w:tr>
  </w:tbl>
  <w:p w14:paraId="42C811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0A7954" w14:textId="77777777" w:rsidTr="001F4302">
      <w:trPr>
        <w:trHeight w:val="510"/>
      </w:trPr>
      <w:tc>
        <w:tcPr>
          <w:tcW w:w="8525" w:type="dxa"/>
          <w:gridSpan w:val="2"/>
          <w:vAlign w:val="bottom"/>
        </w:tcPr>
        <w:p w14:paraId="3DE6319F" w14:textId="77777777" w:rsidR="00347E11" w:rsidRPr="00347E11" w:rsidRDefault="00347E11" w:rsidP="00347E11">
          <w:pPr>
            <w:pStyle w:val="Sidfot"/>
            <w:rPr>
              <w:sz w:val="8"/>
            </w:rPr>
          </w:pPr>
        </w:p>
      </w:tc>
    </w:tr>
    <w:tr w:rsidR="00093408" w:rsidRPr="00EE3C0F" w14:paraId="62069D29" w14:textId="77777777" w:rsidTr="00C26068">
      <w:trPr>
        <w:trHeight w:val="227"/>
      </w:trPr>
      <w:tc>
        <w:tcPr>
          <w:tcW w:w="4074" w:type="dxa"/>
        </w:tcPr>
        <w:p w14:paraId="03DD59D2" w14:textId="77777777" w:rsidR="00347E11" w:rsidRPr="00F53AEA" w:rsidRDefault="00347E11" w:rsidP="00C26068">
          <w:pPr>
            <w:pStyle w:val="Sidfot"/>
            <w:spacing w:line="276" w:lineRule="auto"/>
          </w:pPr>
        </w:p>
      </w:tc>
      <w:tc>
        <w:tcPr>
          <w:tcW w:w="4451" w:type="dxa"/>
        </w:tcPr>
        <w:p w14:paraId="5DCB79A5" w14:textId="77777777" w:rsidR="00093408" w:rsidRPr="00F53AEA" w:rsidRDefault="00093408" w:rsidP="00F53AEA">
          <w:pPr>
            <w:pStyle w:val="Sidfot"/>
            <w:spacing w:line="276" w:lineRule="auto"/>
          </w:pPr>
        </w:p>
      </w:tc>
    </w:tr>
  </w:tbl>
  <w:p w14:paraId="32C80F2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F1C5" w14:textId="77777777" w:rsidR="00EC1B30" w:rsidRDefault="00EC1B30" w:rsidP="00A87A54">
      <w:pPr>
        <w:spacing w:after="0" w:line="240" w:lineRule="auto"/>
      </w:pPr>
      <w:r>
        <w:separator/>
      </w:r>
    </w:p>
  </w:footnote>
  <w:footnote w:type="continuationSeparator" w:id="0">
    <w:p w14:paraId="66EA0352" w14:textId="77777777" w:rsidR="00EC1B30" w:rsidRDefault="00EC1B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5FE3" w14:paraId="359CB309" w14:textId="77777777" w:rsidTr="00C93EBA">
      <w:trPr>
        <w:trHeight w:val="227"/>
      </w:trPr>
      <w:tc>
        <w:tcPr>
          <w:tcW w:w="5534" w:type="dxa"/>
        </w:tcPr>
        <w:p w14:paraId="501364CB" w14:textId="77777777" w:rsidR="00C25FE3" w:rsidRPr="007D73AB" w:rsidRDefault="00C25FE3">
          <w:pPr>
            <w:pStyle w:val="Sidhuvud"/>
          </w:pPr>
        </w:p>
      </w:tc>
      <w:tc>
        <w:tcPr>
          <w:tcW w:w="3170" w:type="dxa"/>
          <w:vAlign w:val="bottom"/>
        </w:tcPr>
        <w:p w14:paraId="130EAE91" w14:textId="77777777" w:rsidR="00C25FE3" w:rsidRPr="007D73AB" w:rsidRDefault="00C25FE3" w:rsidP="00340DE0">
          <w:pPr>
            <w:pStyle w:val="Sidhuvud"/>
          </w:pPr>
        </w:p>
      </w:tc>
      <w:tc>
        <w:tcPr>
          <w:tcW w:w="1134" w:type="dxa"/>
        </w:tcPr>
        <w:p w14:paraId="354BBCF4" w14:textId="77777777" w:rsidR="00C25FE3" w:rsidRDefault="00C25FE3" w:rsidP="005A703A">
          <w:pPr>
            <w:pStyle w:val="Sidhuvud"/>
          </w:pPr>
        </w:p>
      </w:tc>
    </w:tr>
    <w:tr w:rsidR="00C25FE3" w14:paraId="4F9327F0" w14:textId="77777777" w:rsidTr="00C93EBA">
      <w:trPr>
        <w:trHeight w:val="1928"/>
      </w:trPr>
      <w:tc>
        <w:tcPr>
          <w:tcW w:w="5534" w:type="dxa"/>
        </w:tcPr>
        <w:p w14:paraId="578D244E" w14:textId="77777777" w:rsidR="00C25FE3" w:rsidRPr="00340DE0" w:rsidRDefault="00C25FE3" w:rsidP="00340DE0">
          <w:pPr>
            <w:pStyle w:val="Sidhuvud"/>
          </w:pPr>
          <w:r>
            <w:rPr>
              <w:noProof/>
            </w:rPr>
            <w:drawing>
              <wp:inline distT="0" distB="0" distL="0" distR="0" wp14:anchorId="10974659" wp14:editId="16728CCA">
                <wp:extent cx="1748028" cy="505968"/>
                <wp:effectExtent l="0" t="0" r="508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CB69B7A" w14:textId="77777777" w:rsidR="00C25FE3" w:rsidRPr="00710A6C" w:rsidRDefault="00C25FE3" w:rsidP="00EE3C0F">
          <w:pPr>
            <w:pStyle w:val="Sidhuvud"/>
            <w:rPr>
              <w:b/>
            </w:rPr>
          </w:pPr>
        </w:p>
        <w:p w14:paraId="64777AAC" w14:textId="77777777" w:rsidR="00C25FE3" w:rsidRDefault="00C25FE3" w:rsidP="00EE3C0F">
          <w:pPr>
            <w:pStyle w:val="Sidhuvud"/>
          </w:pPr>
        </w:p>
        <w:p w14:paraId="56AA1324" w14:textId="77777777" w:rsidR="00C25FE3" w:rsidRDefault="00C25FE3" w:rsidP="00EE3C0F">
          <w:pPr>
            <w:pStyle w:val="Sidhuvud"/>
          </w:pPr>
        </w:p>
        <w:p w14:paraId="55AD332E" w14:textId="77777777" w:rsidR="00C25FE3" w:rsidRDefault="00C25FE3" w:rsidP="00EE3C0F">
          <w:pPr>
            <w:pStyle w:val="Sidhuvud"/>
          </w:pPr>
        </w:p>
        <w:sdt>
          <w:sdtPr>
            <w:alias w:val="Dnr"/>
            <w:tag w:val="ccRKShow_Dnr"/>
            <w:id w:val="-829283628"/>
            <w:placeholder>
              <w:docPart w:val="29B6DEBA5A674A1F83EB8AE1F0D876A3"/>
            </w:placeholder>
            <w:dataBinding w:prefixMappings="xmlns:ns0='http://lp/documentinfo/RK' " w:xpath="/ns0:DocumentInfo[1]/ns0:BaseInfo[1]/ns0:Dnr[1]" w:storeItemID="{E9B4F745-A29B-4F40-B76C-7CE177ADA864}"/>
            <w:text/>
          </w:sdtPr>
          <w:sdtEndPr/>
          <w:sdtContent>
            <w:p w14:paraId="70914326" w14:textId="454537DC" w:rsidR="00C25FE3" w:rsidRDefault="00847A7D" w:rsidP="00EE3C0F">
              <w:pPr>
                <w:pStyle w:val="Sidhuvud"/>
              </w:pPr>
              <w:r>
                <w:t>Fi2021/01969</w:t>
              </w:r>
            </w:p>
          </w:sdtContent>
        </w:sdt>
        <w:sdt>
          <w:sdtPr>
            <w:alias w:val="DocNumber"/>
            <w:tag w:val="DocNumber"/>
            <w:id w:val="1726028884"/>
            <w:placeholder>
              <w:docPart w:val="64B4CA446DC946B0AB9C3901446999CE"/>
            </w:placeholder>
            <w:showingPlcHdr/>
            <w:dataBinding w:prefixMappings="xmlns:ns0='http://lp/documentinfo/RK' " w:xpath="/ns0:DocumentInfo[1]/ns0:BaseInfo[1]/ns0:DocNumber[1]" w:storeItemID="{E9B4F745-A29B-4F40-B76C-7CE177ADA864}"/>
            <w:text/>
          </w:sdtPr>
          <w:sdtEndPr/>
          <w:sdtContent>
            <w:p w14:paraId="0FCA0809" w14:textId="77777777" w:rsidR="00C25FE3" w:rsidRDefault="00C25FE3" w:rsidP="00EE3C0F">
              <w:pPr>
                <w:pStyle w:val="Sidhuvud"/>
              </w:pPr>
              <w:r>
                <w:rPr>
                  <w:rStyle w:val="Platshllartext"/>
                </w:rPr>
                <w:t xml:space="preserve"> </w:t>
              </w:r>
            </w:p>
          </w:sdtContent>
        </w:sdt>
        <w:p w14:paraId="54A3053B" w14:textId="77777777" w:rsidR="00C25FE3" w:rsidRDefault="00C25FE3" w:rsidP="00EE3C0F">
          <w:pPr>
            <w:pStyle w:val="Sidhuvud"/>
          </w:pPr>
        </w:p>
      </w:tc>
      <w:tc>
        <w:tcPr>
          <w:tcW w:w="1134" w:type="dxa"/>
        </w:tcPr>
        <w:p w14:paraId="0D0C789C" w14:textId="77777777" w:rsidR="00C25FE3" w:rsidRDefault="00C25FE3" w:rsidP="0094502D">
          <w:pPr>
            <w:pStyle w:val="Sidhuvud"/>
          </w:pPr>
        </w:p>
        <w:p w14:paraId="327BB9C9" w14:textId="77777777" w:rsidR="00C25FE3" w:rsidRPr="0094502D" w:rsidRDefault="00C25FE3" w:rsidP="00EC71A6">
          <w:pPr>
            <w:pStyle w:val="Sidhuvud"/>
          </w:pPr>
        </w:p>
      </w:tc>
    </w:tr>
    <w:tr w:rsidR="00C25FE3" w14:paraId="0CCDCD3C" w14:textId="77777777" w:rsidTr="00067FCA">
      <w:trPr>
        <w:trHeight w:val="1808"/>
      </w:trPr>
      <w:sdt>
        <w:sdtPr>
          <w:rPr>
            <w:rFonts w:asciiTheme="minorHAnsi" w:hAnsiTheme="minorHAnsi"/>
            <w:b/>
            <w:sz w:val="25"/>
          </w:rPr>
          <w:alias w:val="SenderText"/>
          <w:tag w:val="ccRKShow_SenderText"/>
          <w:id w:val="1374046025"/>
          <w:placeholder>
            <w:docPart w:val="8C58DDA421BB4711AECED611B6646DEC"/>
          </w:placeholder>
        </w:sdtPr>
        <w:sdtEndPr>
          <w:rPr>
            <w:b w:val="0"/>
          </w:rPr>
        </w:sdtEndPr>
        <w:sdtContent>
          <w:tc>
            <w:tcPr>
              <w:tcW w:w="5534" w:type="dxa"/>
              <w:tcMar>
                <w:right w:w="1134" w:type="dxa"/>
              </w:tcMar>
            </w:tcPr>
            <w:p w14:paraId="0A050113" w14:textId="77777777" w:rsidR="002275A4" w:rsidRPr="002275A4" w:rsidRDefault="002275A4" w:rsidP="00340DE0">
              <w:pPr>
                <w:pStyle w:val="Sidhuvud"/>
                <w:rPr>
                  <w:b/>
                </w:rPr>
              </w:pPr>
              <w:r w:rsidRPr="002275A4">
                <w:rPr>
                  <w:b/>
                </w:rPr>
                <w:t>Finansdepartementet</w:t>
              </w:r>
            </w:p>
            <w:p w14:paraId="5D6D6863" w14:textId="77777777" w:rsidR="00C25FE3" w:rsidRDefault="002275A4" w:rsidP="00340DE0">
              <w:pPr>
                <w:pStyle w:val="Sidhuvud"/>
              </w:pPr>
              <w:r w:rsidRPr="002275A4">
                <w:t>Civilministern</w:t>
              </w:r>
            </w:p>
            <w:p w14:paraId="4F1F9204" w14:textId="77777777" w:rsidR="002275A4" w:rsidRDefault="002275A4" w:rsidP="002275A4">
              <w:pPr>
                <w:rPr>
                  <w:rFonts w:asciiTheme="majorHAnsi" w:hAnsiTheme="majorHAnsi"/>
                  <w:sz w:val="19"/>
                </w:rPr>
              </w:pPr>
            </w:p>
            <w:p w14:paraId="5B700CCF" w14:textId="0C588719" w:rsidR="002275A4" w:rsidRPr="002275A4" w:rsidRDefault="002275A4" w:rsidP="002275A4"/>
          </w:tc>
        </w:sdtContent>
      </w:sdt>
      <w:sdt>
        <w:sdtPr>
          <w:alias w:val="Recipient"/>
          <w:tag w:val="ccRKShow_Recipient"/>
          <w:id w:val="-28344517"/>
          <w:placeholder>
            <w:docPart w:val="A38D601BBFF9480282D7C7469A7706FB"/>
          </w:placeholder>
          <w:dataBinding w:prefixMappings="xmlns:ns0='http://lp/documentinfo/RK' " w:xpath="/ns0:DocumentInfo[1]/ns0:BaseInfo[1]/ns0:Recipient[1]" w:storeItemID="{E9B4F745-A29B-4F40-B76C-7CE177ADA864}"/>
          <w:text w:multiLine="1"/>
        </w:sdtPr>
        <w:sdtEndPr/>
        <w:sdtContent>
          <w:tc>
            <w:tcPr>
              <w:tcW w:w="3170" w:type="dxa"/>
            </w:tcPr>
            <w:p w14:paraId="74A84D3E" w14:textId="2A2FCDDF" w:rsidR="00C25FE3" w:rsidRDefault="002275A4" w:rsidP="00547B89">
              <w:pPr>
                <w:pStyle w:val="Sidhuvud"/>
              </w:pPr>
              <w:r>
                <w:t>Till riksdagen</w:t>
              </w:r>
            </w:p>
          </w:tc>
        </w:sdtContent>
      </w:sdt>
      <w:tc>
        <w:tcPr>
          <w:tcW w:w="1134" w:type="dxa"/>
        </w:tcPr>
        <w:p w14:paraId="77A840E0" w14:textId="77777777" w:rsidR="00C25FE3" w:rsidRDefault="00C25FE3" w:rsidP="003E6020">
          <w:pPr>
            <w:pStyle w:val="Sidhuvud"/>
          </w:pPr>
        </w:p>
      </w:tc>
    </w:tr>
  </w:tbl>
  <w:p w14:paraId="4E47340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8F1"/>
    <w:rsid w:val="00057FE0"/>
    <w:rsid w:val="000620FD"/>
    <w:rsid w:val="000631CD"/>
    <w:rsid w:val="00063DCB"/>
    <w:rsid w:val="000647D2"/>
    <w:rsid w:val="000656A1"/>
    <w:rsid w:val="00066BC9"/>
    <w:rsid w:val="00067FCA"/>
    <w:rsid w:val="0007033C"/>
    <w:rsid w:val="000707E9"/>
    <w:rsid w:val="00072C86"/>
    <w:rsid w:val="00072FFC"/>
    <w:rsid w:val="00073B75"/>
    <w:rsid w:val="000757FC"/>
    <w:rsid w:val="00076667"/>
    <w:rsid w:val="00080631"/>
    <w:rsid w:val="00082374"/>
    <w:rsid w:val="000862E0"/>
    <w:rsid w:val="000873C3"/>
    <w:rsid w:val="000917D9"/>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7BC5"/>
    <w:rsid w:val="00160274"/>
    <w:rsid w:val="0016294F"/>
    <w:rsid w:val="00164463"/>
    <w:rsid w:val="00167FA8"/>
    <w:rsid w:val="0017099B"/>
    <w:rsid w:val="00170CE4"/>
    <w:rsid w:val="00170E3E"/>
    <w:rsid w:val="0017300E"/>
    <w:rsid w:val="00173126"/>
    <w:rsid w:val="001769E4"/>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84C"/>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5A4"/>
    <w:rsid w:val="00227E43"/>
    <w:rsid w:val="002315F5"/>
    <w:rsid w:val="00232EC3"/>
    <w:rsid w:val="00233D52"/>
    <w:rsid w:val="00237147"/>
    <w:rsid w:val="0023750E"/>
    <w:rsid w:val="00242AD1"/>
    <w:rsid w:val="0024412C"/>
    <w:rsid w:val="0024537C"/>
    <w:rsid w:val="00250345"/>
    <w:rsid w:val="00260D2D"/>
    <w:rsid w:val="00261975"/>
    <w:rsid w:val="00264162"/>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5AF4"/>
    <w:rsid w:val="002A6819"/>
    <w:rsid w:val="002A6820"/>
    <w:rsid w:val="002B00E5"/>
    <w:rsid w:val="002B6849"/>
    <w:rsid w:val="002B7E7D"/>
    <w:rsid w:val="002C1D37"/>
    <w:rsid w:val="002C2A30"/>
    <w:rsid w:val="002C4348"/>
    <w:rsid w:val="002C476F"/>
    <w:rsid w:val="002C5B48"/>
    <w:rsid w:val="002D014F"/>
    <w:rsid w:val="002D0AAE"/>
    <w:rsid w:val="002D12DC"/>
    <w:rsid w:val="002D2647"/>
    <w:rsid w:val="002D4298"/>
    <w:rsid w:val="002D4829"/>
    <w:rsid w:val="002D6541"/>
    <w:rsid w:val="002E150B"/>
    <w:rsid w:val="002E2C89"/>
    <w:rsid w:val="002E3609"/>
    <w:rsid w:val="002E4D3F"/>
    <w:rsid w:val="002E5668"/>
    <w:rsid w:val="002E61A5"/>
    <w:rsid w:val="002F0A6C"/>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2957"/>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5D9"/>
    <w:rsid w:val="00360397"/>
    <w:rsid w:val="00361E89"/>
    <w:rsid w:val="00365461"/>
    <w:rsid w:val="00367EDA"/>
    <w:rsid w:val="00370311"/>
    <w:rsid w:val="00374377"/>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C51"/>
    <w:rsid w:val="0041093C"/>
    <w:rsid w:val="0041223B"/>
    <w:rsid w:val="004137EE"/>
    <w:rsid w:val="00413A4E"/>
    <w:rsid w:val="00415163"/>
    <w:rsid w:val="00415273"/>
    <w:rsid w:val="004157BE"/>
    <w:rsid w:val="00417F49"/>
    <w:rsid w:val="0042068E"/>
    <w:rsid w:val="00421C61"/>
    <w:rsid w:val="00422030"/>
    <w:rsid w:val="00422A7F"/>
    <w:rsid w:val="00426213"/>
    <w:rsid w:val="00431A7B"/>
    <w:rsid w:val="0043623F"/>
    <w:rsid w:val="00437459"/>
    <w:rsid w:val="00441D70"/>
    <w:rsid w:val="004425C2"/>
    <w:rsid w:val="004451EF"/>
    <w:rsid w:val="00445604"/>
    <w:rsid w:val="00446BAE"/>
    <w:rsid w:val="004475E5"/>
    <w:rsid w:val="004508BA"/>
    <w:rsid w:val="004557F3"/>
    <w:rsid w:val="0045607E"/>
    <w:rsid w:val="00456DC3"/>
    <w:rsid w:val="00460989"/>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4395"/>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684D"/>
    <w:rsid w:val="00547B89"/>
    <w:rsid w:val="00550B80"/>
    <w:rsid w:val="00551027"/>
    <w:rsid w:val="005568AF"/>
    <w:rsid w:val="00556AF5"/>
    <w:rsid w:val="005606BC"/>
    <w:rsid w:val="005613D0"/>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2B23"/>
    <w:rsid w:val="006C4FF1"/>
    <w:rsid w:val="006D2998"/>
    <w:rsid w:val="006D3188"/>
    <w:rsid w:val="006D5159"/>
    <w:rsid w:val="006D6779"/>
    <w:rsid w:val="006E08FC"/>
    <w:rsid w:val="006F2588"/>
    <w:rsid w:val="00710A6C"/>
    <w:rsid w:val="00710D98"/>
    <w:rsid w:val="00711CE9"/>
    <w:rsid w:val="00712266"/>
    <w:rsid w:val="00712593"/>
    <w:rsid w:val="00712D82"/>
    <w:rsid w:val="007145D8"/>
    <w:rsid w:val="00716E22"/>
    <w:rsid w:val="007171AB"/>
    <w:rsid w:val="007213D0"/>
    <w:rsid w:val="007219C0"/>
    <w:rsid w:val="00731280"/>
    <w:rsid w:val="00731C75"/>
    <w:rsid w:val="00732599"/>
    <w:rsid w:val="00743E09"/>
    <w:rsid w:val="00744FCC"/>
    <w:rsid w:val="00746B05"/>
    <w:rsid w:val="00747B9C"/>
    <w:rsid w:val="00750C93"/>
    <w:rsid w:val="00754E24"/>
    <w:rsid w:val="00757B3B"/>
    <w:rsid w:val="007618C5"/>
    <w:rsid w:val="00764FA6"/>
    <w:rsid w:val="00765294"/>
    <w:rsid w:val="00773075"/>
    <w:rsid w:val="00773F36"/>
    <w:rsid w:val="00775825"/>
    <w:rsid w:val="00775BF6"/>
    <w:rsid w:val="00776254"/>
    <w:rsid w:val="007769FC"/>
    <w:rsid w:val="00776F5F"/>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8FD"/>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7A7D"/>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55E6"/>
    <w:rsid w:val="008A7506"/>
    <w:rsid w:val="008B1603"/>
    <w:rsid w:val="008B20ED"/>
    <w:rsid w:val="008B6135"/>
    <w:rsid w:val="008B7BEB"/>
    <w:rsid w:val="008C02B8"/>
    <w:rsid w:val="008C4538"/>
    <w:rsid w:val="008C562B"/>
    <w:rsid w:val="008C6717"/>
    <w:rsid w:val="008C7FAC"/>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3633"/>
    <w:rsid w:val="0094502D"/>
    <w:rsid w:val="00946561"/>
    <w:rsid w:val="00946B39"/>
    <w:rsid w:val="00947013"/>
    <w:rsid w:val="0095062C"/>
    <w:rsid w:val="00956EA9"/>
    <w:rsid w:val="009601FD"/>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AAC"/>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AD7"/>
    <w:rsid w:val="00A333A9"/>
    <w:rsid w:val="00A354BC"/>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24"/>
    <w:rsid w:val="00A65996"/>
    <w:rsid w:val="00A67276"/>
    <w:rsid w:val="00A67588"/>
    <w:rsid w:val="00A67840"/>
    <w:rsid w:val="00A7164F"/>
    <w:rsid w:val="00A71A9E"/>
    <w:rsid w:val="00A7382D"/>
    <w:rsid w:val="00A743AC"/>
    <w:rsid w:val="00A75AB7"/>
    <w:rsid w:val="00A8483F"/>
    <w:rsid w:val="00A870B0"/>
    <w:rsid w:val="00A8728A"/>
    <w:rsid w:val="00A87A54"/>
    <w:rsid w:val="00A9763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AF7968"/>
    <w:rsid w:val="00B00702"/>
    <w:rsid w:val="00B0110B"/>
    <w:rsid w:val="00B0234E"/>
    <w:rsid w:val="00B03086"/>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AC8"/>
    <w:rsid w:val="00B60238"/>
    <w:rsid w:val="00B640A8"/>
    <w:rsid w:val="00B64962"/>
    <w:rsid w:val="00B66AC0"/>
    <w:rsid w:val="00B71634"/>
    <w:rsid w:val="00B73091"/>
    <w:rsid w:val="00B75139"/>
    <w:rsid w:val="00B77883"/>
    <w:rsid w:val="00B80840"/>
    <w:rsid w:val="00B815FC"/>
    <w:rsid w:val="00B81623"/>
    <w:rsid w:val="00B82A05"/>
    <w:rsid w:val="00B84409"/>
    <w:rsid w:val="00B84E2D"/>
    <w:rsid w:val="00B8746A"/>
    <w:rsid w:val="00B9277F"/>
    <w:rsid w:val="00B927C9"/>
    <w:rsid w:val="00B96EFA"/>
    <w:rsid w:val="00B97CCF"/>
    <w:rsid w:val="00BA61AC"/>
    <w:rsid w:val="00BA64F3"/>
    <w:rsid w:val="00BB17B0"/>
    <w:rsid w:val="00BB1827"/>
    <w:rsid w:val="00BB28BF"/>
    <w:rsid w:val="00BB2F42"/>
    <w:rsid w:val="00BB4AC0"/>
    <w:rsid w:val="00BB5683"/>
    <w:rsid w:val="00BC112B"/>
    <w:rsid w:val="00BC17DF"/>
    <w:rsid w:val="00BC6832"/>
    <w:rsid w:val="00BD0826"/>
    <w:rsid w:val="00BD15AB"/>
    <w:rsid w:val="00BD181D"/>
    <w:rsid w:val="00BD4D7E"/>
    <w:rsid w:val="00BD551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707B"/>
    <w:rsid w:val="00C01585"/>
    <w:rsid w:val="00C0764A"/>
    <w:rsid w:val="00C1410E"/>
    <w:rsid w:val="00C141C6"/>
    <w:rsid w:val="00C15663"/>
    <w:rsid w:val="00C15DE0"/>
    <w:rsid w:val="00C16508"/>
    <w:rsid w:val="00C16F5A"/>
    <w:rsid w:val="00C2071A"/>
    <w:rsid w:val="00C20ACB"/>
    <w:rsid w:val="00C23703"/>
    <w:rsid w:val="00C25FE3"/>
    <w:rsid w:val="00C26068"/>
    <w:rsid w:val="00C26DF9"/>
    <w:rsid w:val="00C271A8"/>
    <w:rsid w:val="00C3050C"/>
    <w:rsid w:val="00C31F15"/>
    <w:rsid w:val="00C32067"/>
    <w:rsid w:val="00C36E3A"/>
    <w:rsid w:val="00C37A77"/>
    <w:rsid w:val="00C41141"/>
    <w:rsid w:val="00C449AD"/>
    <w:rsid w:val="00C44E30"/>
    <w:rsid w:val="00C4512D"/>
    <w:rsid w:val="00C461E6"/>
    <w:rsid w:val="00C46FFB"/>
    <w:rsid w:val="00C50045"/>
    <w:rsid w:val="00C502EB"/>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1BBF"/>
    <w:rsid w:val="00C92FF6"/>
    <w:rsid w:val="00C93EBA"/>
    <w:rsid w:val="00CA0BD8"/>
    <w:rsid w:val="00CA2FD7"/>
    <w:rsid w:val="00CA57C1"/>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330"/>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838"/>
    <w:rsid w:val="00CF6E13"/>
    <w:rsid w:val="00CF7776"/>
    <w:rsid w:val="00D00E9E"/>
    <w:rsid w:val="00D021D2"/>
    <w:rsid w:val="00D061BB"/>
    <w:rsid w:val="00D07BE1"/>
    <w:rsid w:val="00D116C0"/>
    <w:rsid w:val="00D11D08"/>
    <w:rsid w:val="00D13433"/>
    <w:rsid w:val="00D13D8A"/>
    <w:rsid w:val="00D163D0"/>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3087"/>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5B8"/>
    <w:rsid w:val="00DA4084"/>
    <w:rsid w:val="00DA56ED"/>
    <w:rsid w:val="00DA5A54"/>
    <w:rsid w:val="00DA5C0D"/>
    <w:rsid w:val="00DA765F"/>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478B8"/>
    <w:rsid w:val="00E509B0"/>
    <w:rsid w:val="00E50B11"/>
    <w:rsid w:val="00E54246"/>
    <w:rsid w:val="00E55D8E"/>
    <w:rsid w:val="00E6641E"/>
    <w:rsid w:val="00E66F18"/>
    <w:rsid w:val="00E70856"/>
    <w:rsid w:val="00E727DE"/>
    <w:rsid w:val="00E74A30"/>
    <w:rsid w:val="00E77778"/>
    <w:rsid w:val="00E77B7E"/>
    <w:rsid w:val="00E77BA8"/>
    <w:rsid w:val="00E82DF1"/>
    <w:rsid w:val="00E9089A"/>
    <w:rsid w:val="00E90CAA"/>
    <w:rsid w:val="00E9292A"/>
    <w:rsid w:val="00E93339"/>
    <w:rsid w:val="00E9539B"/>
    <w:rsid w:val="00E96532"/>
    <w:rsid w:val="00E973A0"/>
    <w:rsid w:val="00EA1688"/>
    <w:rsid w:val="00EA1AFC"/>
    <w:rsid w:val="00EA2317"/>
    <w:rsid w:val="00EA3A7D"/>
    <w:rsid w:val="00EA4C83"/>
    <w:rsid w:val="00EB0A37"/>
    <w:rsid w:val="00EB763D"/>
    <w:rsid w:val="00EB7FE4"/>
    <w:rsid w:val="00EC0A92"/>
    <w:rsid w:val="00EC1B30"/>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67FD"/>
    <w:rsid w:val="00F03EAC"/>
    <w:rsid w:val="00F04B7C"/>
    <w:rsid w:val="00F078B5"/>
    <w:rsid w:val="00F14024"/>
    <w:rsid w:val="00F14FA3"/>
    <w:rsid w:val="00F15DB1"/>
    <w:rsid w:val="00F24297"/>
    <w:rsid w:val="00F2564A"/>
    <w:rsid w:val="00F25761"/>
    <w:rsid w:val="00F259D7"/>
    <w:rsid w:val="00F32D05"/>
    <w:rsid w:val="00F32DF9"/>
    <w:rsid w:val="00F35263"/>
    <w:rsid w:val="00F35E34"/>
    <w:rsid w:val="00F37C26"/>
    <w:rsid w:val="00F403BF"/>
    <w:rsid w:val="00F4342F"/>
    <w:rsid w:val="00F44042"/>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93D"/>
    <w:rsid w:val="00F8015D"/>
    <w:rsid w:val="00F829C7"/>
    <w:rsid w:val="00F834AA"/>
    <w:rsid w:val="00F848D6"/>
    <w:rsid w:val="00F859AE"/>
    <w:rsid w:val="00F922B2"/>
    <w:rsid w:val="00F943C8"/>
    <w:rsid w:val="00F96B28"/>
    <w:rsid w:val="00FA1564"/>
    <w:rsid w:val="00FA41B4"/>
    <w:rsid w:val="00FA5DDD"/>
    <w:rsid w:val="00FA6255"/>
    <w:rsid w:val="00FA6F4C"/>
    <w:rsid w:val="00FA7644"/>
    <w:rsid w:val="00FB0647"/>
    <w:rsid w:val="00FB1FA3"/>
    <w:rsid w:val="00FB43A8"/>
    <w:rsid w:val="00FB4D12"/>
    <w:rsid w:val="00FB5279"/>
    <w:rsid w:val="00FC051F"/>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D42CA"/>
  <w15:docId w15:val="{8D415B6F-5726-4787-B1FA-9B4EE9B8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6DEBA5A674A1F83EB8AE1F0D876A3"/>
        <w:category>
          <w:name w:val="Allmänt"/>
          <w:gallery w:val="placeholder"/>
        </w:category>
        <w:types>
          <w:type w:val="bbPlcHdr"/>
        </w:types>
        <w:behaviors>
          <w:behavior w:val="content"/>
        </w:behaviors>
        <w:guid w:val="{97911B2E-EDFD-4AD5-812C-DDE7A3921800}"/>
      </w:docPartPr>
      <w:docPartBody>
        <w:p w:rsidR="0088224F" w:rsidRDefault="00CC1B92" w:rsidP="00CC1B92">
          <w:pPr>
            <w:pStyle w:val="29B6DEBA5A674A1F83EB8AE1F0D876A3"/>
          </w:pPr>
          <w:r>
            <w:rPr>
              <w:rStyle w:val="Platshllartext"/>
            </w:rPr>
            <w:t xml:space="preserve"> </w:t>
          </w:r>
        </w:p>
      </w:docPartBody>
    </w:docPart>
    <w:docPart>
      <w:docPartPr>
        <w:name w:val="64B4CA446DC946B0AB9C3901446999CE"/>
        <w:category>
          <w:name w:val="Allmänt"/>
          <w:gallery w:val="placeholder"/>
        </w:category>
        <w:types>
          <w:type w:val="bbPlcHdr"/>
        </w:types>
        <w:behaviors>
          <w:behavior w:val="content"/>
        </w:behaviors>
        <w:guid w:val="{1CC1043C-6A13-4DF9-801B-7E399A2C302E}"/>
      </w:docPartPr>
      <w:docPartBody>
        <w:p w:rsidR="0088224F" w:rsidRDefault="00CC1B92" w:rsidP="00CC1B92">
          <w:pPr>
            <w:pStyle w:val="64B4CA446DC946B0AB9C3901446999CE1"/>
          </w:pPr>
          <w:r>
            <w:rPr>
              <w:rStyle w:val="Platshllartext"/>
            </w:rPr>
            <w:t xml:space="preserve"> </w:t>
          </w:r>
        </w:p>
      </w:docPartBody>
    </w:docPart>
    <w:docPart>
      <w:docPartPr>
        <w:name w:val="8C58DDA421BB4711AECED611B6646DEC"/>
        <w:category>
          <w:name w:val="Allmänt"/>
          <w:gallery w:val="placeholder"/>
        </w:category>
        <w:types>
          <w:type w:val="bbPlcHdr"/>
        </w:types>
        <w:behaviors>
          <w:behavior w:val="content"/>
        </w:behaviors>
        <w:guid w:val="{1E240200-9D67-4C3E-BD56-D5D37D4CF3FB}"/>
      </w:docPartPr>
      <w:docPartBody>
        <w:p w:rsidR="0088224F" w:rsidRDefault="00CC1B92" w:rsidP="00CC1B92">
          <w:pPr>
            <w:pStyle w:val="8C58DDA421BB4711AECED611B6646DEC1"/>
          </w:pPr>
          <w:r>
            <w:rPr>
              <w:rStyle w:val="Platshllartext"/>
            </w:rPr>
            <w:t xml:space="preserve"> </w:t>
          </w:r>
        </w:p>
      </w:docPartBody>
    </w:docPart>
    <w:docPart>
      <w:docPartPr>
        <w:name w:val="A38D601BBFF9480282D7C7469A7706FB"/>
        <w:category>
          <w:name w:val="Allmänt"/>
          <w:gallery w:val="placeholder"/>
        </w:category>
        <w:types>
          <w:type w:val="bbPlcHdr"/>
        </w:types>
        <w:behaviors>
          <w:behavior w:val="content"/>
        </w:behaviors>
        <w:guid w:val="{48D470AB-1BAA-469E-9407-8B391DEB7F36}"/>
      </w:docPartPr>
      <w:docPartBody>
        <w:p w:rsidR="0088224F" w:rsidRDefault="00CC1B92" w:rsidP="00CC1B92">
          <w:pPr>
            <w:pStyle w:val="A38D601BBFF9480282D7C7469A7706FB"/>
          </w:pPr>
          <w:r>
            <w:rPr>
              <w:rStyle w:val="Platshllartext"/>
            </w:rPr>
            <w:t xml:space="preserve"> </w:t>
          </w:r>
        </w:p>
      </w:docPartBody>
    </w:docPart>
    <w:docPart>
      <w:docPartPr>
        <w:name w:val="0F4D2E4FB1B84FE69996F194694208C9"/>
        <w:category>
          <w:name w:val="Allmänt"/>
          <w:gallery w:val="placeholder"/>
        </w:category>
        <w:types>
          <w:type w:val="bbPlcHdr"/>
        </w:types>
        <w:behaviors>
          <w:behavior w:val="content"/>
        </w:behaviors>
        <w:guid w:val="{47EF37DF-D3E6-425F-814D-5C4368A65400}"/>
      </w:docPartPr>
      <w:docPartBody>
        <w:p w:rsidR="0088224F" w:rsidRDefault="00CC1B92" w:rsidP="00CC1B92">
          <w:pPr>
            <w:pStyle w:val="0F4D2E4FB1B84FE69996F194694208C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92"/>
    <w:rsid w:val="0004501E"/>
    <w:rsid w:val="0088224F"/>
    <w:rsid w:val="00CC1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4909086653347D9B5FE2DE478D34138">
    <w:name w:val="24909086653347D9B5FE2DE478D34138"/>
    <w:rsid w:val="00CC1B92"/>
  </w:style>
  <w:style w:type="character" w:styleId="Platshllartext">
    <w:name w:val="Placeholder Text"/>
    <w:basedOn w:val="Standardstycketeckensnitt"/>
    <w:uiPriority w:val="99"/>
    <w:semiHidden/>
    <w:rsid w:val="00CC1B92"/>
    <w:rPr>
      <w:noProof w:val="0"/>
      <w:color w:val="808080"/>
    </w:rPr>
  </w:style>
  <w:style w:type="paragraph" w:customStyle="1" w:styleId="389E26BB8E1E48ADB2DBDE987C0E1171">
    <w:name w:val="389E26BB8E1E48ADB2DBDE987C0E1171"/>
    <w:rsid w:val="00CC1B92"/>
  </w:style>
  <w:style w:type="paragraph" w:customStyle="1" w:styleId="786D619D62304C229896A68044522E80">
    <w:name w:val="786D619D62304C229896A68044522E80"/>
    <w:rsid w:val="00CC1B92"/>
  </w:style>
  <w:style w:type="paragraph" w:customStyle="1" w:styleId="123571CC7085468095C615F943E90207">
    <w:name w:val="123571CC7085468095C615F943E90207"/>
    <w:rsid w:val="00CC1B92"/>
  </w:style>
  <w:style w:type="paragraph" w:customStyle="1" w:styleId="29B6DEBA5A674A1F83EB8AE1F0D876A3">
    <w:name w:val="29B6DEBA5A674A1F83EB8AE1F0D876A3"/>
    <w:rsid w:val="00CC1B92"/>
  </w:style>
  <w:style w:type="paragraph" w:customStyle="1" w:styleId="64B4CA446DC946B0AB9C3901446999CE">
    <w:name w:val="64B4CA446DC946B0AB9C3901446999CE"/>
    <w:rsid w:val="00CC1B92"/>
  </w:style>
  <w:style w:type="paragraph" w:customStyle="1" w:styleId="848640EE14B24EDE904CDF1C0EBFEDD4">
    <w:name w:val="848640EE14B24EDE904CDF1C0EBFEDD4"/>
    <w:rsid w:val="00CC1B92"/>
  </w:style>
  <w:style w:type="paragraph" w:customStyle="1" w:styleId="90DE367FCDB447498560FDF3AE011691">
    <w:name w:val="90DE367FCDB447498560FDF3AE011691"/>
    <w:rsid w:val="00CC1B92"/>
  </w:style>
  <w:style w:type="paragraph" w:customStyle="1" w:styleId="94B0289D3C48499FA6C336BC2DF22F35">
    <w:name w:val="94B0289D3C48499FA6C336BC2DF22F35"/>
    <w:rsid w:val="00CC1B92"/>
  </w:style>
  <w:style w:type="paragraph" w:customStyle="1" w:styleId="8C58DDA421BB4711AECED611B6646DEC">
    <w:name w:val="8C58DDA421BB4711AECED611B6646DEC"/>
    <w:rsid w:val="00CC1B92"/>
  </w:style>
  <w:style w:type="paragraph" w:customStyle="1" w:styleId="A38D601BBFF9480282D7C7469A7706FB">
    <w:name w:val="A38D601BBFF9480282D7C7469A7706FB"/>
    <w:rsid w:val="00CC1B92"/>
  </w:style>
  <w:style w:type="paragraph" w:customStyle="1" w:styleId="64B4CA446DC946B0AB9C3901446999CE1">
    <w:name w:val="64B4CA446DC946B0AB9C3901446999CE1"/>
    <w:rsid w:val="00CC1B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58DDA421BB4711AECED611B6646DEC1">
    <w:name w:val="8C58DDA421BB4711AECED611B6646DEC1"/>
    <w:rsid w:val="00CC1B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3DD0011A344900A6C2696593C10E2F">
    <w:name w:val="973DD0011A344900A6C2696593C10E2F"/>
    <w:rsid w:val="00CC1B92"/>
  </w:style>
  <w:style w:type="paragraph" w:customStyle="1" w:styleId="85A3CF7A09244DB78B549997E81E5FD8">
    <w:name w:val="85A3CF7A09244DB78B549997E81E5FD8"/>
    <w:rsid w:val="00CC1B92"/>
  </w:style>
  <w:style w:type="paragraph" w:customStyle="1" w:styleId="DBBC967E923147A98F37F69E8BED18C1">
    <w:name w:val="DBBC967E923147A98F37F69E8BED18C1"/>
    <w:rsid w:val="00CC1B92"/>
  </w:style>
  <w:style w:type="paragraph" w:customStyle="1" w:styleId="CA735F7231EE4EF39F3DD7A8ADAD6640">
    <w:name w:val="CA735F7231EE4EF39F3DD7A8ADAD6640"/>
    <w:rsid w:val="00CC1B92"/>
  </w:style>
  <w:style w:type="paragraph" w:customStyle="1" w:styleId="BBA1C3C7F117485DBEE3C5913B35A804">
    <w:name w:val="BBA1C3C7F117485DBEE3C5913B35A804"/>
    <w:rsid w:val="00CC1B92"/>
  </w:style>
  <w:style w:type="paragraph" w:customStyle="1" w:styleId="0F4D2E4FB1B84FE69996F194694208C9">
    <w:name w:val="0F4D2E4FB1B84FE69996F194694208C9"/>
    <w:rsid w:val="00CC1B92"/>
  </w:style>
  <w:style w:type="paragraph" w:customStyle="1" w:styleId="701D1B111C1A4B4F92C3FDBD27FF0280">
    <w:name w:val="701D1B111C1A4B4F92C3FDBD27FF0280"/>
    <w:rsid w:val="00CC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2021-05-26T00:00:00</HeaderDate>
    <Office/>
    <Dnr>Fi2021/01969</Dnr>
    <ParagrafNr/>
    <DocumentTitle/>
    <VisitingAddress/>
    <Extra1/>
    <Extra2/>
    <Extra3>Marta Obminska</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22d26972-c229-434c-8dc0-c5e1f7eaba9b</RD_Svarsid>
  </documentManagement>
</p:properties>
</file>

<file path=customXml/itemProps1.xml><?xml version="1.0" encoding="utf-8"?>
<ds:datastoreItem xmlns:ds="http://schemas.openxmlformats.org/officeDocument/2006/customXml" ds:itemID="{53C6994B-E868-4634-A413-4333EF83D67D}"/>
</file>

<file path=customXml/itemProps2.xml><?xml version="1.0" encoding="utf-8"?>
<ds:datastoreItem xmlns:ds="http://schemas.openxmlformats.org/officeDocument/2006/customXml" ds:itemID="{E9B4F745-A29B-4F40-B76C-7CE177ADA864}"/>
</file>

<file path=customXml/itemProps3.xml><?xml version="1.0" encoding="utf-8"?>
<ds:datastoreItem xmlns:ds="http://schemas.openxmlformats.org/officeDocument/2006/customXml" ds:itemID="{9440B265-3071-41CC-8BE6-DEF31FE4442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E920304-1805-4DB5-9BC6-E3EC3405AB11}"/>
</file>

<file path=docProps/app.xml><?xml version="1.0" encoding="utf-8"?>
<Properties xmlns="http://schemas.openxmlformats.org/officeDocument/2006/extended-properties" xmlns:vt="http://schemas.openxmlformats.org/officeDocument/2006/docPropsVTypes">
  <Template>RK Basmall</Template>
  <TotalTime>0</TotalTime>
  <Pages>1</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2869 av Johan Hultberg (M) Vaccination under arbetstid för statligt anställda_slutlig.docx</dc:title>
  <dc:subject/>
  <dc:creator/>
  <cp:keywords/>
  <dc:description/>
  <cp:lastModifiedBy>Lena Garpenlöv</cp:lastModifiedBy>
  <cp:revision>5</cp:revision>
  <dcterms:created xsi:type="dcterms:W3CDTF">2021-05-19T09:16:00Z</dcterms:created>
  <dcterms:modified xsi:type="dcterms:W3CDTF">2021-05-26T07:34:00Z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