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693D" w14:textId="77777777" w:rsidR="009D7730" w:rsidRDefault="009D7730" w:rsidP="00DA0661">
      <w:pPr>
        <w:pStyle w:val="Rubrik"/>
      </w:pPr>
      <w:bookmarkStart w:id="0" w:name="Start"/>
      <w:bookmarkEnd w:id="0"/>
    </w:p>
    <w:p w14:paraId="1DA0D31C" w14:textId="3EDE2788" w:rsidR="00E84A42" w:rsidRDefault="00E84A42" w:rsidP="00DA0661">
      <w:pPr>
        <w:pStyle w:val="Rubrik"/>
      </w:pPr>
      <w:r>
        <w:t>Svar på fråga 2018/19:550 av Anna Vikström (S)</w:t>
      </w:r>
      <w:r>
        <w:br/>
        <w:t>Tillgång till gynekologisk vård</w:t>
      </w:r>
    </w:p>
    <w:p w14:paraId="3DCF9BA2" w14:textId="4323F909" w:rsidR="00E84A42" w:rsidRDefault="00C840B3" w:rsidP="002749F7">
      <w:pPr>
        <w:pStyle w:val="Brdtext"/>
      </w:pPr>
      <w:r>
        <w:t xml:space="preserve">Anna Vikström </w:t>
      </w:r>
      <w:r w:rsidR="00E84A42">
        <w:t>har frågat mig om jag avser att genomföra några satsningar på jämlik vård för kvinnors hälsa</w:t>
      </w:r>
      <w:r w:rsidR="009D7730">
        <w:t>.</w:t>
      </w:r>
    </w:p>
    <w:p w14:paraId="6092741C" w14:textId="570D01C0" w:rsidR="00E84A42" w:rsidRDefault="009D7730" w:rsidP="002749F7">
      <w:pPr>
        <w:pStyle w:val="Brdtext"/>
      </w:pPr>
      <w:r>
        <w:t>Regeringen</w:t>
      </w:r>
      <w:r w:rsidR="00E84A42">
        <w:t xml:space="preserve"> </w:t>
      </w:r>
      <w:r w:rsidR="007D4C11">
        <w:t>avser</w:t>
      </w:r>
      <w:r w:rsidR="00E84A42">
        <w:t xml:space="preserve"> att fortsätta avsätta medel i enlighet med vad som </w:t>
      </w:r>
      <w:r w:rsidR="00A535E5">
        <w:t xml:space="preserve">aviserades i </w:t>
      </w:r>
      <w:r w:rsidR="00E84A42">
        <w:t>budgetpropositionen</w:t>
      </w:r>
      <w:r w:rsidR="00A535E5">
        <w:t xml:space="preserve"> för 2018</w:t>
      </w:r>
      <w:r w:rsidR="00566EF3">
        <w:t>. Där aviserades</w:t>
      </w:r>
      <w:r w:rsidR="00A535E5">
        <w:t xml:space="preserve"> att </w:t>
      </w:r>
      <w:r w:rsidR="00A47E80">
        <w:t>en</w:t>
      </w:r>
      <w:r w:rsidR="00A535E5">
        <w:t xml:space="preserve"> miljard kronor ska avsättas per år fram till 2022 för insatser i förlossningsvården och neonatalvåren</w:t>
      </w:r>
      <w:r w:rsidR="00566EF3">
        <w:t xml:space="preserve">, vilket även </w:t>
      </w:r>
      <w:r w:rsidR="00A47E80">
        <w:t xml:space="preserve">ingår i beslutad budget </w:t>
      </w:r>
      <w:r w:rsidR="00566EF3">
        <w:t>för 2019</w:t>
      </w:r>
      <w:r w:rsidR="00A535E5">
        <w:t>.</w:t>
      </w:r>
      <w:r w:rsidR="00C840B3">
        <w:t xml:space="preserve"> </w:t>
      </w:r>
      <w:r w:rsidR="00D26394">
        <w:t xml:space="preserve">Det är en bred satsning som innehåller insatser för såväl eftervården som för en stärkt vårdkedja samt framtagande av kunskapsstöd för vård som rör kvinnors hälsa. Regeringen har därutöver omfattande satsningar på kompetensförsörjning i vården. </w:t>
      </w:r>
      <w:r w:rsidR="001523B6">
        <w:t>Ytterligare</w:t>
      </w:r>
      <w:r w:rsidR="00C840B3">
        <w:t xml:space="preserve"> stöd för</w:t>
      </w:r>
      <w:r w:rsidR="001523B6">
        <w:t xml:space="preserve"> en fortsatt satsning</w:t>
      </w:r>
      <w:r w:rsidR="00C840B3">
        <w:t xml:space="preserve"> </w:t>
      </w:r>
      <w:r w:rsidR="001523B6">
        <w:t>under mandatperioden finns</w:t>
      </w:r>
      <w:r w:rsidR="00C840B3">
        <w:t xml:space="preserve"> i </w:t>
      </w:r>
      <w:r w:rsidR="000126AE">
        <w:t>j</w:t>
      </w:r>
      <w:r w:rsidR="00C840B3">
        <w:t>anuariavtalet</w:t>
      </w:r>
      <w:r w:rsidR="007D4C11">
        <w:t>: Förlossningsvården ska stärkas och ett särskilt fokus ska läggas på kvinnors ohälsa.</w:t>
      </w:r>
    </w:p>
    <w:p w14:paraId="2B47AF07" w14:textId="77777777" w:rsidR="000817E8" w:rsidRDefault="00046839" w:rsidP="002749F7">
      <w:pPr>
        <w:pStyle w:val="Brdtext"/>
      </w:pPr>
      <w:r>
        <w:t xml:space="preserve">Under den förra mandatperioden </w:t>
      </w:r>
      <w:r w:rsidR="007D4C11">
        <w:t xml:space="preserve">tog regeringen </w:t>
      </w:r>
      <w:r>
        <w:t xml:space="preserve">flera initiativ </w:t>
      </w:r>
      <w:r w:rsidR="007D4C11">
        <w:t>för</w:t>
      </w:r>
      <w:r>
        <w:t xml:space="preserve"> att skapa en mer jämlik vård</w:t>
      </w:r>
      <w:r w:rsidR="00DA550F">
        <w:t xml:space="preserve"> över landet</w:t>
      </w:r>
      <w:r>
        <w:t xml:space="preserve">. </w:t>
      </w:r>
      <w:r w:rsidR="009D7730">
        <w:t>Det har varit ett genomgående tema i</w:t>
      </w:r>
      <w:r>
        <w:t xml:space="preserve">nom satsningen för kvinnors hälsa och förlossningsvården </w:t>
      </w:r>
      <w:r w:rsidR="00322D2E">
        <w:t>såväl inom arbetet med överenskommelserna</w:t>
      </w:r>
      <w:r w:rsidR="009D7730">
        <w:t xml:space="preserve"> med Sveriges Kommuner och Landsting</w:t>
      </w:r>
      <w:r w:rsidR="00322D2E">
        <w:t xml:space="preserve"> som i </w:t>
      </w:r>
      <w:r w:rsidR="007D4C11">
        <w:t xml:space="preserve">regeringens uppdrag till </w:t>
      </w:r>
      <w:r w:rsidR="00322D2E">
        <w:t xml:space="preserve">myndigheterna. </w:t>
      </w:r>
      <w:r w:rsidR="00DA550F">
        <w:t xml:space="preserve">Att skapa en jämlik tillgång till vård </w:t>
      </w:r>
    </w:p>
    <w:p w14:paraId="79230A75" w14:textId="77777777" w:rsidR="000817E8" w:rsidRDefault="000817E8" w:rsidP="002749F7">
      <w:pPr>
        <w:pStyle w:val="Brdtext"/>
      </w:pPr>
    </w:p>
    <w:p w14:paraId="393BC55B" w14:textId="77777777" w:rsidR="00BB5A32" w:rsidRDefault="00BB5A32" w:rsidP="002749F7">
      <w:pPr>
        <w:pStyle w:val="Brdtext"/>
      </w:pPr>
    </w:p>
    <w:p w14:paraId="5A3D9C8C" w14:textId="77777777" w:rsidR="00BB5A32" w:rsidRDefault="00BB5A32" w:rsidP="002749F7">
      <w:pPr>
        <w:pStyle w:val="Brdtext"/>
      </w:pPr>
    </w:p>
    <w:p w14:paraId="798D5364" w14:textId="4F4D0ECD" w:rsidR="00E84A42" w:rsidRDefault="00DA550F" w:rsidP="002749F7">
      <w:pPr>
        <w:pStyle w:val="Brdtext"/>
      </w:pPr>
      <w:bookmarkStart w:id="1" w:name="_GoBack"/>
      <w:bookmarkEnd w:id="1"/>
      <w:r>
        <w:lastRenderedPageBreak/>
        <w:t>inom ett landsting är respektive landstings ansvar.</w:t>
      </w:r>
    </w:p>
    <w:p w14:paraId="3DC52E05" w14:textId="77777777" w:rsidR="00E84A42" w:rsidRDefault="00E84A42" w:rsidP="006A12F1">
      <w:pPr>
        <w:pStyle w:val="Brdtext"/>
      </w:pPr>
      <w:r>
        <w:t xml:space="preserve">Stockholm den </w:t>
      </w:r>
      <w:sdt>
        <w:sdtPr>
          <w:id w:val="-1225218591"/>
          <w:placeholder>
            <w:docPart w:val="BA5AE771A5D74A39AEE98C5FFDCE60F2"/>
          </w:placeholder>
          <w:dataBinding w:prefixMappings="xmlns:ns0='http://lp/documentinfo/RK' " w:xpath="/ns0:DocumentInfo[1]/ns0:BaseInfo[1]/ns0:HeaderDate[1]" w:storeItemID="{A847C5CA-3FA3-4C2E-A183-B4CB5A99EF36}"/>
          <w:date w:fullDate="2019-05-02T00:00:00Z">
            <w:dateFormat w:val="d MMMM yyyy"/>
            <w:lid w:val="sv-SE"/>
            <w:storeMappedDataAs w:val="dateTime"/>
            <w:calendar w:val="gregorian"/>
          </w:date>
        </w:sdtPr>
        <w:sdtEndPr/>
        <w:sdtContent>
          <w:r>
            <w:t>2 maj 2019</w:t>
          </w:r>
        </w:sdtContent>
      </w:sdt>
    </w:p>
    <w:p w14:paraId="5083580C" w14:textId="77777777" w:rsidR="00E84A42" w:rsidRDefault="00E84A42" w:rsidP="004E7A8F">
      <w:pPr>
        <w:pStyle w:val="Brdtextutanavstnd"/>
      </w:pPr>
    </w:p>
    <w:p w14:paraId="59D5A338" w14:textId="77777777" w:rsidR="00E84A42" w:rsidRDefault="00E84A42" w:rsidP="004E7A8F">
      <w:pPr>
        <w:pStyle w:val="Brdtextutanavstnd"/>
      </w:pPr>
    </w:p>
    <w:p w14:paraId="73E37388" w14:textId="77777777" w:rsidR="00E84A42" w:rsidRDefault="00E84A42" w:rsidP="004E7A8F">
      <w:pPr>
        <w:pStyle w:val="Brdtextutanavstnd"/>
      </w:pPr>
    </w:p>
    <w:p w14:paraId="1FF3282F" w14:textId="07A1B142" w:rsidR="00E84A42" w:rsidRPr="00DB48AB" w:rsidRDefault="00E84A42" w:rsidP="00DB48AB">
      <w:pPr>
        <w:pStyle w:val="Brdtext"/>
      </w:pPr>
      <w:r>
        <w:t>Lena Hallengren</w:t>
      </w:r>
    </w:p>
    <w:sectPr w:rsidR="00E84A42" w:rsidRPr="00DB48AB" w:rsidSect="00E84A42">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2DE0" w14:textId="77777777" w:rsidR="00E84A42" w:rsidRDefault="00E84A42" w:rsidP="00A87A54">
      <w:pPr>
        <w:spacing w:after="0" w:line="240" w:lineRule="auto"/>
      </w:pPr>
      <w:r>
        <w:separator/>
      </w:r>
    </w:p>
  </w:endnote>
  <w:endnote w:type="continuationSeparator" w:id="0">
    <w:p w14:paraId="3CA883E9" w14:textId="77777777" w:rsidR="00E84A42" w:rsidRDefault="00E84A4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195855" w14:textId="77777777" w:rsidTr="006A26EC">
      <w:trPr>
        <w:trHeight w:val="227"/>
        <w:jc w:val="right"/>
      </w:trPr>
      <w:tc>
        <w:tcPr>
          <w:tcW w:w="708" w:type="dxa"/>
          <w:vAlign w:val="bottom"/>
        </w:tcPr>
        <w:p w14:paraId="38A49C9F" w14:textId="79BCBE9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E645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E6452">
            <w:rPr>
              <w:rStyle w:val="Sidnummer"/>
              <w:noProof/>
            </w:rPr>
            <w:t>2</w:t>
          </w:r>
          <w:r>
            <w:rPr>
              <w:rStyle w:val="Sidnummer"/>
            </w:rPr>
            <w:fldChar w:fldCharType="end"/>
          </w:r>
          <w:r>
            <w:rPr>
              <w:rStyle w:val="Sidnummer"/>
            </w:rPr>
            <w:t>)</w:t>
          </w:r>
        </w:p>
      </w:tc>
    </w:tr>
    <w:tr w:rsidR="005606BC" w:rsidRPr="00347E11" w14:paraId="3B8E08F2" w14:textId="77777777" w:rsidTr="006A26EC">
      <w:trPr>
        <w:trHeight w:val="850"/>
        <w:jc w:val="right"/>
      </w:trPr>
      <w:tc>
        <w:tcPr>
          <w:tcW w:w="708" w:type="dxa"/>
          <w:vAlign w:val="bottom"/>
        </w:tcPr>
        <w:p w14:paraId="4D5E73D1" w14:textId="77777777" w:rsidR="005606BC" w:rsidRPr="00347E11" w:rsidRDefault="005606BC" w:rsidP="005606BC">
          <w:pPr>
            <w:pStyle w:val="Sidfot"/>
            <w:spacing w:line="276" w:lineRule="auto"/>
            <w:jc w:val="right"/>
          </w:pPr>
        </w:p>
      </w:tc>
    </w:tr>
  </w:tbl>
  <w:p w14:paraId="52F9F49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47E71E" w14:textId="77777777" w:rsidTr="001F4302">
      <w:trPr>
        <w:trHeight w:val="510"/>
      </w:trPr>
      <w:tc>
        <w:tcPr>
          <w:tcW w:w="8525" w:type="dxa"/>
          <w:gridSpan w:val="2"/>
          <w:vAlign w:val="bottom"/>
        </w:tcPr>
        <w:p w14:paraId="5E5E935B" w14:textId="77777777" w:rsidR="00347E11" w:rsidRPr="00347E11" w:rsidRDefault="00347E11" w:rsidP="00347E11">
          <w:pPr>
            <w:pStyle w:val="Sidfot"/>
            <w:rPr>
              <w:sz w:val="8"/>
            </w:rPr>
          </w:pPr>
        </w:p>
      </w:tc>
    </w:tr>
    <w:tr w:rsidR="00093408" w:rsidRPr="00EE3C0F" w14:paraId="4F06B7C2" w14:textId="77777777" w:rsidTr="00C26068">
      <w:trPr>
        <w:trHeight w:val="227"/>
      </w:trPr>
      <w:tc>
        <w:tcPr>
          <w:tcW w:w="4074" w:type="dxa"/>
        </w:tcPr>
        <w:p w14:paraId="7A7A5AAA" w14:textId="77777777" w:rsidR="00347E11" w:rsidRPr="00F53AEA" w:rsidRDefault="00347E11" w:rsidP="00C26068">
          <w:pPr>
            <w:pStyle w:val="Sidfot"/>
            <w:spacing w:line="276" w:lineRule="auto"/>
          </w:pPr>
        </w:p>
      </w:tc>
      <w:tc>
        <w:tcPr>
          <w:tcW w:w="4451" w:type="dxa"/>
        </w:tcPr>
        <w:p w14:paraId="42F513D5" w14:textId="77777777" w:rsidR="00093408" w:rsidRPr="00F53AEA" w:rsidRDefault="00093408" w:rsidP="00F53AEA">
          <w:pPr>
            <w:pStyle w:val="Sidfot"/>
            <w:spacing w:line="276" w:lineRule="auto"/>
          </w:pPr>
        </w:p>
      </w:tc>
    </w:tr>
  </w:tbl>
  <w:p w14:paraId="4FC45E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A422" w14:textId="77777777" w:rsidR="00E84A42" w:rsidRDefault="00E84A42" w:rsidP="00A87A54">
      <w:pPr>
        <w:spacing w:after="0" w:line="240" w:lineRule="auto"/>
      </w:pPr>
      <w:r>
        <w:separator/>
      </w:r>
    </w:p>
  </w:footnote>
  <w:footnote w:type="continuationSeparator" w:id="0">
    <w:p w14:paraId="63A8A4A9" w14:textId="77777777" w:rsidR="00E84A42" w:rsidRDefault="00E84A4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4A42" w14:paraId="71C40AF9" w14:textId="77777777" w:rsidTr="00C93EBA">
      <w:trPr>
        <w:trHeight w:val="227"/>
      </w:trPr>
      <w:tc>
        <w:tcPr>
          <w:tcW w:w="5534" w:type="dxa"/>
        </w:tcPr>
        <w:p w14:paraId="7D64D572" w14:textId="77777777" w:rsidR="00E84A42" w:rsidRPr="007D73AB" w:rsidRDefault="00E84A42">
          <w:pPr>
            <w:pStyle w:val="Sidhuvud"/>
          </w:pPr>
        </w:p>
      </w:tc>
      <w:tc>
        <w:tcPr>
          <w:tcW w:w="3170" w:type="dxa"/>
          <w:vAlign w:val="bottom"/>
        </w:tcPr>
        <w:p w14:paraId="205D61F0" w14:textId="77777777" w:rsidR="00E84A42" w:rsidRPr="007D73AB" w:rsidRDefault="00E84A42" w:rsidP="00340DE0">
          <w:pPr>
            <w:pStyle w:val="Sidhuvud"/>
          </w:pPr>
        </w:p>
      </w:tc>
      <w:tc>
        <w:tcPr>
          <w:tcW w:w="1134" w:type="dxa"/>
        </w:tcPr>
        <w:p w14:paraId="398300D7" w14:textId="77777777" w:rsidR="00E84A42" w:rsidRDefault="00E84A42" w:rsidP="005A703A">
          <w:pPr>
            <w:pStyle w:val="Sidhuvud"/>
          </w:pPr>
        </w:p>
      </w:tc>
    </w:tr>
    <w:tr w:rsidR="00E84A42" w14:paraId="78EFAD2F" w14:textId="77777777" w:rsidTr="00C93EBA">
      <w:trPr>
        <w:trHeight w:val="1928"/>
      </w:trPr>
      <w:tc>
        <w:tcPr>
          <w:tcW w:w="5534" w:type="dxa"/>
        </w:tcPr>
        <w:p w14:paraId="08E5EE9E" w14:textId="77777777" w:rsidR="00E84A42" w:rsidRPr="00340DE0" w:rsidRDefault="00E84A42" w:rsidP="00340DE0">
          <w:pPr>
            <w:pStyle w:val="Sidhuvud"/>
          </w:pPr>
          <w:r>
            <w:rPr>
              <w:noProof/>
            </w:rPr>
            <w:drawing>
              <wp:inline distT="0" distB="0" distL="0" distR="0" wp14:anchorId="2C96691C" wp14:editId="214B1C7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FFD61F" w14:textId="77777777" w:rsidR="00E84A42" w:rsidRPr="00710A6C" w:rsidRDefault="00E84A42" w:rsidP="00EE3C0F">
          <w:pPr>
            <w:pStyle w:val="Sidhuvud"/>
            <w:rPr>
              <w:b/>
            </w:rPr>
          </w:pPr>
        </w:p>
        <w:p w14:paraId="2CC66257" w14:textId="77777777" w:rsidR="00E84A42" w:rsidRDefault="00E84A42" w:rsidP="00EE3C0F">
          <w:pPr>
            <w:pStyle w:val="Sidhuvud"/>
          </w:pPr>
        </w:p>
        <w:p w14:paraId="51B77FD7" w14:textId="77777777" w:rsidR="00E84A42" w:rsidRDefault="00E84A42" w:rsidP="00EE3C0F">
          <w:pPr>
            <w:pStyle w:val="Sidhuvud"/>
          </w:pPr>
        </w:p>
        <w:p w14:paraId="07B04BF4" w14:textId="77777777" w:rsidR="00E84A42" w:rsidRDefault="00E84A42" w:rsidP="00EE3C0F">
          <w:pPr>
            <w:pStyle w:val="Sidhuvud"/>
          </w:pPr>
        </w:p>
        <w:sdt>
          <w:sdtPr>
            <w:alias w:val="Dnr"/>
            <w:tag w:val="ccRKShow_Dnr"/>
            <w:id w:val="-829283628"/>
            <w:placeholder>
              <w:docPart w:val="D00C493E9D2A4A7BB09D105F9ADA602C"/>
            </w:placeholder>
            <w:dataBinding w:prefixMappings="xmlns:ns0='http://lp/documentinfo/RK' " w:xpath="/ns0:DocumentInfo[1]/ns0:BaseInfo[1]/ns0:Dnr[1]" w:storeItemID="{A847C5CA-3FA3-4C2E-A183-B4CB5A99EF36}"/>
            <w:text/>
          </w:sdtPr>
          <w:sdtEndPr/>
          <w:sdtContent>
            <w:p w14:paraId="115E71E3" w14:textId="77777777" w:rsidR="00E84A42" w:rsidRDefault="00E84A42" w:rsidP="00EE3C0F">
              <w:pPr>
                <w:pStyle w:val="Sidhuvud"/>
              </w:pPr>
              <w:r>
                <w:t>S2019/01900/FS</w:t>
              </w:r>
            </w:p>
          </w:sdtContent>
        </w:sdt>
        <w:sdt>
          <w:sdtPr>
            <w:alias w:val="DocNumber"/>
            <w:tag w:val="DocNumber"/>
            <w:id w:val="1726028884"/>
            <w:placeholder>
              <w:docPart w:val="6B90DF32D0D04EEF904D52E2DD1BD21A"/>
            </w:placeholder>
            <w:showingPlcHdr/>
            <w:dataBinding w:prefixMappings="xmlns:ns0='http://lp/documentinfo/RK' " w:xpath="/ns0:DocumentInfo[1]/ns0:BaseInfo[1]/ns0:DocNumber[1]" w:storeItemID="{A847C5CA-3FA3-4C2E-A183-B4CB5A99EF36}"/>
            <w:text/>
          </w:sdtPr>
          <w:sdtEndPr/>
          <w:sdtContent>
            <w:p w14:paraId="6F43C550" w14:textId="77777777" w:rsidR="00E84A42" w:rsidRDefault="00E84A42" w:rsidP="00EE3C0F">
              <w:pPr>
                <w:pStyle w:val="Sidhuvud"/>
              </w:pPr>
              <w:r>
                <w:rPr>
                  <w:rStyle w:val="Platshllartext"/>
                </w:rPr>
                <w:t xml:space="preserve"> </w:t>
              </w:r>
            </w:p>
          </w:sdtContent>
        </w:sdt>
        <w:p w14:paraId="15F58294" w14:textId="77777777" w:rsidR="00E84A42" w:rsidRDefault="00E84A42" w:rsidP="00EE3C0F">
          <w:pPr>
            <w:pStyle w:val="Sidhuvud"/>
          </w:pPr>
        </w:p>
      </w:tc>
      <w:tc>
        <w:tcPr>
          <w:tcW w:w="1134" w:type="dxa"/>
        </w:tcPr>
        <w:p w14:paraId="069F2CA1" w14:textId="77777777" w:rsidR="00E84A42" w:rsidRDefault="00E84A42" w:rsidP="0094502D">
          <w:pPr>
            <w:pStyle w:val="Sidhuvud"/>
          </w:pPr>
        </w:p>
        <w:p w14:paraId="237FCD32" w14:textId="77777777" w:rsidR="00E84A42" w:rsidRPr="0094502D" w:rsidRDefault="00E84A42" w:rsidP="00EC71A6">
          <w:pPr>
            <w:pStyle w:val="Sidhuvud"/>
          </w:pPr>
        </w:p>
      </w:tc>
    </w:tr>
    <w:tr w:rsidR="00E84A42" w14:paraId="1C93B5D8" w14:textId="77777777" w:rsidTr="00C93EBA">
      <w:trPr>
        <w:trHeight w:val="2268"/>
      </w:trPr>
      <w:sdt>
        <w:sdtPr>
          <w:rPr>
            <w:b/>
          </w:rPr>
          <w:alias w:val="SenderText"/>
          <w:tag w:val="ccRKShow_SenderText"/>
          <w:id w:val="1374046025"/>
          <w:placeholder>
            <w:docPart w:val="B87C18DBCA2941779AFFDABD167EE5B0"/>
          </w:placeholder>
        </w:sdtPr>
        <w:sdtEndPr>
          <w:rPr>
            <w:b w:val="0"/>
          </w:rPr>
        </w:sdtEndPr>
        <w:sdtContent>
          <w:tc>
            <w:tcPr>
              <w:tcW w:w="5534" w:type="dxa"/>
              <w:tcMar>
                <w:right w:w="1134" w:type="dxa"/>
              </w:tcMar>
            </w:tcPr>
            <w:p w14:paraId="1DD3E2DB" w14:textId="77777777" w:rsidR="00E84A42" w:rsidRPr="00E84A42" w:rsidRDefault="00E84A42" w:rsidP="00340DE0">
              <w:pPr>
                <w:pStyle w:val="Sidhuvud"/>
                <w:rPr>
                  <w:b/>
                </w:rPr>
              </w:pPr>
              <w:r w:rsidRPr="00E84A42">
                <w:rPr>
                  <w:b/>
                </w:rPr>
                <w:t>Socialdepartementet</w:t>
              </w:r>
            </w:p>
            <w:p w14:paraId="2019FAB2" w14:textId="3BE49835" w:rsidR="00E84A42" w:rsidRPr="00340DE0" w:rsidRDefault="00E84A42" w:rsidP="00C2534B">
              <w:pPr>
                <w:pStyle w:val="Sidhuvud"/>
              </w:pPr>
              <w:r w:rsidRPr="00E84A42">
                <w:t>Socialministern</w:t>
              </w:r>
            </w:p>
          </w:tc>
        </w:sdtContent>
      </w:sdt>
      <w:sdt>
        <w:sdtPr>
          <w:alias w:val="Recipient"/>
          <w:tag w:val="ccRKShow_Recipient"/>
          <w:id w:val="-28344517"/>
          <w:placeholder>
            <w:docPart w:val="E1C91852395140D189108F8E238F419B"/>
          </w:placeholder>
          <w:dataBinding w:prefixMappings="xmlns:ns0='http://lp/documentinfo/RK' " w:xpath="/ns0:DocumentInfo[1]/ns0:BaseInfo[1]/ns0:Recipient[1]" w:storeItemID="{A847C5CA-3FA3-4C2E-A183-B4CB5A99EF36}"/>
          <w:text w:multiLine="1"/>
        </w:sdtPr>
        <w:sdtEndPr/>
        <w:sdtContent>
          <w:tc>
            <w:tcPr>
              <w:tcW w:w="3170" w:type="dxa"/>
            </w:tcPr>
            <w:p w14:paraId="1FB32EEC" w14:textId="77777777" w:rsidR="00E84A42" w:rsidRDefault="00E84A42" w:rsidP="00547B89">
              <w:pPr>
                <w:pStyle w:val="Sidhuvud"/>
              </w:pPr>
              <w:r>
                <w:t>Till riksdagen</w:t>
              </w:r>
            </w:p>
          </w:tc>
        </w:sdtContent>
      </w:sdt>
      <w:tc>
        <w:tcPr>
          <w:tcW w:w="1134" w:type="dxa"/>
        </w:tcPr>
        <w:p w14:paraId="381BC650" w14:textId="77777777" w:rsidR="00E84A42" w:rsidRDefault="00E84A42" w:rsidP="003E6020">
          <w:pPr>
            <w:pStyle w:val="Sidhuvud"/>
          </w:pPr>
        </w:p>
      </w:tc>
    </w:tr>
  </w:tbl>
  <w:p w14:paraId="69B3DD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42"/>
    <w:rsid w:val="00000290"/>
    <w:rsid w:val="0000412C"/>
    <w:rsid w:val="00004D5C"/>
    <w:rsid w:val="00005F68"/>
    <w:rsid w:val="00006CA7"/>
    <w:rsid w:val="000126AE"/>
    <w:rsid w:val="00012B00"/>
    <w:rsid w:val="00014EF6"/>
    <w:rsid w:val="00017197"/>
    <w:rsid w:val="0001725B"/>
    <w:rsid w:val="000203B0"/>
    <w:rsid w:val="000241FA"/>
    <w:rsid w:val="00025992"/>
    <w:rsid w:val="00026711"/>
    <w:rsid w:val="0002708E"/>
    <w:rsid w:val="0003679E"/>
    <w:rsid w:val="00041EDC"/>
    <w:rsid w:val="0004352E"/>
    <w:rsid w:val="00046839"/>
    <w:rsid w:val="00053CAA"/>
    <w:rsid w:val="00057FE0"/>
    <w:rsid w:val="000620FD"/>
    <w:rsid w:val="00063DCB"/>
    <w:rsid w:val="00066BC9"/>
    <w:rsid w:val="0007033C"/>
    <w:rsid w:val="000707E9"/>
    <w:rsid w:val="00072C86"/>
    <w:rsid w:val="00072FFC"/>
    <w:rsid w:val="00073B75"/>
    <w:rsid w:val="000757FC"/>
    <w:rsid w:val="00076667"/>
    <w:rsid w:val="00080631"/>
    <w:rsid w:val="000817E8"/>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23B6"/>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4120"/>
    <w:rsid w:val="0021657C"/>
    <w:rsid w:val="00222258"/>
    <w:rsid w:val="00223AD6"/>
    <w:rsid w:val="0022666A"/>
    <w:rsid w:val="00226B41"/>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2D2E"/>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2A62"/>
    <w:rsid w:val="004557F3"/>
    <w:rsid w:val="0045607E"/>
    <w:rsid w:val="00456DC3"/>
    <w:rsid w:val="0046337E"/>
    <w:rsid w:val="00464CA1"/>
    <w:rsid w:val="004660C8"/>
    <w:rsid w:val="00467DEF"/>
    <w:rsid w:val="00472EBA"/>
    <w:rsid w:val="004735B6"/>
    <w:rsid w:val="004735F0"/>
    <w:rsid w:val="004745D7"/>
    <w:rsid w:val="00474676"/>
    <w:rsid w:val="004746F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6EF3"/>
    <w:rsid w:val="00567799"/>
    <w:rsid w:val="005710DE"/>
    <w:rsid w:val="00571A0B"/>
    <w:rsid w:val="00573DFD"/>
    <w:rsid w:val="005747D0"/>
    <w:rsid w:val="00582918"/>
    <w:rsid w:val="005850D7"/>
    <w:rsid w:val="0058522F"/>
    <w:rsid w:val="00586266"/>
    <w:rsid w:val="00595EDE"/>
    <w:rsid w:val="00596E2B"/>
    <w:rsid w:val="00596EE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088"/>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2D51"/>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4C11"/>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0F18"/>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44C6"/>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96D03"/>
    <w:rsid w:val="009A0866"/>
    <w:rsid w:val="009A4D0A"/>
    <w:rsid w:val="009B2F70"/>
    <w:rsid w:val="009B4594"/>
    <w:rsid w:val="009C2459"/>
    <w:rsid w:val="009C255A"/>
    <w:rsid w:val="009C2B46"/>
    <w:rsid w:val="009C4448"/>
    <w:rsid w:val="009C610D"/>
    <w:rsid w:val="009D43F3"/>
    <w:rsid w:val="009D4E9F"/>
    <w:rsid w:val="009D5D40"/>
    <w:rsid w:val="009D6B1B"/>
    <w:rsid w:val="009D7730"/>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E80"/>
    <w:rsid w:val="00A50585"/>
    <w:rsid w:val="00A506F1"/>
    <w:rsid w:val="00A5156E"/>
    <w:rsid w:val="00A535E5"/>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B5A32"/>
    <w:rsid w:val="00BC112B"/>
    <w:rsid w:val="00BC17DF"/>
    <w:rsid w:val="00BC6832"/>
    <w:rsid w:val="00BD0826"/>
    <w:rsid w:val="00BD15AB"/>
    <w:rsid w:val="00BD181D"/>
    <w:rsid w:val="00BD2219"/>
    <w:rsid w:val="00BE0567"/>
    <w:rsid w:val="00BE302F"/>
    <w:rsid w:val="00BE3210"/>
    <w:rsid w:val="00BE350E"/>
    <w:rsid w:val="00BE3E56"/>
    <w:rsid w:val="00BE4BF7"/>
    <w:rsid w:val="00BE62F6"/>
    <w:rsid w:val="00BE638E"/>
    <w:rsid w:val="00BF27B2"/>
    <w:rsid w:val="00BF4F06"/>
    <w:rsid w:val="00BF534E"/>
    <w:rsid w:val="00BF5717"/>
    <w:rsid w:val="00C0129F"/>
    <w:rsid w:val="00C01585"/>
    <w:rsid w:val="00C1410E"/>
    <w:rsid w:val="00C141C6"/>
    <w:rsid w:val="00C16F5A"/>
    <w:rsid w:val="00C2071A"/>
    <w:rsid w:val="00C20ACB"/>
    <w:rsid w:val="00C23703"/>
    <w:rsid w:val="00C2534B"/>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840B3"/>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97A"/>
    <w:rsid w:val="00CD1C6C"/>
    <w:rsid w:val="00CD37F1"/>
    <w:rsid w:val="00CD6169"/>
    <w:rsid w:val="00CD6D76"/>
    <w:rsid w:val="00CE20BC"/>
    <w:rsid w:val="00CE6452"/>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6394"/>
    <w:rsid w:val="00D279D8"/>
    <w:rsid w:val="00D27C8E"/>
    <w:rsid w:val="00D3026A"/>
    <w:rsid w:val="00D32D62"/>
    <w:rsid w:val="00D35F5B"/>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50F"/>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2AE1"/>
    <w:rsid w:val="00E03BCB"/>
    <w:rsid w:val="00E124DC"/>
    <w:rsid w:val="00E233B3"/>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84A42"/>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38CC"/>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5A0"/>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4F1"/>
    <w:rsid w:val="00F66657"/>
    <w:rsid w:val="00F6751E"/>
    <w:rsid w:val="00F70848"/>
    <w:rsid w:val="00F73A60"/>
    <w:rsid w:val="00F774C5"/>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907532"/>
  <w15:docId w15:val="{0D267C21-531A-47FB-8C16-C76397C1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D4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0C493E9D2A4A7BB09D105F9ADA602C"/>
        <w:category>
          <w:name w:val="Allmänt"/>
          <w:gallery w:val="placeholder"/>
        </w:category>
        <w:types>
          <w:type w:val="bbPlcHdr"/>
        </w:types>
        <w:behaviors>
          <w:behavior w:val="content"/>
        </w:behaviors>
        <w:guid w:val="{EAC1C00B-8571-4FDE-8AEB-555212773130}"/>
      </w:docPartPr>
      <w:docPartBody>
        <w:p w:rsidR="00624AF5" w:rsidRDefault="008D5998" w:rsidP="008D5998">
          <w:pPr>
            <w:pStyle w:val="D00C493E9D2A4A7BB09D105F9ADA602C"/>
          </w:pPr>
          <w:r>
            <w:rPr>
              <w:rStyle w:val="Platshllartext"/>
            </w:rPr>
            <w:t xml:space="preserve"> </w:t>
          </w:r>
        </w:p>
      </w:docPartBody>
    </w:docPart>
    <w:docPart>
      <w:docPartPr>
        <w:name w:val="6B90DF32D0D04EEF904D52E2DD1BD21A"/>
        <w:category>
          <w:name w:val="Allmänt"/>
          <w:gallery w:val="placeholder"/>
        </w:category>
        <w:types>
          <w:type w:val="bbPlcHdr"/>
        </w:types>
        <w:behaviors>
          <w:behavior w:val="content"/>
        </w:behaviors>
        <w:guid w:val="{A618AE65-B3FB-4B3B-88DB-4B9A6D335E60}"/>
      </w:docPartPr>
      <w:docPartBody>
        <w:p w:rsidR="00624AF5" w:rsidRDefault="008D5998" w:rsidP="008D5998">
          <w:pPr>
            <w:pStyle w:val="6B90DF32D0D04EEF904D52E2DD1BD21A"/>
          </w:pPr>
          <w:r>
            <w:rPr>
              <w:rStyle w:val="Platshllartext"/>
            </w:rPr>
            <w:t xml:space="preserve"> </w:t>
          </w:r>
        </w:p>
      </w:docPartBody>
    </w:docPart>
    <w:docPart>
      <w:docPartPr>
        <w:name w:val="B87C18DBCA2941779AFFDABD167EE5B0"/>
        <w:category>
          <w:name w:val="Allmänt"/>
          <w:gallery w:val="placeholder"/>
        </w:category>
        <w:types>
          <w:type w:val="bbPlcHdr"/>
        </w:types>
        <w:behaviors>
          <w:behavior w:val="content"/>
        </w:behaviors>
        <w:guid w:val="{2B391B4B-B990-4F05-BA44-366BF4923ACD}"/>
      </w:docPartPr>
      <w:docPartBody>
        <w:p w:rsidR="00624AF5" w:rsidRDefault="008D5998" w:rsidP="008D5998">
          <w:pPr>
            <w:pStyle w:val="B87C18DBCA2941779AFFDABD167EE5B0"/>
          </w:pPr>
          <w:r>
            <w:rPr>
              <w:rStyle w:val="Platshllartext"/>
            </w:rPr>
            <w:t xml:space="preserve"> </w:t>
          </w:r>
        </w:p>
      </w:docPartBody>
    </w:docPart>
    <w:docPart>
      <w:docPartPr>
        <w:name w:val="E1C91852395140D189108F8E238F419B"/>
        <w:category>
          <w:name w:val="Allmänt"/>
          <w:gallery w:val="placeholder"/>
        </w:category>
        <w:types>
          <w:type w:val="bbPlcHdr"/>
        </w:types>
        <w:behaviors>
          <w:behavior w:val="content"/>
        </w:behaviors>
        <w:guid w:val="{4F576299-9A5C-4722-93DC-48DCAC96C8FF}"/>
      </w:docPartPr>
      <w:docPartBody>
        <w:p w:rsidR="00624AF5" w:rsidRDefault="008D5998" w:rsidP="008D5998">
          <w:pPr>
            <w:pStyle w:val="E1C91852395140D189108F8E238F419B"/>
          </w:pPr>
          <w:r>
            <w:rPr>
              <w:rStyle w:val="Platshllartext"/>
            </w:rPr>
            <w:t xml:space="preserve"> </w:t>
          </w:r>
        </w:p>
      </w:docPartBody>
    </w:docPart>
    <w:docPart>
      <w:docPartPr>
        <w:name w:val="BA5AE771A5D74A39AEE98C5FFDCE60F2"/>
        <w:category>
          <w:name w:val="Allmänt"/>
          <w:gallery w:val="placeholder"/>
        </w:category>
        <w:types>
          <w:type w:val="bbPlcHdr"/>
        </w:types>
        <w:behaviors>
          <w:behavior w:val="content"/>
        </w:behaviors>
        <w:guid w:val="{7EF20E9E-FCE2-43FA-B96C-76CBB3BC9884}"/>
      </w:docPartPr>
      <w:docPartBody>
        <w:p w:rsidR="00624AF5" w:rsidRDefault="008D5998" w:rsidP="008D5998">
          <w:pPr>
            <w:pStyle w:val="BA5AE771A5D74A39AEE98C5FFDCE60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98"/>
    <w:rsid w:val="00624AF5"/>
    <w:rsid w:val="008D5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0DEA2BE2FDB4CD7896C3D7FD17E2D7B">
    <w:name w:val="C0DEA2BE2FDB4CD7896C3D7FD17E2D7B"/>
    <w:rsid w:val="008D5998"/>
  </w:style>
  <w:style w:type="character" w:styleId="Platshllartext">
    <w:name w:val="Placeholder Text"/>
    <w:basedOn w:val="Standardstycketeckensnitt"/>
    <w:uiPriority w:val="99"/>
    <w:semiHidden/>
    <w:rsid w:val="008D5998"/>
    <w:rPr>
      <w:noProof w:val="0"/>
      <w:color w:val="808080"/>
    </w:rPr>
  </w:style>
  <w:style w:type="paragraph" w:customStyle="1" w:styleId="A78DABEFC0EF4AEE931291CA7BDEC1F2">
    <w:name w:val="A78DABEFC0EF4AEE931291CA7BDEC1F2"/>
    <w:rsid w:val="008D5998"/>
  </w:style>
  <w:style w:type="paragraph" w:customStyle="1" w:styleId="20290A94F3F64DD99F2A5CB1ED7A0C8A">
    <w:name w:val="20290A94F3F64DD99F2A5CB1ED7A0C8A"/>
    <w:rsid w:val="008D5998"/>
  </w:style>
  <w:style w:type="paragraph" w:customStyle="1" w:styleId="655B9A8F865544E7970E290F71762B9C">
    <w:name w:val="655B9A8F865544E7970E290F71762B9C"/>
    <w:rsid w:val="008D5998"/>
  </w:style>
  <w:style w:type="paragraph" w:customStyle="1" w:styleId="D00C493E9D2A4A7BB09D105F9ADA602C">
    <w:name w:val="D00C493E9D2A4A7BB09D105F9ADA602C"/>
    <w:rsid w:val="008D5998"/>
  </w:style>
  <w:style w:type="paragraph" w:customStyle="1" w:styleId="6B90DF32D0D04EEF904D52E2DD1BD21A">
    <w:name w:val="6B90DF32D0D04EEF904D52E2DD1BD21A"/>
    <w:rsid w:val="008D5998"/>
  </w:style>
  <w:style w:type="paragraph" w:customStyle="1" w:styleId="BB513CF308C5489589249AFE3F721356">
    <w:name w:val="BB513CF308C5489589249AFE3F721356"/>
    <w:rsid w:val="008D5998"/>
  </w:style>
  <w:style w:type="paragraph" w:customStyle="1" w:styleId="F1C0E7BA4DF3448E8079958080E0B150">
    <w:name w:val="F1C0E7BA4DF3448E8079958080E0B150"/>
    <w:rsid w:val="008D5998"/>
  </w:style>
  <w:style w:type="paragraph" w:customStyle="1" w:styleId="A10D10A0646B4428AD48B33D94B97184">
    <w:name w:val="A10D10A0646B4428AD48B33D94B97184"/>
    <w:rsid w:val="008D5998"/>
  </w:style>
  <w:style w:type="paragraph" w:customStyle="1" w:styleId="B87C18DBCA2941779AFFDABD167EE5B0">
    <w:name w:val="B87C18DBCA2941779AFFDABD167EE5B0"/>
    <w:rsid w:val="008D5998"/>
  </w:style>
  <w:style w:type="paragraph" w:customStyle="1" w:styleId="E1C91852395140D189108F8E238F419B">
    <w:name w:val="E1C91852395140D189108F8E238F419B"/>
    <w:rsid w:val="008D5998"/>
  </w:style>
  <w:style w:type="paragraph" w:customStyle="1" w:styleId="1B11633585794533B63B0A1C3DE1A475">
    <w:name w:val="1B11633585794533B63B0A1C3DE1A475"/>
    <w:rsid w:val="008D5998"/>
  </w:style>
  <w:style w:type="paragraph" w:customStyle="1" w:styleId="D04CA08FAC2B4E9C8631ABBF5375FA33">
    <w:name w:val="D04CA08FAC2B4E9C8631ABBF5375FA33"/>
    <w:rsid w:val="008D5998"/>
  </w:style>
  <w:style w:type="paragraph" w:customStyle="1" w:styleId="68978125FD1B4B88B5FE6FB4FC5E0A0D">
    <w:name w:val="68978125FD1B4B88B5FE6FB4FC5E0A0D"/>
    <w:rsid w:val="008D5998"/>
  </w:style>
  <w:style w:type="paragraph" w:customStyle="1" w:styleId="C26E05B060BE40A0AC0E35C8A74B0497">
    <w:name w:val="C26E05B060BE40A0AC0E35C8A74B0497"/>
    <w:rsid w:val="008D5998"/>
  </w:style>
  <w:style w:type="paragraph" w:customStyle="1" w:styleId="1896E04819B347C8BA29D971AF58A273">
    <w:name w:val="1896E04819B347C8BA29D971AF58A273"/>
    <w:rsid w:val="008D5998"/>
  </w:style>
  <w:style w:type="paragraph" w:customStyle="1" w:styleId="BA5AE771A5D74A39AEE98C5FFDCE60F2">
    <w:name w:val="BA5AE771A5D74A39AEE98C5FFDCE60F2"/>
    <w:rsid w:val="008D5998"/>
  </w:style>
  <w:style w:type="paragraph" w:customStyle="1" w:styleId="D8EB2DE1182C45BA9B15D48FEC4EB26A">
    <w:name w:val="D8EB2DE1182C45BA9B15D48FEC4EB26A"/>
    <w:rsid w:val="008D5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9d5989e3-dfae-4160-9b19-6cbe7804d72b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2019-05-02T00:00:00</HeaderDate>
    <Office/>
    <Dnr>S2019/01900/FS</Dnr>
    <ParagrafNr/>
    <DocumentTitle/>
    <VisitingAddress/>
    <Extra1/>
    <Extra2/>
    <Extra3>Anna Vikström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6ADD2C0-12F5-4D4A-A2BA-A1BBF4A4E39F}"/>
</file>

<file path=customXml/itemProps2.xml><?xml version="1.0" encoding="utf-8"?>
<ds:datastoreItem xmlns:ds="http://schemas.openxmlformats.org/officeDocument/2006/customXml" ds:itemID="{CAC98516-E66A-4396-8B60-C2CEBC5F5CE5}"/>
</file>

<file path=customXml/itemProps3.xml><?xml version="1.0" encoding="utf-8"?>
<ds:datastoreItem xmlns:ds="http://schemas.openxmlformats.org/officeDocument/2006/customXml" ds:itemID="{CEE75964-51E9-4E13-B520-53B5A16594F9}"/>
</file>

<file path=customXml/itemProps4.xml><?xml version="1.0" encoding="utf-8"?>
<ds:datastoreItem xmlns:ds="http://schemas.openxmlformats.org/officeDocument/2006/customXml" ds:itemID="{F06B17BA-A13B-4813-9CE9-D96B6610C590}"/>
</file>

<file path=customXml/itemProps5.xml><?xml version="1.0" encoding="utf-8"?>
<ds:datastoreItem xmlns:ds="http://schemas.openxmlformats.org/officeDocument/2006/customXml" ds:itemID="{F6ADD2C0-12F5-4D4A-A2BA-A1BBF4A4E39F}"/>
</file>

<file path=customXml/itemProps6.xml><?xml version="1.0" encoding="utf-8"?>
<ds:datastoreItem xmlns:ds="http://schemas.openxmlformats.org/officeDocument/2006/customXml" ds:itemID="{BB2C63CD-743D-47FB-B86D-C0D41D4CC258}"/>
</file>

<file path=customXml/itemProps7.xml><?xml version="1.0" encoding="utf-8"?>
<ds:datastoreItem xmlns:ds="http://schemas.openxmlformats.org/officeDocument/2006/customXml" ds:itemID="{A847C5CA-3FA3-4C2E-A183-B4CB5A99EF36}"/>
</file>

<file path=docProps/app.xml><?xml version="1.0" encoding="utf-8"?>
<Properties xmlns="http://schemas.openxmlformats.org/officeDocument/2006/extended-properties" xmlns:vt="http://schemas.openxmlformats.org/officeDocument/2006/docPropsVTypes">
  <Template>RK Basmall</Template>
  <TotalTime>0</TotalTime>
  <Pages>2</Pages>
  <Words>214</Words>
  <Characters>1139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Axelsson Jonsson</dc:creator>
  <cp:keywords/>
  <dc:description/>
  <cp:lastModifiedBy>Ulrika Axelsson Jonsson</cp:lastModifiedBy>
  <cp:revision>2</cp:revision>
  <cp:lastPrinted>2019-04-29T10:30:00Z</cp:lastPrinted>
  <dcterms:created xsi:type="dcterms:W3CDTF">2019-04-29T12:51:00Z</dcterms:created>
  <dcterms:modified xsi:type="dcterms:W3CDTF">2019-04-29T12:51:00Z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c5ea6783-b85e-435f-b5e8-de8c4960ea1e</vt:lpwstr>
  </property>
</Properties>
</file>