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DD483" w14:textId="3C615E23" w:rsidR="003B4560" w:rsidRDefault="003B4560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2017/18:1217 av Caroline </w:t>
      </w:r>
      <w:proofErr w:type="spellStart"/>
      <w:r>
        <w:t>Szyber</w:t>
      </w:r>
      <w:proofErr w:type="spellEnd"/>
      <w:r>
        <w:t xml:space="preserve"> (KD)</w:t>
      </w:r>
      <w:r>
        <w:br/>
        <w:t>Kooperationen</w:t>
      </w:r>
    </w:p>
    <w:p w14:paraId="4DEEA185" w14:textId="299F0425" w:rsidR="003B4560" w:rsidRPr="003B4560" w:rsidRDefault="003B4560" w:rsidP="003B4560">
      <w:pPr>
        <w:pStyle w:val="Brdtext"/>
        <w:rPr>
          <w:rFonts w:ascii="Times New Roman" w:hAnsi="Times New Roman" w:cs="Times New Roman"/>
        </w:rPr>
      </w:pPr>
      <w:r w:rsidRPr="003B4560">
        <w:rPr>
          <w:rFonts w:ascii="Times New Roman" w:hAnsi="Times New Roman" w:cs="Times New Roman"/>
        </w:rPr>
        <w:t>C</w:t>
      </w:r>
      <w:r w:rsidR="000228FF">
        <w:rPr>
          <w:rFonts w:ascii="Times New Roman" w:hAnsi="Times New Roman" w:cs="Times New Roman"/>
        </w:rPr>
        <w:t xml:space="preserve">aroline </w:t>
      </w:r>
      <w:proofErr w:type="spellStart"/>
      <w:r w:rsidR="000228FF">
        <w:rPr>
          <w:rFonts w:ascii="Times New Roman" w:hAnsi="Times New Roman" w:cs="Times New Roman"/>
        </w:rPr>
        <w:t>Szyber</w:t>
      </w:r>
      <w:proofErr w:type="spellEnd"/>
      <w:r w:rsidR="000228FF">
        <w:rPr>
          <w:rFonts w:ascii="Times New Roman" w:hAnsi="Times New Roman" w:cs="Times New Roman"/>
        </w:rPr>
        <w:t xml:space="preserve"> har frågat mig</w:t>
      </w:r>
      <w:r w:rsidRPr="003B4560">
        <w:rPr>
          <w:rFonts w:ascii="Times New Roman" w:hAnsi="Times New Roman" w:cs="Times New Roman"/>
        </w:rPr>
        <w:t xml:space="preserve"> på vilket sätt jag och regeringen är beredd att bidra till kunskapshöjande insatser om ekonomiska föreningar och kooperativa företag i samband med att den nya lagen om ekonomisk</w:t>
      </w:r>
      <w:r w:rsidR="00DA21A7">
        <w:rPr>
          <w:rFonts w:ascii="Times New Roman" w:hAnsi="Times New Roman" w:cs="Times New Roman"/>
        </w:rPr>
        <w:t>a föreningar antas av riksdagen.</w:t>
      </w:r>
    </w:p>
    <w:p w14:paraId="56B755F0" w14:textId="099983CE" w:rsidR="003B4560" w:rsidRDefault="00875F57" w:rsidP="006A12F1">
      <w:pPr>
        <w:pStyle w:val="Brd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 </w:t>
      </w:r>
      <w:r w:rsidRPr="00875F57">
        <w:rPr>
          <w:rFonts w:ascii="Times New Roman" w:hAnsi="Times New Roman" w:cs="Times New Roman"/>
        </w:rPr>
        <w:t xml:space="preserve">Caroline </w:t>
      </w:r>
      <w:proofErr w:type="spellStart"/>
      <w:r w:rsidRPr="00875F57">
        <w:rPr>
          <w:rFonts w:ascii="Times New Roman" w:hAnsi="Times New Roman" w:cs="Times New Roman"/>
        </w:rPr>
        <w:t>Szyber</w:t>
      </w:r>
      <w:proofErr w:type="spellEnd"/>
      <w:r>
        <w:rPr>
          <w:rFonts w:ascii="Times New Roman" w:hAnsi="Times New Roman" w:cs="Times New Roman"/>
        </w:rPr>
        <w:t xml:space="preserve"> pekar på, är den</w:t>
      </w:r>
      <w:r w:rsidR="003B4560">
        <w:rPr>
          <w:rFonts w:ascii="Times New Roman" w:hAnsi="Times New Roman" w:cs="Times New Roman"/>
        </w:rPr>
        <w:t xml:space="preserve"> kooperativa företagsformen på stark frammarsch. Det är </w:t>
      </w:r>
      <w:r w:rsidR="00942655">
        <w:rPr>
          <w:rFonts w:ascii="Times New Roman" w:hAnsi="Times New Roman" w:cs="Times New Roman"/>
        </w:rPr>
        <w:t>mycket glädjande och ett tecken på den vilja till samarbete som finns i det svenska samhället.</w:t>
      </w:r>
    </w:p>
    <w:p w14:paraId="5268C43C" w14:textId="20AB5F78" w:rsidR="00942655" w:rsidRDefault="00942655" w:rsidP="006A12F1">
      <w:pPr>
        <w:pStyle w:val="Brd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 nya lagen om ekonomiska föreningar är den största reformen för kooperativa företag sedan 1980-talet. Regeringens arbete med lagen har bedrivits i nära samverkan med de kooperativa företagen och deras branschorganisationer. </w:t>
      </w:r>
      <w:r w:rsidR="000228FF">
        <w:rPr>
          <w:rFonts w:ascii="Times New Roman" w:hAnsi="Times New Roman" w:cs="Times New Roman"/>
        </w:rPr>
        <w:t xml:space="preserve">Inte minst har </w:t>
      </w:r>
      <w:r w:rsidR="00E07952">
        <w:rPr>
          <w:rFonts w:ascii="Times New Roman" w:hAnsi="Times New Roman" w:cs="Times New Roman"/>
        </w:rPr>
        <w:t>den kooperativa rådgivnings</w:t>
      </w:r>
      <w:r w:rsidR="00E07952">
        <w:rPr>
          <w:rFonts w:ascii="Times New Roman" w:hAnsi="Times New Roman" w:cs="Times New Roman"/>
        </w:rPr>
        <w:softHyphen/>
        <w:t xml:space="preserve">organisationen Coompanion och </w:t>
      </w:r>
      <w:r w:rsidR="000228FF">
        <w:rPr>
          <w:rFonts w:ascii="Times New Roman" w:hAnsi="Times New Roman" w:cs="Times New Roman"/>
        </w:rPr>
        <w:t>den</w:t>
      </w:r>
      <w:r w:rsidR="000228FF" w:rsidRPr="000228FF">
        <w:rPr>
          <w:rFonts w:ascii="Times New Roman" w:hAnsi="Times New Roman" w:cs="Times New Roman"/>
        </w:rPr>
        <w:t xml:space="preserve"> </w:t>
      </w:r>
      <w:r w:rsidR="000228FF">
        <w:rPr>
          <w:rFonts w:ascii="Times New Roman" w:hAnsi="Times New Roman" w:cs="Times New Roman"/>
        </w:rPr>
        <w:t>nybildade organisationen Svensk Kooperation varit starkt involverad</w:t>
      </w:r>
      <w:r w:rsidR="00E07952">
        <w:rPr>
          <w:rFonts w:ascii="Times New Roman" w:hAnsi="Times New Roman" w:cs="Times New Roman"/>
        </w:rPr>
        <w:t>e</w:t>
      </w:r>
      <w:r w:rsidR="000228FF">
        <w:rPr>
          <w:rFonts w:ascii="Times New Roman" w:hAnsi="Times New Roman" w:cs="Times New Roman"/>
        </w:rPr>
        <w:t xml:space="preserve"> i arbetet. </w:t>
      </w:r>
      <w:r w:rsidR="00875F57">
        <w:rPr>
          <w:rFonts w:ascii="Times New Roman" w:hAnsi="Times New Roman" w:cs="Times New Roman"/>
        </w:rPr>
        <w:t>Svensk Kooperation</w:t>
      </w:r>
      <w:r w:rsidR="001C567B">
        <w:rPr>
          <w:rFonts w:ascii="Times New Roman" w:hAnsi="Times New Roman" w:cs="Times New Roman"/>
        </w:rPr>
        <w:t xml:space="preserve"> är ett samarbete mellan de flesta delar</w:t>
      </w:r>
      <w:r w:rsidR="00827733">
        <w:rPr>
          <w:rFonts w:ascii="Times New Roman" w:hAnsi="Times New Roman" w:cs="Times New Roman"/>
        </w:rPr>
        <w:t>na</w:t>
      </w:r>
      <w:r w:rsidR="001C567B">
        <w:rPr>
          <w:rFonts w:ascii="Times New Roman" w:hAnsi="Times New Roman" w:cs="Times New Roman"/>
        </w:rPr>
        <w:t xml:space="preserve"> av den kooperativa rörelsen. </w:t>
      </w:r>
      <w:r w:rsidR="000228FF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rocessen </w:t>
      </w:r>
      <w:r w:rsidR="000228FF">
        <w:rPr>
          <w:rFonts w:ascii="Times New Roman" w:hAnsi="Times New Roman" w:cs="Times New Roman"/>
        </w:rPr>
        <w:t xml:space="preserve">med att ta fram den nya lagen </w:t>
      </w:r>
      <w:r>
        <w:rPr>
          <w:rFonts w:ascii="Times New Roman" w:hAnsi="Times New Roman" w:cs="Times New Roman"/>
        </w:rPr>
        <w:t xml:space="preserve">har i sig inneburit </w:t>
      </w:r>
      <w:r w:rsidR="000228FF">
        <w:rPr>
          <w:rFonts w:ascii="Times New Roman" w:hAnsi="Times New Roman" w:cs="Times New Roman"/>
        </w:rPr>
        <w:t>att kunskapen om den kooperativa sektorn och de reformer som har genomförts har fått spridning.</w:t>
      </w:r>
    </w:p>
    <w:p w14:paraId="33C2DCBD" w14:textId="02A006D0" w:rsidR="00E07952" w:rsidRDefault="00E07952" w:rsidP="006A12F1">
      <w:pPr>
        <w:pStyle w:val="Brdtext"/>
        <w:rPr>
          <w:rFonts w:ascii="Times New Roman" w:hAnsi="Times New Roman" w:cs="Times New Roman"/>
        </w:rPr>
      </w:pPr>
      <w:r w:rsidRPr="00826A77">
        <w:rPr>
          <w:rFonts w:ascii="Times New Roman" w:hAnsi="Times New Roman" w:cs="Times New Roman"/>
        </w:rPr>
        <w:t>Kooperativt företagande är en viktig resurs för svenskt samhälle</w:t>
      </w:r>
      <w:r w:rsidR="00827733">
        <w:rPr>
          <w:rFonts w:ascii="Times New Roman" w:hAnsi="Times New Roman" w:cs="Times New Roman"/>
        </w:rPr>
        <w:t>,</w:t>
      </w:r>
      <w:r w:rsidRPr="00826A77">
        <w:rPr>
          <w:rFonts w:ascii="Times New Roman" w:hAnsi="Times New Roman" w:cs="Times New Roman"/>
        </w:rPr>
        <w:t xml:space="preserve"> och staten har sedan 1983 bidragit med olika former av finansieringsstöd </w:t>
      </w:r>
      <w:r>
        <w:rPr>
          <w:rFonts w:ascii="Times New Roman" w:hAnsi="Times New Roman" w:cs="Times New Roman"/>
        </w:rPr>
        <w:t>för</w:t>
      </w:r>
      <w:r w:rsidRPr="00826A77">
        <w:rPr>
          <w:rFonts w:ascii="Times New Roman" w:hAnsi="Times New Roman" w:cs="Times New Roman"/>
        </w:rPr>
        <w:t xml:space="preserve"> att främja kooperativ utveckling.</w:t>
      </w:r>
      <w:r>
        <w:rPr>
          <w:rFonts w:ascii="Times New Roman" w:hAnsi="Times New Roman" w:cs="Times New Roman"/>
        </w:rPr>
        <w:t xml:space="preserve"> Under den innevarande treårs</w:t>
      </w:r>
      <w:r w:rsidRPr="00826A77">
        <w:rPr>
          <w:rFonts w:ascii="Times New Roman" w:hAnsi="Times New Roman" w:cs="Times New Roman"/>
        </w:rPr>
        <w:t xml:space="preserve">cykeln </w:t>
      </w:r>
      <w:r w:rsidR="00905135">
        <w:rPr>
          <w:rFonts w:ascii="Times New Roman" w:hAnsi="Times New Roman" w:cs="Times New Roman"/>
        </w:rPr>
        <w:t xml:space="preserve">har </w:t>
      </w:r>
      <w:r w:rsidRPr="00826A77">
        <w:rPr>
          <w:rFonts w:ascii="Times New Roman" w:hAnsi="Times New Roman" w:cs="Times New Roman"/>
        </w:rPr>
        <w:t>Tillväxtverket</w:t>
      </w:r>
      <w:r w:rsidR="00905135">
        <w:rPr>
          <w:rFonts w:ascii="Times New Roman" w:hAnsi="Times New Roman" w:cs="Times New Roman"/>
        </w:rPr>
        <w:t xml:space="preserve"> beslutat om verksamhetsbidrag med</w:t>
      </w:r>
      <w:r w:rsidRPr="00826A77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irk</w:t>
      </w:r>
      <w:r w:rsidRPr="00826A77">
        <w:rPr>
          <w:rFonts w:ascii="Times New Roman" w:hAnsi="Times New Roman" w:cs="Times New Roman"/>
        </w:rPr>
        <w:t>a 28 miljone</w:t>
      </w:r>
      <w:r>
        <w:rPr>
          <w:rFonts w:ascii="Times New Roman" w:hAnsi="Times New Roman" w:cs="Times New Roman"/>
        </w:rPr>
        <w:t>r kronor per år</w:t>
      </w:r>
      <w:r w:rsidR="00905135">
        <w:rPr>
          <w:rFonts w:ascii="Times New Roman" w:hAnsi="Times New Roman" w:cs="Times New Roman"/>
        </w:rPr>
        <w:t xml:space="preserve"> som har gått</w:t>
      </w:r>
      <w:r>
        <w:rPr>
          <w:rFonts w:ascii="Times New Roman" w:hAnsi="Times New Roman" w:cs="Times New Roman"/>
        </w:rPr>
        <w:t xml:space="preserve"> till </w:t>
      </w:r>
      <w:proofErr w:type="spellStart"/>
      <w:r>
        <w:rPr>
          <w:rFonts w:ascii="Times New Roman" w:hAnsi="Times New Roman" w:cs="Times New Roman"/>
        </w:rPr>
        <w:t>Coompanions</w:t>
      </w:r>
      <w:proofErr w:type="spellEnd"/>
      <w:r w:rsidRPr="00826A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arbete med att informera om och </w:t>
      </w:r>
      <w:r w:rsidRPr="00826A77">
        <w:rPr>
          <w:rFonts w:ascii="Times New Roman" w:hAnsi="Times New Roman" w:cs="Times New Roman"/>
        </w:rPr>
        <w:t>stärka det kooperativa företagandet</w:t>
      </w:r>
      <w:r>
        <w:rPr>
          <w:rFonts w:ascii="Times New Roman" w:hAnsi="Times New Roman" w:cs="Times New Roman"/>
        </w:rPr>
        <w:t xml:space="preserve"> i hela landet. Tillväxtverket </w:t>
      </w:r>
      <w:r>
        <w:rPr>
          <w:rFonts w:ascii="Times New Roman" w:hAnsi="Times New Roman" w:cs="Times New Roman"/>
        </w:rPr>
        <w:lastRenderedPageBreak/>
        <w:t xml:space="preserve">arbetar även aktivt med att </w:t>
      </w:r>
      <w:r w:rsidRPr="00E7732E">
        <w:rPr>
          <w:rFonts w:ascii="Times New Roman" w:hAnsi="Times New Roman" w:cs="Times New Roman"/>
        </w:rPr>
        <w:t xml:space="preserve">stärka samverkan och kunskapsspridning mellan </w:t>
      </w:r>
      <w:r>
        <w:rPr>
          <w:rFonts w:ascii="Times New Roman" w:hAnsi="Times New Roman" w:cs="Times New Roman"/>
        </w:rPr>
        <w:t xml:space="preserve">regionalt närvarande </w:t>
      </w:r>
      <w:r w:rsidRPr="00E7732E">
        <w:rPr>
          <w:rFonts w:ascii="Times New Roman" w:hAnsi="Times New Roman" w:cs="Times New Roman"/>
        </w:rPr>
        <w:t>företagsfrämjande</w:t>
      </w:r>
      <w:r>
        <w:rPr>
          <w:rFonts w:ascii="Times New Roman" w:hAnsi="Times New Roman" w:cs="Times New Roman"/>
        </w:rPr>
        <w:t xml:space="preserve"> aktörer som Nyföretagar</w:t>
      </w:r>
      <w:r w:rsidR="00711AA9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cent</w:t>
      </w:r>
      <w:r w:rsidR="00265FD0">
        <w:rPr>
          <w:rFonts w:ascii="Times New Roman" w:hAnsi="Times New Roman" w:cs="Times New Roman"/>
        </w:rPr>
        <w:t>rum, Almi</w:t>
      </w:r>
      <w:r w:rsidR="008762F1">
        <w:rPr>
          <w:rFonts w:ascii="Times New Roman" w:hAnsi="Times New Roman" w:cs="Times New Roman"/>
        </w:rPr>
        <w:t>, Drivhuset</w:t>
      </w:r>
      <w:r w:rsidR="00265FD0">
        <w:rPr>
          <w:rFonts w:ascii="Times New Roman" w:hAnsi="Times New Roman" w:cs="Times New Roman"/>
        </w:rPr>
        <w:t xml:space="preserve"> </w:t>
      </w:r>
      <w:r w:rsidR="00511E27">
        <w:rPr>
          <w:rFonts w:ascii="Times New Roman" w:hAnsi="Times New Roman" w:cs="Times New Roman"/>
        </w:rPr>
        <w:t>och andra.</w:t>
      </w:r>
      <w:r w:rsidRPr="00E7732E">
        <w:rPr>
          <w:rFonts w:ascii="Times New Roman" w:hAnsi="Times New Roman" w:cs="Times New Roman"/>
        </w:rPr>
        <w:t xml:space="preserve"> </w:t>
      </w:r>
      <w:r w:rsidR="00511E2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yfte</w:t>
      </w:r>
      <w:r w:rsidR="00511E27">
        <w:rPr>
          <w:rFonts w:ascii="Times New Roman" w:hAnsi="Times New Roman" w:cs="Times New Roman"/>
        </w:rPr>
        <w:t>t är</w:t>
      </w:r>
      <w:r>
        <w:rPr>
          <w:rFonts w:ascii="Times New Roman" w:hAnsi="Times New Roman" w:cs="Times New Roman"/>
        </w:rPr>
        <w:t xml:space="preserve"> </w:t>
      </w:r>
      <w:r w:rsidRPr="00E7732E">
        <w:rPr>
          <w:rFonts w:ascii="Times New Roman" w:hAnsi="Times New Roman" w:cs="Times New Roman"/>
        </w:rPr>
        <w:t>att skapa mer samordn</w:t>
      </w:r>
      <w:r w:rsidR="00827733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, öka kunskapen om olika associationsformer </w:t>
      </w:r>
      <w:r w:rsidRPr="00E7732E">
        <w:rPr>
          <w:rFonts w:ascii="Times New Roman" w:hAnsi="Times New Roman" w:cs="Times New Roman"/>
        </w:rPr>
        <w:t xml:space="preserve">och </w:t>
      </w:r>
      <w:r>
        <w:rPr>
          <w:rFonts w:ascii="Times New Roman" w:hAnsi="Times New Roman" w:cs="Times New Roman"/>
        </w:rPr>
        <w:t xml:space="preserve">skapa </w:t>
      </w:r>
      <w:r w:rsidRPr="00E7732E">
        <w:rPr>
          <w:rFonts w:ascii="Times New Roman" w:hAnsi="Times New Roman" w:cs="Times New Roman"/>
        </w:rPr>
        <w:t>bättre förut</w:t>
      </w:r>
      <w:r>
        <w:rPr>
          <w:rFonts w:ascii="Times New Roman" w:hAnsi="Times New Roman" w:cs="Times New Roman"/>
        </w:rPr>
        <w:softHyphen/>
      </w:r>
      <w:r w:rsidRPr="00E7732E">
        <w:rPr>
          <w:rFonts w:ascii="Times New Roman" w:hAnsi="Times New Roman" w:cs="Times New Roman"/>
        </w:rPr>
        <w:t>sätt</w:t>
      </w:r>
      <w:r w:rsidR="00711AA9">
        <w:rPr>
          <w:rFonts w:ascii="Times New Roman" w:hAnsi="Times New Roman" w:cs="Times New Roman"/>
        </w:rPr>
        <w:softHyphen/>
      </w:r>
      <w:r w:rsidRPr="00E7732E">
        <w:rPr>
          <w:rFonts w:ascii="Times New Roman" w:hAnsi="Times New Roman" w:cs="Times New Roman"/>
        </w:rPr>
        <w:t>ningar för företag</w:t>
      </w:r>
      <w:r>
        <w:rPr>
          <w:rFonts w:ascii="Times New Roman" w:hAnsi="Times New Roman" w:cs="Times New Roman"/>
        </w:rPr>
        <w:t>are att förverkliga sina affärsidéer.</w:t>
      </w:r>
      <w:r w:rsidRPr="00E7732E">
        <w:rPr>
          <w:rFonts w:ascii="Times New Roman" w:hAnsi="Times New Roman" w:cs="Times New Roman"/>
        </w:rPr>
        <w:t xml:space="preserve"> </w:t>
      </w:r>
    </w:p>
    <w:p w14:paraId="788702CC" w14:textId="4EEED543" w:rsidR="00F115B9" w:rsidRDefault="00942655" w:rsidP="006A12F1">
      <w:pPr>
        <w:pStyle w:val="Brd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samband med att den nya lagen om ekonomiska föreningar träder i kraft kommer Justitiedepartementet att ta fram ett faktablad med just s</w:t>
      </w:r>
      <w:r w:rsidR="00F115B9">
        <w:rPr>
          <w:rFonts w:ascii="Times New Roman" w:hAnsi="Times New Roman" w:cs="Times New Roman"/>
        </w:rPr>
        <w:t xml:space="preserve">ådan kortfattad information om lagen som </w:t>
      </w:r>
      <w:r w:rsidR="0079018E">
        <w:rPr>
          <w:rFonts w:ascii="Times New Roman" w:hAnsi="Times New Roman" w:cs="Times New Roman"/>
        </w:rPr>
        <w:t xml:space="preserve">Caroline </w:t>
      </w:r>
      <w:proofErr w:type="spellStart"/>
      <w:r w:rsidR="0079018E">
        <w:rPr>
          <w:rFonts w:ascii="Times New Roman" w:hAnsi="Times New Roman" w:cs="Times New Roman"/>
        </w:rPr>
        <w:t>Szyber</w:t>
      </w:r>
      <w:proofErr w:type="spellEnd"/>
      <w:r w:rsidR="0079018E">
        <w:rPr>
          <w:rFonts w:ascii="Times New Roman" w:hAnsi="Times New Roman" w:cs="Times New Roman"/>
        </w:rPr>
        <w:t xml:space="preserve"> efterfrågar. Det</w:t>
      </w:r>
      <w:r w:rsidR="00F115B9">
        <w:rPr>
          <w:rFonts w:ascii="Times New Roman" w:hAnsi="Times New Roman" w:cs="Times New Roman"/>
        </w:rPr>
        <w:t xml:space="preserve"> bli</w:t>
      </w:r>
      <w:r w:rsidR="00875F57">
        <w:rPr>
          <w:rFonts w:ascii="Times New Roman" w:hAnsi="Times New Roman" w:cs="Times New Roman"/>
        </w:rPr>
        <w:t>r</w:t>
      </w:r>
      <w:r w:rsidR="00F115B9">
        <w:rPr>
          <w:rFonts w:ascii="Times New Roman" w:hAnsi="Times New Roman" w:cs="Times New Roman"/>
        </w:rPr>
        <w:t xml:space="preserve"> ett viktigt komplement till den information som </w:t>
      </w:r>
      <w:r w:rsidR="00E07952">
        <w:rPr>
          <w:rFonts w:ascii="Times New Roman" w:hAnsi="Times New Roman" w:cs="Times New Roman"/>
        </w:rPr>
        <w:t xml:space="preserve">redan </w:t>
      </w:r>
      <w:r w:rsidR="00F115B9">
        <w:rPr>
          <w:rFonts w:ascii="Times New Roman" w:hAnsi="Times New Roman" w:cs="Times New Roman"/>
        </w:rPr>
        <w:t xml:space="preserve">sprids genom </w:t>
      </w:r>
      <w:r w:rsidR="00E07952" w:rsidRPr="00E07952">
        <w:rPr>
          <w:rFonts w:ascii="Times New Roman" w:hAnsi="Times New Roman" w:cs="Times New Roman"/>
        </w:rPr>
        <w:t xml:space="preserve">företagsfrämjande aktörer och genom </w:t>
      </w:r>
      <w:r w:rsidR="00F115B9">
        <w:rPr>
          <w:rFonts w:ascii="Times New Roman" w:hAnsi="Times New Roman" w:cs="Times New Roman"/>
        </w:rPr>
        <w:t>Tillväxtverket</w:t>
      </w:r>
      <w:r w:rsidR="00E07952">
        <w:rPr>
          <w:rFonts w:ascii="Times New Roman" w:hAnsi="Times New Roman" w:cs="Times New Roman"/>
        </w:rPr>
        <w:t xml:space="preserve"> och andra myndig</w:t>
      </w:r>
      <w:r w:rsidR="00E07952">
        <w:rPr>
          <w:rFonts w:ascii="Times New Roman" w:hAnsi="Times New Roman" w:cs="Times New Roman"/>
        </w:rPr>
        <w:softHyphen/>
        <w:t>heter</w:t>
      </w:r>
      <w:r w:rsidR="00F115B9">
        <w:rPr>
          <w:rFonts w:ascii="Times New Roman" w:hAnsi="Times New Roman" w:cs="Times New Roman"/>
        </w:rPr>
        <w:t>.</w:t>
      </w:r>
    </w:p>
    <w:p w14:paraId="7FA2EB44" w14:textId="402AF597" w:rsidR="003B4560" w:rsidRPr="003B4560" w:rsidRDefault="003B4560" w:rsidP="006A12F1">
      <w:pPr>
        <w:pStyle w:val="Brdtext"/>
        <w:rPr>
          <w:rFonts w:ascii="Times New Roman" w:hAnsi="Times New Roman" w:cs="Times New Roman"/>
        </w:rPr>
      </w:pPr>
      <w:r w:rsidRPr="003B4560">
        <w:rPr>
          <w:rFonts w:ascii="Times New Roman" w:hAnsi="Times New Roman" w:cs="Times New Roman"/>
        </w:rPr>
        <w:t xml:space="preserve">Stockholm den </w:t>
      </w:r>
      <w:sdt>
        <w:sdtPr>
          <w:rPr>
            <w:rFonts w:ascii="Times New Roman" w:hAnsi="Times New Roman" w:cs="Times New Roman"/>
          </w:rPr>
          <w:id w:val="-1225218591"/>
          <w:placeholder>
            <w:docPart w:val="2EF694C233E04EFA860301EF4D90B5D8"/>
          </w:placeholder>
          <w:dataBinding w:prefixMappings="xmlns:ns0='http://lp/documentinfo/RK' " w:xpath="/ns0:DocumentInfo[1]/ns0:BaseInfo[1]/ns0:HeaderDate[1]" w:storeItemID="{D4DBC174-F908-4354-8D2A-9C32E8D7ACA1}"/>
          <w:date w:fullDate="2018-05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A21A7">
            <w:rPr>
              <w:rFonts w:ascii="Times New Roman" w:hAnsi="Times New Roman" w:cs="Times New Roman"/>
            </w:rPr>
            <w:t>3 maj 2018</w:t>
          </w:r>
        </w:sdtContent>
      </w:sdt>
    </w:p>
    <w:p w14:paraId="28289BE5" w14:textId="77777777" w:rsidR="003B4560" w:rsidRPr="003B4560" w:rsidRDefault="003B4560" w:rsidP="004E7A8F">
      <w:pPr>
        <w:pStyle w:val="Brdtextutanavstnd"/>
        <w:rPr>
          <w:rFonts w:ascii="Times New Roman" w:hAnsi="Times New Roman" w:cs="Times New Roman"/>
        </w:rPr>
      </w:pPr>
    </w:p>
    <w:p w14:paraId="38F17456" w14:textId="77777777" w:rsidR="003B4560" w:rsidRPr="003B4560" w:rsidRDefault="003B4560" w:rsidP="004E7A8F">
      <w:pPr>
        <w:pStyle w:val="Brdtextutanavstnd"/>
        <w:rPr>
          <w:rFonts w:ascii="Times New Roman" w:hAnsi="Times New Roman" w:cs="Times New Roman"/>
        </w:rPr>
      </w:pPr>
    </w:p>
    <w:p w14:paraId="2208E069" w14:textId="77777777" w:rsidR="003B4560" w:rsidRPr="003B4560" w:rsidRDefault="003B4560" w:rsidP="004E7A8F">
      <w:pPr>
        <w:pStyle w:val="Brdtextutanavstnd"/>
        <w:rPr>
          <w:rFonts w:ascii="Times New Roman" w:hAnsi="Times New Roman" w:cs="Times New Roman"/>
        </w:rPr>
      </w:pPr>
    </w:p>
    <w:p w14:paraId="4995D577" w14:textId="7BFD121D" w:rsidR="003B4560" w:rsidRPr="003B4560" w:rsidRDefault="003B4560" w:rsidP="00422A41">
      <w:pPr>
        <w:pStyle w:val="Brdtext"/>
        <w:rPr>
          <w:rFonts w:ascii="Times New Roman" w:hAnsi="Times New Roman" w:cs="Times New Roman"/>
        </w:rPr>
      </w:pPr>
      <w:r w:rsidRPr="003B4560">
        <w:rPr>
          <w:rFonts w:ascii="Times New Roman" w:hAnsi="Times New Roman" w:cs="Times New Roman"/>
        </w:rPr>
        <w:t>Heléne Fritzon</w:t>
      </w:r>
    </w:p>
    <w:p w14:paraId="142B0E59" w14:textId="77777777" w:rsidR="003B4560" w:rsidRPr="003B4560" w:rsidRDefault="003B4560" w:rsidP="00DB48AB">
      <w:pPr>
        <w:pStyle w:val="Brdtext"/>
        <w:rPr>
          <w:rFonts w:ascii="Times New Roman" w:hAnsi="Times New Roman" w:cs="Times New Roman"/>
        </w:rPr>
      </w:pPr>
    </w:p>
    <w:p w14:paraId="52D2372F" w14:textId="77777777" w:rsidR="003B4560" w:rsidRPr="003B4560" w:rsidRDefault="003B4560" w:rsidP="00E96532">
      <w:pPr>
        <w:pStyle w:val="Brdtext"/>
        <w:rPr>
          <w:rFonts w:ascii="Times New Roman" w:hAnsi="Times New Roman" w:cs="Times New Roman"/>
        </w:rPr>
      </w:pPr>
    </w:p>
    <w:sectPr w:rsidR="003B4560" w:rsidRPr="003B4560" w:rsidSect="003B456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DEDDF" w14:textId="77777777" w:rsidR="003B4560" w:rsidRDefault="003B4560" w:rsidP="00A87A54">
      <w:pPr>
        <w:spacing w:after="0" w:line="240" w:lineRule="auto"/>
      </w:pPr>
      <w:r>
        <w:separator/>
      </w:r>
    </w:p>
  </w:endnote>
  <w:endnote w:type="continuationSeparator" w:id="0">
    <w:p w14:paraId="56101258" w14:textId="77777777" w:rsidR="003B4560" w:rsidRDefault="003B456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AFFF" w14:textId="77777777" w:rsidR="006700F0" w:rsidRDefault="003C074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3B4560" w:rsidRPr="00347E11" w14:paraId="631F4D78" w14:textId="77777777" w:rsidTr="00F64A76">
      <w:trPr>
        <w:trHeight w:val="227"/>
        <w:jc w:val="right"/>
      </w:trPr>
      <w:tc>
        <w:tcPr>
          <w:tcW w:w="708" w:type="dxa"/>
          <w:vAlign w:val="bottom"/>
        </w:tcPr>
        <w:p w14:paraId="64BDDEF5" w14:textId="791FEE58" w:rsidR="003B4560" w:rsidRPr="00B62610" w:rsidRDefault="003B4560" w:rsidP="003B4560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C074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C074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3B4560" w:rsidRPr="00347E11" w14:paraId="6F0CFF72" w14:textId="77777777" w:rsidTr="00F64A76">
      <w:trPr>
        <w:trHeight w:val="850"/>
        <w:jc w:val="right"/>
      </w:trPr>
      <w:tc>
        <w:tcPr>
          <w:tcW w:w="708" w:type="dxa"/>
          <w:vAlign w:val="bottom"/>
        </w:tcPr>
        <w:p w14:paraId="42EBE716" w14:textId="77777777" w:rsidR="003B4560" w:rsidRPr="00347E11" w:rsidRDefault="003B4560" w:rsidP="003B4560">
          <w:pPr>
            <w:pStyle w:val="Sidfot"/>
            <w:spacing w:line="276" w:lineRule="auto"/>
            <w:jc w:val="right"/>
          </w:pPr>
        </w:p>
      </w:tc>
    </w:tr>
  </w:tbl>
  <w:p w14:paraId="60B0AB0D" w14:textId="77777777" w:rsidR="003B4560" w:rsidRPr="005606BC" w:rsidRDefault="003B4560" w:rsidP="003B4560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928936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EEDF04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B67ED84" w14:textId="77777777" w:rsidTr="00C26068">
      <w:trPr>
        <w:trHeight w:val="227"/>
      </w:trPr>
      <w:tc>
        <w:tcPr>
          <w:tcW w:w="4074" w:type="dxa"/>
        </w:tcPr>
        <w:p w14:paraId="24AD04E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CA119C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D0FE08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DC75B" w14:textId="77777777" w:rsidR="003B4560" w:rsidRDefault="003B4560" w:rsidP="00A87A54">
      <w:pPr>
        <w:spacing w:after="0" w:line="240" w:lineRule="auto"/>
      </w:pPr>
      <w:r>
        <w:separator/>
      </w:r>
    </w:p>
  </w:footnote>
  <w:footnote w:type="continuationSeparator" w:id="0">
    <w:p w14:paraId="6C2118F0" w14:textId="77777777" w:rsidR="003B4560" w:rsidRDefault="003B456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1E7D5" w14:textId="77777777" w:rsidR="006700F0" w:rsidRDefault="003C074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EB707" w14:textId="77777777" w:rsidR="003B4560" w:rsidRDefault="003B4560" w:rsidP="003B456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B4560" w14:paraId="7B701BBA" w14:textId="77777777" w:rsidTr="00C93EBA">
      <w:trPr>
        <w:trHeight w:val="227"/>
      </w:trPr>
      <w:tc>
        <w:tcPr>
          <w:tcW w:w="5534" w:type="dxa"/>
        </w:tcPr>
        <w:p w14:paraId="15010876" w14:textId="77777777" w:rsidR="003B4560" w:rsidRPr="007D73AB" w:rsidRDefault="003B4560">
          <w:pPr>
            <w:pStyle w:val="Sidhuvud"/>
          </w:pPr>
        </w:p>
      </w:tc>
      <w:tc>
        <w:tcPr>
          <w:tcW w:w="3170" w:type="dxa"/>
          <w:vAlign w:val="bottom"/>
        </w:tcPr>
        <w:p w14:paraId="63AE65EA" w14:textId="77777777" w:rsidR="003B4560" w:rsidRPr="007D73AB" w:rsidRDefault="003B4560" w:rsidP="00340DE0">
          <w:pPr>
            <w:pStyle w:val="Sidhuvud"/>
          </w:pPr>
        </w:p>
      </w:tc>
      <w:tc>
        <w:tcPr>
          <w:tcW w:w="1134" w:type="dxa"/>
        </w:tcPr>
        <w:p w14:paraId="3488B40D" w14:textId="77777777" w:rsidR="003B4560" w:rsidRDefault="003B4560" w:rsidP="005A703A">
          <w:pPr>
            <w:pStyle w:val="Sidhuvud"/>
          </w:pPr>
        </w:p>
      </w:tc>
    </w:tr>
    <w:tr w:rsidR="003B4560" w14:paraId="55F5651D" w14:textId="77777777" w:rsidTr="00C93EBA">
      <w:trPr>
        <w:trHeight w:val="1928"/>
      </w:trPr>
      <w:tc>
        <w:tcPr>
          <w:tcW w:w="5534" w:type="dxa"/>
        </w:tcPr>
        <w:p w14:paraId="16E4B9F1" w14:textId="77777777" w:rsidR="003B4560" w:rsidRPr="00340DE0" w:rsidRDefault="003B456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401C0C4" wp14:editId="324D005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FBE0055" w14:textId="77777777" w:rsidR="003B4560" w:rsidRPr="00710A6C" w:rsidRDefault="003B4560" w:rsidP="00EE3C0F">
          <w:pPr>
            <w:pStyle w:val="Sidhuvud"/>
            <w:rPr>
              <w:b/>
            </w:rPr>
          </w:pPr>
        </w:p>
        <w:p w14:paraId="171F960C" w14:textId="77777777" w:rsidR="003B4560" w:rsidRDefault="003B4560" w:rsidP="00EE3C0F">
          <w:pPr>
            <w:pStyle w:val="Sidhuvud"/>
          </w:pPr>
        </w:p>
        <w:p w14:paraId="31CC03AE" w14:textId="77777777" w:rsidR="003B4560" w:rsidRDefault="003B4560" w:rsidP="00EE3C0F">
          <w:pPr>
            <w:pStyle w:val="Sidhuvud"/>
          </w:pPr>
        </w:p>
        <w:p w14:paraId="7AB60253" w14:textId="77777777" w:rsidR="003B4560" w:rsidRDefault="003B456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2BCE8DF4D294269991965197D2566DA"/>
            </w:placeholder>
            <w:dataBinding w:prefixMappings="xmlns:ns0='http://lp/documentinfo/RK' " w:xpath="/ns0:DocumentInfo[1]/ns0:BaseInfo[1]/ns0:Dnr[1]" w:storeItemID="{D4DBC174-F908-4354-8D2A-9C32E8D7ACA1}"/>
            <w:text/>
          </w:sdtPr>
          <w:sdtEndPr/>
          <w:sdtContent>
            <w:p w14:paraId="33841B5F" w14:textId="77777777" w:rsidR="003B4560" w:rsidRDefault="003B4560" w:rsidP="00EE3C0F">
              <w:pPr>
                <w:pStyle w:val="Sidhuvud"/>
              </w:pPr>
              <w:r>
                <w:t>Ju2018/02472/POL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470E9B4B8C74EB79FF6F99028754F05"/>
            </w:placeholder>
            <w:showingPlcHdr/>
            <w:dataBinding w:prefixMappings="xmlns:ns0='http://lp/documentinfo/RK' " w:xpath="/ns0:DocumentInfo[1]/ns0:BaseInfo[1]/ns0:DocNumber[1]" w:storeItemID="{D4DBC174-F908-4354-8D2A-9C32E8D7ACA1}"/>
            <w:text/>
          </w:sdtPr>
          <w:sdtEndPr/>
          <w:sdtContent>
            <w:p w14:paraId="6E1AD0AB" w14:textId="77777777" w:rsidR="003B4560" w:rsidRDefault="003B456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5C42310" w14:textId="77777777" w:rsidR="003B4560" w:rsidRDefault="003B4560" w:rsidP="00EE3C0F">
          <w:pPr>
            <w:pStyle w:val="Sidhuvud"/>
          </w:pPr>
        </w:p>
      </w:tc>
      <w:tc>
        <w:tcPr>
          <w:tcW w:w="1134" w:type="dxa"/>
        </w:tcPr>
        <w:p w14:paraId="2081E8DE" w14:textId="77777777" w:rsidR="003B4560" w:rsidRDefault="003B4560" w:rsidP="0094502D">
          <w:pPr>
            <w:pStyle w:val="Sidhuvud"/>
          </w:pPr>
        </w:p>
        <w:p w14:paraId="32CF4E23" w14:textId="77777777" w:rsidR="003B4560" w:rsidRPr="0094502D" w:rsidRDefault="003B4560" w:rsidP="00EC71A6">
          <w:pPr>
            <w:pStyle w:val="Sidhuvud"/>
          </w:pPr>
        </w:p>
      </w:tc>
    </w:tr>
    <w:tr w:rsidR="003B4560" w14:paraId="3EF2B3B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A0DCBE9EF7F4F799552A66D058FD769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4234DF8E" w14:textId="77777777" w:rsidR="003B4560" w:rsidRPr="003B4560" w:rsidRDefault="003B4560" w:rsidP="00340DE0">
              <w:pPr>
                <w:pStyle w:val="Sidhuvud"/>
                <w:rPr>
                  <w:b/>
                </w:rPr>
              </w:pPr>
              <w:r w:rsidRPr="003B4560">
                <w:rPr>
                  <w:b/>
                </w:rPr>
                <w:t>Justitiedepartementet</w:t>
              </w:r>
            </w:p>
            <w:p w14:paraId="01711226" w14:textId="77777777" w:rsidR="003B4560" w:rsidRPr="003B4560" w:rsidRDefault="003B4560" w:rsidP="00340DE0">
              <w:pPr>
                <w:pStyle w:val="Sidhuvud"/>
                <w:rPr>
                  <w:b/>
                </w:rPr>
              </w:pPr>
              <w:r w:rsidRPr="003B4560">
                <w:t>Migrationsministern och biträdande justitieministern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347B706B9E24896BF70950CF96D7905"/>
          </w:placeholder>
          <w:dataBinding w:prefixMappings="xmlns:ns0='http://lp/documentinfo/RK' " w:xpath="/ns0:DocumentInfo[1]/ns0:BaseInfo[1]/ns0:Recipient[1]" w:storeItemID="{D4DBC174-F908-4354-8D2A-9C32E8D7ACA1}"/>
          <w:text w:multiLine="1"/>
        </w:sdtPr>
        <w:sdtEndPr/>
        <w:sdtContent>
          <w:tc>
            <w:tcPr>
              <w:tcW w:w="3170" w:type="dxa"/>
            </w:tcPr>
            <w:p w14:paraId="69D1DAD3" w14:textId="77777777" w:rsidR="003B4560" w:rsidRDefault="003B456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2C4B223" w14:textId="77777777" w:rsidR="003B4560" w:rsidRDefault="003B4560" w:rsidP="003E6020">
          <w:pPr>
            <w:pStyle w:val="Sidhuvud"/>
          </w:pPr>
        </w:p>
      </w:tc>
    </w:tr>
  </w:tbl>
  <w:p w14:paraId="7FE56CD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60"/>
    <w:rsid w:val="00004D5C"/>
    <w:rsid w:val="00005F68"/>
    <w:rsid w:val="00012B00"/>
    <w:rsid w:val="000228FF"/>
    <w:rsid w:val="00026711"/>
    <w:rsid w:val="00041EDC"/>
    <w:rsid w:val="00057FE0"/>
    <w:rsid w:val="000757FC"/>
    <w:rsid w:val="000862E0"/>
    <w:rsid w:val="00093408"/>
    <w:rsid w:val="0009435C"/>
    <w:rsid w:val="000C61D1"/>
    <w:rsid w:val="000E12D9"/>
    <w:rsid w:val="000F00B8"/>
    <w:rsid w:val="00121002"/>
    <w:rsid w:val="00170CE4"/>
    <w:rsid w:val="00173126"/>
    <w:rsid w:val="0017537B"/>
    <w:rsid w:val="00192E34"/>
    <w:rsid w:val="001C567B"/>
    <w:rsid w:val="001C5DC9"/>
    <w:rsid w:val="001C71A9"/>
    <w:rsid w:val="001F0629"/>
    <w:rsid w:val="001F0736"/>
    <w:rsid w:val="001F4302"/>
    <w:rsid w:val="00204079"/>
    <w:rsid w:val="00211B4E"/>
    <w:rsid w:val="00213258"/>
    <w:rsid w:val="00222258"/>
    <w:rsid w:val="00223AD6"/>
    <w:rsid w:val="00233D52"/>
    <w:rsid w:val="00260D2D"/>
    <w:rsid w:val="00265FD0"/>
    <w:rsid w:val="00281106"/>
    <w:rsid w:val="00282D27"/>
    <w:rsid w:val="00292420"/>
    <w:rsid w:val="002E4D3F"/>
    <w:rsid w:val="002F66A6"/>
    <w:rsid w:val="003050DB"/>
    <w:rsid w:val="00307E0B"/>
    <w:rsid w:val="00310561"/>
    <w:rsid w:val="003128E2"/>
    <w:rsid w:val="00326C03"/>
    <w:rsid w:val="00340DE0"/>
    <w:rsid w:val="00342327"/>
    <w:rsid w:val="00347E11"/>
    <w:rsid w:val="00350C92"/>
    <w:rsid w:val="00370311"/>
    <w:rsid w:val="0038587E"/>
    <w:rsid w:val="00392ED4"/>
    <w:rsid w:val="003A5969"/>
    <w:rsid w:val="003A5C58"/>
    <w:rsid w:val="003B4560"/>
    <w:rsid w:val="003C074C"/>
    <w:rsid w:val="003C7BE0"/>
    <w:rsid w:val="003D0DD3"/>
    <w:rsid w:val="003D17EF"/>
    <w:rsid w:val="003D3535"/>
    <w:rsid w:val="003E6020"/>
    <w:rsid w:val="0041223B"/>
    <w:rsid w:val="0042068E"/>
    <w:rsid w:val="004637C6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B66DA"/>
    <w:rsid w:val="004C70EE"/>
    <w:rsid w:val="004E25CD"/>
    <w:rsid w:val="004F0448"/>
    <w:rsid w:val="004F6525"/>
    <w:rsid w:val="00511E27"/>
    <w:rsid w:val="0052127C"/>
    <w:rsid w:val="00544738"/>
    <w:rsid w:val="005456E4"/>
    <w:rsid w:val="00547B89"/>
    <w:rsid w:val="005606BC"/>
    <w:rsid w:val="00567799"/>
    <w:rsid w:val="00571A0B"/>
    <w:rsid w:val="005850D7"/>
    <w:rsid w:val="00596E2B"/>
    <w:rsid w:val="005A5193"/>
    <w:rsid w:val="005E2F29"/>
    <w:rsid w:val="005E4E79"/>
    <w:rsid w:val="006175D7"/>
    <w:rsid w:val="006208E5"/>
    <w:rsid w:val="00631F82"/>
    <w:rsid w:val="00654B4D"/>
    <w:rsid w:val="00670A48"/>
    <w:rsid w:val="00672F6F"/>
    <w:rsid w:val="0069523C"/>
    <w:rsid w:val="006B4A30"/>
    <w:rsid w:val="006B7569"/>
    <w:rsid w:val="006D3188"/>
    <w:rsid w:val="006D59F9"/>
    <w:rsid w:val="006E08FC"/>
    <w:rsid w:val="006F2588"/>
    <w:rsid w:val="00710A6C"/>
    <w:rsid w:val="00711AA9"/>
    <w:rsid w:val="00712266"/>
    <w:rsid w:val="00750C93"/>
    <w:rsid w:val="00757B3B"/>
    <w:rsid w:val="00773075"/>
    <w:rsid w:val="00782B3F"/>
    <w:rsid w:val="0079018E"/>
    <w:rsid w:val="0079641B"/>
    <w:rsid w:val="007A629C"/>
    <w:rsid w:val="007C44FF"/>
    <w:rsid w:val="007C7BDB"/>
    <w:rsid w:val="007D73AB"/>
    <w:rsid w:val="00804C1B"/>
    <w:rsid w:val="00816677"/>
    <w:rsid w:val="008178E6"/>
    <w:rsid w:val="00827733"/>
    <w:rsid w:val="008375D5"/>
    <w:rsid w:val="00875DDD"/>
    <w:rsid w:val="00875F57"/>
    <w:rsid w:val="008762F1"/>
    <w:rsid w:val="00891929"/>
    <w:rsid w:val="008A0A0D"/>
    <w:rsid w:val="008C562B"/>
    <w:rsid w:val="008C661D"/>
    <w:rsid w:val="008D3090"/>
    <w:rsid w:val="008D4306"/>
    <w:rsid w:val="008D4508"/>
    <w:rsid w:val="008E77D6"/>
    <w:rsid w:val="00905135"/>
    <w:rsid w:val="00942655"/>
    <w:rsid w:val="0094502D"/>
    <w:rsid w:val="00947013"/>
    <w:rsid w:val="00986CC3"/>
    <w:rsid w:val="009920AA"/>
    <w:rsid w:val="009A4D0A"/>
    <w:rsid w:val="009C2459"/>
    <w:rsid w:val="009D5D40"/>
    <w:rsid w:val="009D6B1B"/>
    <w:rsid w:val="009E107B"/>
    <w:rsid w:val="009E18D6"/>
    <w:rsid w:val="00A01F5C"/>
    <w:rsid w:val="00A061BD"/>
    <w:rsid w:val="00A3270B"/>
    <w:rsid w:val="00A43B02"/>
    <w:rsid w:val="00A5156E"/>
    <w:rsid w:val="00A56824"/>
    <w:rsid w:val="00A67276"/>
    <w:rsid w:val="00A67840"/>
    <w:rsid w:val="00A743AC"/>
    <w:rsid w:val="00A87A54"/>
    <w:rsid w:val="00AA1809"/>
    <w:rsid w:val="00AB6313"/>
    <w:rsid w:val="00AC2218"/>
    <w:rsid w:val="00AF0BB7"/>
    <w:rsid w:val="00AF0EDE"/>
    <w:rsid w:val="00B06751"/>
    <w:rsid w:val="00B2169D"/>
    <w:rsid w:val="00B21CBB"/>
    <w:rsid w:val="00B316CA"/>
    <w:rsid w:val="00B41F72"/>
    <w:rsid w:val="00B517E1"/>
    <w:rsid w:val="00B55E70"/>
    <w:rsid w:val="00B84409"/>
    <w:rsid w:val="00BB5683"/>
    <w:rsid w:val="00BD0826"/>
    <w:rsid w:val="00BE3210"/>
    <w:rsid w:val="00C141C6"/>
    <w:rsid w:val="00C2071A"/>
    <w:rsid w:val="00C20ACB"/>
    <w:rsid w:val="00C26068"/>
    <w:rsid w:val="00C271A8"/>
    <w:rsid w:val="00C37A77"/>
    <w:rsid w:val="00C461E6"/>
    <w:rsid w:val="00C93EBA"/>
    <w:rsid w:val="00CA7FF5"/>
    <w:rsid w:val="00CB1E7C"/>
    <w:rsid w:val="00CB2EA1"/>
    <w:rsid w:val="00CB43F1"/>
    <w:rsid w:val="00CB6EDE"/>
    <w:rsid w:val="00CC41BA"/>
    <w:rsid w:val="00CD1C6C"/>
    <w:rsid w:val="00CD6169"/>
    <w:rsid w:val="00D021D2"/>
    <w:rsid w:val="00D13D8A"/>
    <w:rsid w:val="00D279D8"/>
    <w:rsid w:val="00D27C8E"/>
    <w:rsid w:val="00D4141B"/>
    <w:rsid w:val="00D4145D"/>
    <w:rsid w:val="00D5467F"/>
    <w:rsid w:val="00D6730A"/>
    <w:rsid w:val="00D76068"/>
    <w:rsid w:val="00D76B01"/>
    <w:rsid w:val="00D84704"/>
    <w:rsid w:val="00D95424"/>
    <w:rsid w:val="00DA21A7"/>
    <w:rsid w:val="00DB714B"/>
    <w:rsid w:val="00DD2BA8"/>
    <w:rsid w:val="00DF5BFB"/>
    <w:rsid w:val="00E07952"/>
    <w:rsid w:val="00E469E4"/>
    <w:rsid w:val="00E475C3"/>
    <w:rsid w:val="00E509B0"/>
    <w:rsid w:val="00E84DE8"/>
    <w:rsid w:val="00EA1688"/>
    <w:rsid w:val="00ED592E"/>
    <w:rsid w:val="00ED6ABD"/>
    <w:rsid w:val="00EE3C0F"/>
    <w:rsid w:val="00EF2A7F"/>
    <w:rsid w:val="00F03EAC"/>
    <w:rsid w:val="00F115B9"/>
    <w:rsid w:val="00F14024"/>
    <w:rsid w:val="00F259D7"/>
    <w:rsid w:val="00F32D05"/>
    <w:rsid w:val="00F35263"/>
    <w:rsid w:val="00F53AEA"/>
    <w:rsid w:val="00F66093"/>
    <w:rsid w:val="00F848D6"/>
    <w:rsid w:val="00FA5DDD"/>
    <w:rsid w:val="00FD0B7B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F11C01F"/>
  <w15:chartTrackingRefBased/>
  <w15:docId w15:val="{A6694E4C-0DD7-450F-895C-59426A59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3B4560"/>
  </w:style>
  <w:style w:type="paragraph" w:styleId="Rubrik1">
    <w:name w:val="heading 1"/>
    <w:basedOn w:val="Brdtext"/>
    <w:next w:val="Brdtext"/>
    <w:link w:val="Rubrik1Char"/>
    <w:uiPriority w:val="1"/>
    <w:qFormat/>
    <w:rsid w:val="003B4560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3B4560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3B4560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3B4560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3B4560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B45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3B45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3B456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3B456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3B4560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3B4560"/>
  </w:style>
  <w:style w:type="paragraph" w:styleId="Brdtextmedindrag">
    <w:name w:val="Body Text Indent"/>
    <w:basedOn w:val="Normal"/>
    <w:link w:val="BrdtextmedindragChar"/>
    <w:qFormat/>
    <w:rsid w:val="003B4560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3B4560"/>
  </w:style>
  <w:style w:type="character" w:customStyle="1" w:styleId="Rubrik1Char">
    <w:name w:val="Rubrik 1 Char"/>
    <w:basedOn w:val="Standardstycketeckensnitt"/>
    <w:link w:val="Rubrik1"/>
    <w:uiPriority w:val="1"/>
    <w:rsid w:val="003B4560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3B4560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3B4560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3B4560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3B4560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3B4560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3B4560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3B4560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3B4560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3B4560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3B4560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3B4560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3B4560"/>
  </w:style>
  <w:style w:type="paragraph" w:styleId="Beskrivning">
    <w:name w:val="caption"/>
    <w:basedOn w:val="Bildtext"/>
    <w:next w:val="Normal"/>
    <w:uiPriority w:val="35"/>
    <w:qFormat/>
    <w:rsid w:val="003B4560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3B4560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3B4560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3B4560"/>
  </w:style>
  <w:style w:type="paragraph" w:styleId="Sidhuvud">
    <w:name w:val="header"/>
    <w:basedOn w:val="Normal"/>
    <w:link w:val="SidhuvudChar"/>
    <w:uiPriority w:val="99"/>
    <w:rsid w:val="003B4560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3B4560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3B4560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3B4560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rsid w:val="003B4560"/>
    <w:pPr>
      <w:spacing w:after="0" w:line="240" w:lineRule="auto"/>
    </w:pPr>
  </w:style>
  <w:style w:type="character" w:styleId="Sidnummer">
    <w:name w:val="page number"/>
    <w:basedOn w:val="SidfotChar"/>
    <w:uiPriority w:val="99"/>
    <w:rsid w:val="003B4560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rsid w:val="003B4560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rsid w:val="003B4560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3B4560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qFormat/>
    <w:rsid w:val="003B4560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3B4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rsid w:val="003B4560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B4560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B4560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3B4560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3B4560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3B4560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3B4560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3B4560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3B4560"/>
    <w:pPr>
      <w:numPr>
        <w:numId w:val="34"/>
      </w:numPr>
    </w:pPr>
  </w:style>
  <w:style w:type="numbering" w:customStyle="1" w:styleId="RKPunktlista">
    <w:name w:val="RK Punktlista"/>
    <w:uiPriority w:val="99"/>
    <w:rsid w:val="003B4560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qFormat/>
    <w:rsid w:val="003B4560"/>
    <w:pPr>
      <w:numPr>
        <w:ilvl w:val="1"/>
      </w:numPr>
    </w:pPr>
  </w:style>
  <w:style w:type="numbering" w:customStyle="1" w:styleId="Strecklistan">
    <w:name w:val="Strecklistan"/>
    <w:uiPriority w:val="99"/>
    <w:rsid w:val="003B4560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3B4560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3B4560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qFormat/>
    <w:rsid w:val="003B4560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3B4560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3B45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rsid w:val="003B4560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3B4560"/>
    <w:rPr>
      <w:rFonts w:ascii="Calibri" w:hAnsi="Calibri" w:cs="Calibri"/>
      <w:sz w:val="1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B4560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B4560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B45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B45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Knormal">
    <w:name w:val="RKnormal"/>
    <w:basedOn w:val="Normal"/>
    <w:semiHidden/>
    <w:rsid w:val="003B4560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3B4560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3B4560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B4560"/>
  </w:style>
  <w:style w:type="character" w:styleId="AnvndHyperlnk">
    <w:name w:val="FollowedHyperlink"/>
    <w:basedOn w:val="Standardstycketeckensnitt"/>
    <w:uiPriority w:val="99"/>
    <w:semiHidden/>
    <w:unhideWhenUsed/>
    <w:rsid w:val="003B4560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3B4560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B4560"/>
  </w:style>
  <w:style w:type="paragraph" w:styleId="Avsndaradress-brev">
    <w:name w:val="envelope return"/>
    <w:basedOn w:val="Normal"/>
    <w:uiPriority w:val="99"/>
    <w:semiHidden/>
    <w:unhideWhenUsed/>
    <w:rsid w:val="003B456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B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4560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3B4560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3B4560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3B456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B4560"/>
  </w:style>
  <w:style w:type="paragraph" w:styleId="Brdtext3">
    <w:name w:val="Body Text 3"/>
    <w:basedOn w:val="Normal"/>
    <w:link w:val="Brdtext3Char"/>
    <w:uiPriority w:val="99"/>
    <w:semiHidden/>
    <w:unhideWhenUsed/>
    <w:rsid w:val="003B4560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B4560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3B4560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3B4560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3B4560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3B4560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3B4560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3B4560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B4560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B4560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3B45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B4560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3B4560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3B45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3B4560"/>
  </w:style>
  <w:style w:type="character" w:customStyle="1" w:styleId="DatumChar">
    <w:name w:val="Datum Char"/>
    <w:basedOn w:val="Standardstycketeckensnitt"/>
    <w:link w:val="Datum"/>
    <w:uiPriority w:val="99"/>
    <w:semiHidden/>
    <w:rsid w:val="003B4560"/>
  </w:style>
  <w:style w:type="character" w:styleId="Diskretbetoning">
    <w:name w:val="Subtle Emphasis"/>
    <w:basedOn w:val="Standardstycketeckensnitt"/>
    <w:uiPriority w:val="19"/>
    <w:semiHidden/>
    <w:qFormat/>
    <w:rsid w:val="003B4560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3B4560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3B45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3B45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B456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B4560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3B45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3B45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3B45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3B45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3B4560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B4560"/>
  </w:style>
  <w:style w:type="paragraph" w:styleId="Figurfrteckning">
    <w:name w:val="table of figures"/>
    <w:basedOn w:val="Normal"/>
    <w:next w:val="Normal"/>
    <w:uiPriority w:val="99"/>
    <w:semiHidden/>
    <w:unhideWhenUsed/>
    <w:rsid w:val="003B4560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3B45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3B45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3B45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3B45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3B45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3B45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3B45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3B45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3B45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3B45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3B45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3B45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3B45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3B45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3B45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3B45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3B45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3B45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3B45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3B45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3B45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3B45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3B45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3B45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3B4560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3B456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B4560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3B4560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3B4560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3B4560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3B4560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B456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B4560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3B4560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3B4560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3B4560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3B4560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B4560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B4560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4560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4560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4560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4560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4560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4560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4560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3B4560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3B4560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3B4560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3B456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B4560"/>
  </w:style>
  <w:style w:type="paragraph" w:styleId="Innehll4">
    <w:name w:val="toc 4"/>
    <w:basedOn w:val="Normal"/>
    <w:next w:val="Normal"/>
    <w:autoRedefine/>
    <w:uiPriority w:val="39"/>
    <w:semiHidden/>
    <w:unhideWhenUsed/>
    <w:rsid w:val="003B4560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3B4560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3B4560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3B4560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3B4560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3B4560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3B456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B4560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B4560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B45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B4560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3B456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B456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B456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B456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B4560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3B4560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3B4560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3B4560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3B4560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3B4560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3B4560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3B45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3B45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3B45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3B45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3B45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3B45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3B45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3B45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3B45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3B45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3B45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3B45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3B45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3B456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3B45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3B456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3B456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3B456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3B456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3B456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3B456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3B45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3B456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3B456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3B456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3B456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3B456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3B456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3B4560"/>
  </w:style>
  <w:style w:type="table" w:styleId="Ljuslista">
    <w:name w:val="Light List"/>
    <w:basedOn w:val="Normaltabell"/>
    <w:uiPriority w:val="61"/>
    <w:semiHidden/>
    <w:unhideWhenUsed/>
    <w:rsid w:val="003B456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3B4560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3B4560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3B4560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3B4560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3B4560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3B4560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3B45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3B456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3B456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3B456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3B456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3B456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3B456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3B456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3B4560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3B4560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3B4560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3B4560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3B4560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3B4560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3B45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B4560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3B45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3B456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3B45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3B45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3B45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3B45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3B45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3B45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3B45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3B45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3B45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3B45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3B45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3B45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3B45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3B45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3B456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3B4560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3B4560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3B4560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3B4560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3B4560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3B4560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3B45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3B45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3B45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3B45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3B45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3B45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3B45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3B456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3B4560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3B4560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3B4560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3B4560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3B4560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3B4560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3B45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3B45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3B45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3B45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3B45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3B45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3B45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3B45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3B45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3B45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3B45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3B45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3B45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3B45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3B45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3B45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3B45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3B45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3B45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3B45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3B45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3B45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3B4560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3B4560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3B4560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3B4560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3B4560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3B45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3B45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3B456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B45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B4560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3B4560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3B45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3B4560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3B4560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3B4560"/>
    <w:rPr>
      <w:noProof w:val="0"/>
    </w:rPr>
  </w:style>
  <w:style w:type="table" w:styleId="Rutntstabell1ljus">
    <w:name w:val="Grid Table 1 Light"/>
    <w:basedOn w:val="Normaltabell"/>
    <w:uiPriority w:val="46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3B456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3B4560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3B4560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3B4560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3B4560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3B4560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3B4560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3B45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3B45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3B456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3B456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3B456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3B456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3B456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3B456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3B45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3B456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3B456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3B456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3B456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3B456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3B456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3B4560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3B4560"/>
  </w:style>
  <w:style w:type="character" w:styleId="Slutnotsreferens">
    <w:name w:val="endnote reference"/>
    <w:basedOn w:val="Standardstycketeckensnitt"/>
    <w:uiPriority w:val="99"/>
    <w:semiHidden/>
    <w:unhideWhenUsed/>
    <w:rsid w:val="003B4560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3B4560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B4560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3B4560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3B45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3B45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3B45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3B45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3B4560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3B4560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3B4560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B4560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3B4560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3B45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3B45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3B45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3B45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3B45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3B45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3B45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3B45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3B45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3B45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3B45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3B45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3B45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3B45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3B45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3B45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3B45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3B45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3B45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3B45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3B45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3B45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3B45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3B45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3B45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3B4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B456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B4560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unhideWhenUsed/>
    <w:rsid w:val="003B45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3B45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3B45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BCE8DF4D294269991965197D2566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8F2B0F-E608-4768-95FE-90F8082748D5}"/>
      </w:docPartPr>
      <w:docPartBody>
        <w:p w:rsidR="002F622A" w:rsidRDefault="00F16E63" w:rsidP="00F16E63">
          <w:pPr>
            <w:pStyle w:val="72BCE8DF4D294269991965197D2566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70E9B4B8C74EB79FF6F99028754F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FFD287-6CE1-412E-987D-06245AB65CB5}"/>
      </w:docPartPr>
      <w:docPartBody>
        <w:p w:rsidR="002F622A" w:rsidRDefault="00F16E63" w:rsidP="00F16E63">
          <w:pPr>
            <w:pStyle w:val="4470E9B4B8C74EB79FF6F99028754F0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0DCBE9EF7F4F799552A66D058FD7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08A88D-F59F-411C-9ED5-1F909CEAC041}"/>
      </w:docPartPr>
      <w:docPartBody>
        <w:p w:rsidR="002F622A" w:rsidRDefault="00F16E63" w:rsidP="00F16E63">
          <w:pPr>
            <w:pStyle w:val="EA0DCBE9EF7F4F799552A66D058FD76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47B706B9E24896BF70950CF96D79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8F4DDF-D93A-40C3-8C15-32BB1FBA5C2E}"/>
      </w:docPartPr>
      <w:docPartBody>
        <w:p w:rsidR="002F622A" w:rsidRDefault="00F16E63" w:rsidP="00F16E63">
          <w:pPr>
            <w:pStyle w:val="9347B706B9E24896BF70950CF96D790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EF694C233E04EFA860301EF4D90B5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F62493-2100-4691-A3F4-BEFCD52FDBA0}"/>
      </w:docPartPr>
      <w:docPartBody>
        <w:p w:rsidR="002F622A" w:rsidRDefault="00F16E63" w:rsidP="00F16E63">
          <w:pPr>
            <w:pStyle w:val="2EF694C233E04EFA860301EF4D90B5D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63"/>
    <w:rsid w:val="002F622A"/>
    <w:rsid w:val="00F1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7912FF4910541BAA1263AE6425C8570">
    <w:name w:val="D7912FF4910541BAA1263AE6425C8570"/>
    <w:rsid w:val="00F16E63"/>
  </w:style>
  <w:style w:type="character" w:styleId="Platshllartext">
    <w:name w:val="Placeholder Text"/>
    <w:basedOn w:val="Standardstycketeckensnitt"/>
    <w:uiPriority w:val="99"/>
    <w:semiHidden/>
    <w:rsid w:val="00F16E63"/>
    <w:rPr>
      <w:noProof w:val="0"/>
      <w:color w:val="808080"/>
    </w:rPr>
  </w:style>
  <w:style w:type="paragraph" w:customStyle="1" w:styleId="3240C0578C5347709400F51121925BA9">
    <w:name w:val="3240C0578C5347709400F51121925BA9"/>
    <w:rsid w:val="00F16E63"/>
  </w:style>
  <w:style w:type="paragraph" w:customStyle="1" w:styleId="EA16089C11894075B78FD5A2408E021E">
    <w:name w:val="EA16089C11894075B78FD5A2408E021E"/>
    <w:rsid w:val="00F16E63"/>
  </w:style>
  <w:style w:type="paragraph" w:customStyle="1" w:styleId="B901DD2BD3754E27BD7850FD5D35FB19">
    <w:name w:val="B901DD2BD3754E27BD7850FD5D35FB19"/>
    <w:rsid w:val="00F16E63"/>
  </w:style>
  <w:style w:type="paragraph" w:customStyle="1" w:styleId="72BCE8DF4D294269991965197D2566DA">
    <w:name w:val="72BCE8DF4D294269991965197D2566DA"/>
    <w:rsid w:val="00F16E63"/>
  </w:style>
  <w:style w:type="paragraph" w:customStyle="1" w:styleId="4470E9B4B8C74EB79FF6F99028754F05">
    <w:name w:val="4470E9B4B8C74EB79FF6F99028754F05"/>
    <w:rsid w:val="00F16E63"/>
  </w:style>
  <w:style w:type="paragraph" w:customStyle="1" w:styleId="371CAA05229B427AB9DF0DD917A0BE31">
    <w:name w:val="371CAA05229B427AB9DF0DD917A0BE31"/>
    <w:rsid w:val="00F16E63"/>
  </w:style>
  <w:style w:type="paragraph" w:customStyle="1" w:styleId="24E04DEEAB5241F4B91570E466ECB126">
    <w:name w:val="24E04DEEAB5241F4B91570E466ECB126"/>
    <w:rsid w:val="00F16E63"/>
  </w:style>
  <w:style w:type="paragraph" w:customStyle="1" w:styleId="0A9626991CEC489E8D9DB7FB4C2B89CC">
    <w:name w:val="0A9626991CEC489E8D9DB7FB4C2B89CC"/>
    <w:rsid w:val="00F16E63"/>
  </w:style>
  <w:style w:type="paragraph" w:customStyle="1" w:styleId="EA0DCBE9EF7F4F799552A66D058FD769">
    <w:name w:val="EA0DCBE9EF7F4F799552A66D058FD769"/>
    <w:rsid w:val="00F16E63"/>
  </w:style>
  <w:style w:type="paragraph" w:customStyle="1" w:styleId="9347B706B9E24896BF70950CF96D7905">
    <w:name w:val="9347B706B9E24896BF70950CF96D7905"/>
    <w:rsid w:val="00F16E63"/>
  </w:style>
  <w:style w:type="paragraph" w:customStyle="1" w:styleId="9954F368FE434BACB15AD6A874967C88">
    <w:name w:val="9954F368FE434BACB15AD6A874967C88"/>
    <w:rsid w:val="00F16E63"/>
  </w:style>
  <w:style w:type="paragraph" w:customStyle="1" w:styleId="2BDB38F417684449808520132843EDC8">
    <w:name w:val="2BDB38F417684449808520132843EDC8"/>
    <w:rsid w:val="00F16E63"/>
  </w:style>
  <w:style w:type="paragraph" w:customStyle="1" w:styleId="28A75F3A97284716A7136D538882F24E">
    <w:name w:val="28A75F3A97284716A7136D538882F24E"/>
    <w:rsid w:val="00F16E63"/>
  </w:style>
  <w:style w:type="paragraph" w:customStyle="1" w:styleId="B0E80D35B3824291A4ED46B4226106E6">
    <w:name w:val="B0E80D35B3824291A4ED46B4226106E6"/>
    <w:rsid w:val="00F16E63"/>
  </w:style>
  <w:style w:type="paragraph" w:customStyle="1" w:styleId="148E5DDA11A34A629E5D323B16D533DC">
    <w:name w:val="148E5DDA11A34A629E5D323B16D533DC"/>
    <w:rsid w:val="00F16E63"/>
  </w:style>
  <w:style w:type="paragraph" w:customStyle="1" w:styleId="2EF694C233E04EFA860301EF4D90B5D8">
    <w:name w:val="2EF694C233E04EFA860301EF4D90B5D8"/>
    <w:rsid w:val="00F16E63"/>
  </w:style>
  <w:style w:type="paragraph" w:customStyle="1" w:styleId="214BC1518DF54D3990DB92FC8F6BF25D">
    <w:name w:val="214BC1518DF54D3990DB92FC8F6BF25D"/>
    <w:rsid w:val="00F16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K" id="{447AAB05-4D4E-469A-91C9-0783CC333F57}" vid="{186BC859-270D-4704-AFD7-928E32E4E57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2018-05-03T00:00:00</HeaderDate>
    <Office/>
    <Dnr>Ju2018/02472/POL</Dnr>
    <ParagrafNr/>
    <DocumentTitle/>
    <VisitingAddress/>
    <Extra1/>
    <Extra2/>
    <Extra3>Caroline Szyber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f194b264-02e9-4eb9-bac3-effba71efbe9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2018-05-03T00:00:00</HeaderDate>
    <Office/>
    <Dnr>Ju2018/02472/POL</Dnr>
    <ParagrafNr/>
    <DocumentTitle/>
    <VisitingAddress/>
    <Extra1/>
    <Extra2/>
    <Extra3>Caroline Szyber</Extra3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2018-05-03T00:00:00</HeaderDate>
    <Office/>
    <Dnr>Ju2018/02472/POL</Dnr>
    <ParagrafNr/>
    <DocumentTitle/>
    <VisitingAddress/>
    <Extra1/>
    <Extra2/>
    <Extra3>Caroline Szyber</Extra3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93768-67F9-4234-A63F-CCD5B0F9A75A}"/>
</file>

<file path=customXml/itemProps2.xml><?xml version="1.0" encoding="utf-8"?>
<ds:datastoreItem xmlns:ds="http://schemas.openxmlformats.org/officeDocument/2006/customXml" ds:itemID="{D4DBC174-F908-4354-8D2A-9C32E8D7ACA1}"/>
</file>

<file path=customXml/itemProps3.xml><?xml version="1.0" encoding="utf-8"?>
<ds:datastoreItem xmlns:ds="http://schemas.openxmlformats.org/officeDocument/2006/customXml" ds:itemID="{5D078476-4204-42D4-83F1-2149AAAC5D15}"/>
</file>

<file path=customXml/itemProps4.xml><?xml version="1.0" encoding="utf-8"?>
<ds:datastoreItem xmlns:ds="http://schemas.openxmlformats.org/officeDocument/2006/customXml" ds:itemID="{D4DBC174-F908-4354-8D2A-9C32E8D7ACA1}"/>
</file>

<file path=customXml/itemProps5.xml><?xml version="1.0" encoding="utf-8"?>
<ds:datastoreItem xmlns:ds="http://schemas.openxmlformats.org/officeDocument/2006/customXml" ds:itemID="{5FE77A0E-F16B-4619-9C29-29C5372EA39C}"/>
</file>

<file path=customXml/itemProps6.xml><?xml version="1.0" encoding="utf-8"?>
<ds:datastoreItem xmlns:ds="http://schemas.openxmlformats.org/officeDocument/2006/customXml" ds:itemID="{D4DBC174-F908-4354-8D2A-9C32E8D7ACA1}"/>
</file>

<file path=customXml/itemProps7.xml><?xml version="1.0" encoding="utf-8"?>
<ds:datastoreItem xmlns:ds="http://schemas.openxmlformats.org/officeDocument/2006/customXml" ds:itemID="{5E3A83EC-6AA3-4AFE-AB4E-3672DA1179A0}"/>
</file>

<file path=customXml/itemProps8.xml><?xml version="1.0" encoding="utf-8"?>
<ds:datastoreItem xmlns:ds="http://schemas.openxmlformats.org/officeDocument/2006/customXml" ds:itemID="{7507ABF3-B5C3-4AC2-B383-99C95E08980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363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Hällströmer</dc:creator>
  <cp:keywords/>
  <dc:description/>
  <cp:lastModifiedBy>Gunilla Hansson-Böe</cp:lastModifiedBy>
  <cp:revision>2</cp:revision>
  <cp:lastPrinted>2018-04-25T13:54:00Z</cp:lastPrinted>
  <dcterms:created xsi:type="dcterms:W3CDTF">2018-05-02T12:34:00Z</dcterms:created>
  <dcterms:modified xsi:type="dcterms:W3CDTF">2018-05-02T12:34:00Z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364ff823-8d78-4db4-a57b-387d6c540ce4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