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329F" w14:textId="713FE4BF" w:rsidR="00FC5DAD" w:rsidRDefault="00FC5DAD" w:rsidP="00C0238B">
      <w:pPr>
        <w:pStyle w:val="Rubrik"/>
        <w:spacing w:after="400"/>
      </w:pPr>
      <w:r>
        <w:t>Svar på fråga 2019/20:1171 av Hans Wallmark (M) Förenklade remitteringar</w:t>
      </w:r>
    </w:p>
    <w:p w14:paraId="1DBCD4E8" w14:textId="54B76888" w:rsidR="00FC5DAD" w:rsidRDefault="00FC5DAD" w:rsidP="00FC5DAD">
      <w:pPr>
        <w:pStyle w:val="Brdtext"/>
      </w:pPr>
      <w:bookmarkStart w:id="0" w:name="Start"/>
      <w:bookmarkEnd w:id="0"/>
      <w:r>
        <w:t>Hans Wallmark har frågat mig om jag tänker inleda samtal med de stora affärsbankerna för att göra det lättare och billigare att särskilt nu under coronaepidemin göra det enklare att bistå personer i världens fattigaste länder genom remitteringar.</w:t>
      </w:r>
    </w:p>
    <w:p w14:paraId="309C3E24" w14:textId="49C9C32C" w:rsidR="00753333" w:rsidRDefault="007B40C9" w:rsidP="00FC5DAD">
      <w:pPr>
        <w:pStyle w:val="Brdtext"/>
      </w:pPr>
      <w:r>
        <w:t xml:space="preserve">Marknaden för internationella betalningar är komplex. </w:t>
      </w:r>
      <w:r w:rsidR="00DA1F09">
        <w:t xml:space="preserve">En sådan betalning går </w:t>
      </w:r>
      <w:r w:rsidR="00AA29E3">
        <w:t xml:space="preserve">ofta </w:t>
      </w:r>
      <w:r w:rsidR="00DA1F09">
        <w:t xml:space="preserve">mellan banker i </w:t>
      </w:r>
      <w:r w:rsidR="00AE0E0E">
        <w:t xml:space="preserve">flera </w:t>
      </w:r>
      <w:r w:rsidR="00DA1F09">
        <w:t>olika länder</w:t>
      </w:r>
      <w:r w:rsidR="00570DEF">
        <w:t xml:space="preserve"> </w:t>
      </w:r>
      <w:r w:rsidR="00DA1F09">
        <w:t xml:space="preserve">och måste kontrolleras mot </w:t>
      </w:r>
      <w:r w:rsidR="00DA1F09" w:rsidRPr="00DA1F09">
        <w:t>standarder</w:t>
      </w:r>
      <w:r w:rsidR="00570DEF">
        <w:t xml:space="preserve"> </w:t>
      </w:r>
      <w:r w:rsidR="00314906">
        <w:t>som kan skilja sig åt mellan</w:t>
      </w:r>
      <w:r w:rsidR="00570DEF">
        <w:t xml:space="preserve"> länder och banker</w:t>
      </w:r>
      <w:r w:rsidR="00DA1F09">
        <w:t>. Dessutom gör regelverk som syftar till att bekämpa penningtvätt och finansiering av terrorism att kontrollerna</w:t>
      </w:r>
      <w:r w:rsidR="00627F0C">
        <w:t xml:space="preserve"> </w:t>
      </w:r>
      <w:r w:rsidR="00DA1F09">
        <w:t>ökar</w:t>
      </w:r>
      <w:r w:rsidR="00C40F9A">
        <w:t>.</w:t>
      </w:r>
      <w:r w:rsidR="00C96202">
        <w:t xml:space="preserve"> </w:t>
      </w:r>
    </w:p>
    <w:p w14:paraId="7CCE31F0" w14:textId="6D4A3908" w:rsidR="00DA1F09" w:rsidRDefault="00DA1F09" w:rsidP="00FC5DAD">
      <w:pPr>
        <w:pStyle w:val="Brdtext"/>
      </w:pPr>
      <w:r>
        <w:t xml:space="preserve">I syfte att hjälpa konsumenterna att hitta rätt på marknaden </w:t>
      </w:r>
      <w:r w:rsidR="008961CC">
        <w:t>för inter</w:t>
      </w:r>
      <w:r w:rsidR="00C0238B">
        <w:softHyphen/>
      </w:r>
      <w:r w:rsidR="008961CC">
        <w:t xml:space="preserve">nationella betalningar </w:t>
      </w:r>
      <w:r w:rsidR="00EC4729" w:rsidRPr="00EC4729">
        <w:t xml:space="preserve">och pressa priserna </w:t>
      </w:r>
      <w:r>
        <w:t xml:space="preserve">gav regeringen </w:t>
      </w:r>
      <w:r w:rsidR="00EC4729">
        <w:t xml:space="preserve">2013 </w:t>
      </w:r>
      <w:r>
        <w:t>Konsument</w:t>
      </w:r>
      <w:r w:rsidR="00C0238B">
        <w:softHyphen/>
      </w:r>
      <w:r>
        <w:t xml:space="preserve">verket i uppdrag att tillhandahålla en </w:t>
      </w:r>
      <w:r w:rsidRPr="00DA1F09">
        <w:t>webbaserad prisjämförelsetjänst för remitteringar</w:t>
      </w:r>
      <w:r>
        <w:t xml:space="preserve">. </w:t>
      </w:r>
      <w:r w:rsidR="00EC4729">
        <w:t xml:space="preserve">Tjänsten omfattar </w:t>
      </w:r>
      <w:r w:rsidR="00057BF3">
        <w:t xml:space="preserve">inte bara banker utan </w:t>
      </w:r>
      <w:r w:rsidR="00EC4729">
        <w:t xml:space="preserve">en rad </w:t>
      </w:r>
      <w:r w:rsidR="00057BF3">
        <w:t xml:space="preserve">olika </w:t>
      </w:r>
      <w:r w:rsidR="00EC4729">
        <w:t>betal</w:t>
      </w:r>
      <w:r w:rsidR="00C0238B">
        <w:softHyphen/>
      </w:r>
      <w:r w:rsidR="00EC4729">
        <w:t xml:space="preserve">tjänstleverantörer </w:t>
      </w:r>
      <w:r w:rsidR="00057BF3">
        <w:t xml:space="preserve">vilket gör det enklare </w:t>
      </w:r>
      <w:r w:rsidR="00023A93">
        <w:t xml:space="preserve">att </w:t>
      </w:r>
      <w:r w:rsidR="00057BF3">
        <w:t>hitta</w:t>
      </w:r>
      <w:r w:rsidR="00EC4729">
        <w:t xml:space="preserve"> ett konkurrenskraftigt pris. </w:t>
      </w:r>
      <w:r w:rsidR="00627F0C" w:rsidRPr="00627F0C">
        <w:t xml:space="preserve">Besökssiffrorna på Money from Sweden tyder på att tjänsten </w:t>
      </w:r>
      <w:r w:rsidR="00627F0C">
        <w:t>nu är</w:t>
      </w:r>
      <w:r w:rsidR="00EC4729" w:rsidRPr="00EC4729">
        <w:t xml:space="preserve"> </w:t>
      </w:r>
      <w:r w:rsidR="00EC4729">
        <w:t>relativt</w:t>
      </w:r>
      <w:r w:rsidR="00627F0C" w:rsidRPr="00627F0C">
        <w:t xml:space="preserve"> känd hos målgruppen. Antalet besök </w:t>
      </w:r>
      <w:r w:rsidR="00EC4729">
        <w:t xml:space="preserve">har </w:t>
      </w:r>
      <w:r w:rsidR="00EC4729" w:rsidRPr="00627F0C">
        <w:t>öka</w:t>
      </w:r>
      <w:r w:rsidR="00EC4729">
        <w:t>t</w:t>
      </w:r>
      <w:r w:rsidR="00EC4729" w:rsidRPr="00EC4729">
        <w:t xml:space="preserve"> </w:t>
      </w:r>
      <w:r w:rsidR="00EC4729">
        <w:t>efterhand och uppgick</w:t>
      </w:r>
      <w:r w:rsidR="00EC4729" w:rsidRPr="00627F0C">
        <w:t xml:space="preserve"> </w:t>
      </w:r>
      <w:r w:rsidR="00627F0C" w:rsidRPr="00627F0C">
        <w:t xml:space="preserve">2019 till 387 000. </w:t>
      </w:r>
    </w:p>
    <w:p w14:paraId="2024CAD6" w14:textId="25B3E17C" w:rsidR="008171EB" w:rsidRDefault="00872A01" w:rsidP="006A12F1">
      <w:pPr>
        <w:pStyle w:val="Brdtext"/>
      </w:pPr>
      <w:r w:rsidRPr="00872A01">
        <w:t xml:space="preserve">Money from Sweden </w:t>
      </w:r>
      <w:r w:rsidR="0084655D">
        <w:t>synes h</w:t>
      </w:r>
      <w:bookmarkStart w:id="1" w:name="_GoBack"/>
      <w:bookmarkEnd w:id="1"/>
      <w:r w:rsidR="0084655D">
        <w:t xml:space="preserve">a </w:t>
      </w:r>
      <w:r w:rsidRPr="00872A01">
        <w:t>påverkat marknaden i gynnsam riktning</w:t>
      </w:r>
      <w:r w:rsidR="0084655D">
        <w:t xml:space="preserve"> och priserna sjunker</w:t>
      </w:r>
      <w:r w:rsidRPr="00872A01">
        <w:t xml:space="preserve">. </w:t>
      </w:r>
      <w:r w:rsidR="00FA1DC7" w:rsidRPr="00FA1DC7">
        <w:t>Regeringen följer aktivt frågan och särskilt den fortsatt</w:t>
      </w:r>
      <w:r w:rsidR="00E47A5E">
        <w:t>a</w:t>
      </w:r>
      <w:r w:rsidR="00FA1DC7" w:rsidRPr="00FA1DC7">
        <w:t xml:space="preserve"> utvecklingen på marknaden efter att Konsumentverkets jämförelsetjänst nu etablerat sig på allvar.</w:t>
      </w:r>
      <w:r w:rsidR="00A10763">
        <w:t xml:space="preserve"> </w:t>
      </w:r>
      <w:r w:rsidR="008171EB">
        <w:rPr>
          <w:rFonts w:eastAsia="Times New Roman"/>
        </w:rPr>
        <w:t>Det är också viktigt att Sverige genom vårt utvecklingssamarbete fortsätter att arbeta för att underlätta och minska kostnader</w:t>
      </w:r>
      <w:r w:rsidR="00E47A5E">
        <w:rPr>
          <w:rFonts w:eastAsia="Times New Roman"/>
        </w:rPr>
        <w:t>na</w:t>
      </w:r>
      <w:r w:rsidR="008171EB">
        <w:rPr>
          <w:rFonts w:eastAsia="Times New Roman"/>
        </w:rPr>
        <w:t xml:space="preserve"> för remitteringar. </w:t>
      </w:r>
    </w:p>
    <w:p w14:paraId="68807A62" w14:textId="3301FEEC" w:rsidR="00FC5DAD" w:rsidRDefault="00FC5DAD" w:rsidP="0084655D">
      <w:pPr>
        <w:pStyle w:val="Brdtext"/>
      </w:pPr>
      <w:r>
        <w:t xml:space="preserve">Stockholm den </w:t>
      </w:r>
      <w:sdt>
        <w:sdtPr>
          <w:id w:val="-1225218591"/>
          <w:placeholder>
            <w:docPart w:val="27035B3B04D74DC9AE18853BFEC54B8D"/>
          </w:placeholder>
          <w:dataBinding w:prefixMappings="xmlns:ns0='http://lp/documentinfo/RK' " w:xpath="/ns0:DocumentInfo[1]/ns0:BaseInfo[1]/ns0:HeaderDate[1]" w:storeItemID="{954DD018-D36B-4D1B-8CFA-6A8BB725F25A}"/>
          <w:date w:fullDate="2020-04-22T00:00:00Z">
            <w:dateFormat w:val="d MMMM yyyy"/>
            <w:lid w:val="sv-SE"/>
            <w:storeMappedDataAs w:val="dateTime"/>
            <w:calendar w:val="gregorian"/>
          </w:date>
        </w:sdtPr>
        <w:sdtEndPr/>
        <w:sdtContent>
          <w:r>
            <w:t>22 april 2020</w:t>
          </w:r>
        </w:sdtContent>
      </w:sdt>
    </w:p>
    <w:p w14:paraId="23E3E017" w14:textId="77777777" w:rsidR="00FC5DAD" w:rsidRDefault="00FC5DAD" w:rsidP="004E7A8F">
      <w:pPr>
        <w:pStyle w:val="Brdtextutanavstnd"/>
      </w:pPr>
    </w:p>
    <w:p w14:paraId="781887B4" w14:textId="77777777" w:rsidR="00FC5DAD" w:rsidRDefault="00FC5DAD" w:rsidP="004E7A8F">
      <w:pPr>
        <w:pStyle w:val="Brdtextutanavstnd"/>
      </w:pPr>
    </w:p>
    <w:p w14:paraId="03AF3975" w14:textId="3F2A4CF4" w:rsidR="00FC5DAD" w:rsidRPr="00DB48AB" w:rsidRDefault="00FC5DAD" w:rsidP="00DB48AB">
      <w:pPr>
        <w:pStyle w:val="Brdtext"/>
      </w:pPr>
      <w:r>
        <w:t>Per Bolund</w:t>
      </w:r>
    </w:p>
    <w:sectPr w:rsidR="00FC5DAD" w:rsidRPr="00DB48AB" w:rsidSect="00C0238B">
      <w:footerReference w:type="default" r:id="rId15"/>
      <w:headerReference w:type="first" r:id="rId16"/>
      <w:footerReference w:type="first" r:id="rId17"/>
      <w:pgSz w:w="11906" w:h="16838" w:code="9"/>
      <w:pgMar w:top="2041" w:right="1985" w:bottom="1135"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67DB" w14:textId="77777777" w:rsidR="00FC5DAD" w:rsidRDefault="00FC5DAD" w:rsidP="00A87A54">
      <w:pPr>
        <w:spacing w:after="0" w:line="240" w:lineRule="auto"/>
      </w:pPr>
      <w:r>
        <w:separator/>
      </w:r>
    </w:p>
  </w:endnote>
  <w:endnote w:type="continuationSeparator" w:id="0">
    <w:p w14:paraId="164634AA" w14:textId="77777777" w:rsidR="00FC5DAD" w:rsidRDefault="00FC5D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17838C" w14:textId="77777777" w:rsidTr="006A26EC">
      <w:trPr>
        <w:trHeight w:val="227"/>
        <w:jc w:val="right"/>
      </w:trPr>
      <w:tc>
        <w:tcPr>
          <w:tcW w:w="708" w:type="dxa"/>
          <w:vAlign w:val="bottom"/>
        </w:tcPr>
        <w:p w14:paraId="1254B7B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8ABA5F3" w14:textId="77777777" w:rsidTr="006A26EC">
      <w:trPr>
        <w:trHeight w:val="850"/>
        <w:jc w:val="right"/>
      </w:trPr>
      <w:tc>
        <w:tcPr>
          <w:tcW w:w="708" w:type="dxa"/>
          <w:vAlign w:val="bottom"/>
        </w:tcPr>
        <w:p w14:paraId="3C1E7CEF" w14:textId="77777777" w:rsidR="005606BC" w:rsidRPr="00347E11" w:rsidRDefault="005606BC" w:rsidP="005606BC">
          <w:pPr>
            <w:pStyle w:val="Sidfot"/>
            <w:spacing w:line="276" w:lineRule="auto"/>
            <w:jc w:val="right"/>
          </w:pPr>
        </w:p>
      </w:tc>
    </w:tr>
  </w:tbl>
  <w:p w14:paraId="6C0A664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93408" w:rsidRPr="00EE3C0F" w14:paraId="06F43B66" w14:textId="77777777" w:rsidTr="00C26068">
      <w:trPr>
        <w:trHeight w:val="227"/>
      </w:trPr>
      <w:tc>
        <w:tcPr>
          <w:tcW w:w="4074" w:type="dxa"/>
        </w:tcPr>
        <w:p w14:paraId="535DC6BE" w14:textId="77777777" w:rsidR="00347E11" w:rsidRPr="00F53AEA" w:rsidRDefault="00347E11" w:rsidP="00C26068">
          <w:pPr>
            <w:pStyle w:val="Sidfot"/>
            <w:spacing w:line="276" w:lineRule="auto"/>
          </w:pPr>
        </w:p>
      </w:tc>
      <w:tc>
        <w:tcPr>
          <w:tcW w:w="4451" w:type="dxa"/>
        </w:tcPr>
        <w:p w14:paraId="4F9E4CC7" w14:textId="77777777" w:rsidR="00093408" w:rsidRPr="00F53AEA" w:rsidRDefault="00093408" w:rsidP="00F53AEA">
          <w:pPr>
            <w:pStyle w:val="Sidfot"/>
            <w:spacing w:line="276" w:lineRule="auto"/>
          </w:pPr>
        </w:p>
      </w:tc>
    </w:tr>
  </w:tbl>
  <w:p w14:paraId="6297680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3477" w14:textId="77777777" w:rsidR="00FC5DAD" w:rsidRDefault="00FC5DAD" w:rsidP="00A87A54">
      <w:pPr>
        <w:spacing w:after="0" w:line="240" w:lineRule="auto"/>
      </w:pPr>
      <w:r>
        <w:separator/>
      </w:r>
    </w:p>
  </w:footnote>
  <w:footnote w:type="continuationSeparator" w:id="0">
    <w:p w14:paraId="063A148B" w14:textId="77777777" w:rsidR="00FC5DAD" w:rsidRDefault="00FC5D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5DAD" w14:paraId="2A3383CB" w14:textId="77777777" w:rsidTr="00C93EBA">
      <w:trPr>
        <w:trHeight w:val="227"/>
      </w:trPr>
      <w:tc>
        <w:tcPr>
          <w:tcW w:w="5534" w:type="dxa"/>
        </w:tcPr>
        <w:p w14:paraId="7EE39FA5" w14:textId="77777777" w:rsidR="00FC5DAD" w:rsidRPr="007D73AB" w:rsidRDefault="00FC5DAD">
          <w:pPr>
            <w:pStyle w:val="Sidhuvud"/>
          </w:pPr>
        </w:p>
      </w:tc>
      <w:tc>
        <w:tcPr>
          <w:tcW w:w="3170" w:type="dxa"/>
          <w:vAlign w:val="bottom"/>
        </w:tcPr>
        <w:p w14:paraId="7D7083F5" w14:textId="77777777" w:rsidR="00FC5DAD" w:rsidRPr="007D73AB" w:rsidRDefault="00FC5DAD" w:rsidP="00340DE0">
          <w:pPr>
            <w:pStyle w:val="Sidhuvud"/>
          </w:pPr>
        </w:p>
      </w:tc>
      <w:tc>
        <w:tcPr>
          <w:tcW w:w="1134" w:type="dxa"/>
        </w:tcPr>
        <w:p w14:paraId="60835A7E" w14:textId="77777777" w:rsidR="00FC5DAD" w:rsidRDefault="00FC5DAD" w:rsidP="005A703A">
          <w:pPr>
            <w:pStyle w:val="Sidhuvud"/>
          </w:pPr>
        </w:p>
      </w:tc>
    </w:tr>
    <w:tr w:rsidR="00FC5DAD" w14:paraId="46D2F1D8" w14:textId="77777777" w:rsidTr="00C93EBA">
      <w:trPr>
        <w:trHeight w:val="1928"/>
      </w:trPr>
      <w:tc>
        <w:tcPr>
          <w:tcW w:w="5534" w:type="dxa"/>
        </w:tcPr>
        <w:p w14:paraId="1553CB6E" w14:textId="77777777" w:rsidR="00FC5DAD" w:rsidRPr="00340DE0" w:rsidRDefault="00FC5DAD" w:rsidP="00340DE0">
          <w:pPr>
            <w:pStyle w:val="Sidhuvud"/>
          </w:pPr>
          <w:r>
            <w:rPr>
              <w:noProof/>
            </w:rPr>
            <w:drawing>
              <wp:inline distT="0" distB="0" distL="0" distR="0" wp14:anchorId="454584A1" wp14:editId="16FDE7E3">
                <wp:extent cx="1743633" cy="505162"/>
                <wp:effectExtent l="0" t="0" r="0" b="9525"/>
                <wp:docPr id="10" name="Bildobjekt 10"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AFF5C8" w14:textId="77777777" w:rsidR="00FC5DAD" w:rsidRPr="00710A6C" w:rsidRDefault="00FC5DAD" w:rsidP="00EE3C0F">
          <w:pPr>
            <w:pStyle w:val="Sidhuvud"/>
            <w:rPr>
              <w:b/>
            </w:rPr>
          </w:pPr>
        </w:p>
        <w:p w14:paraId="5B74C3AF" w14:textId="77777777" w:rsidR="00FC5DAD" w:rsidRDefault="00FC5DAD" w:rsidP="00EE3C0F">
          <w:pPr>
            <w:pStyle w:val="Sidhuvud"/>
          </w:pPr>
        </w:p>
        <w:p w14:paraId="2983FC19" w14:textId="77777777" w:rsidR="00FC5DAD" w:rsidRDefault="00FC5DAD" w:rsidP="00EE3C0F">
          <w:pPr>
            <w:pStyle w:val="Sidhuvud"/>
          </w:pPr>
        </w:p>
        <w:p w14:paraId="476B17A9" w14:textId="77777777" w:rsidR="00FC5DAD" w:rsidRDefault="00FC5DAD" w:rsidP="00EE3C0F">
          <w:pPr>
            <w:pStyle w:val="Sidhuvud"/>
          </w:pPr>
        </w:p>
        <w:sdt>
          <w:sdtPr>
            <w:alias w:val="Dnr"/>
            <w:tag w:val="ccRKShow_Dnr"/>
            <w:id w:val="-829283628"/>
            <w:placeholder>
              <w:docPart w:val="C8B903A453D2433B901CAC7FF7C5EA3A"/>
            </w:placeholder>
            <w:dataBinding w:prefixMappings="xmlns:ns0='http://lp/documentinfo/RK' " w:xpath="/ns0:DocumentInfo[1]/ns0:BaseInfo[1]/ns0:Dnr[1]" w:storeItemID="{954DD018-D36B-4D1B-8CFA-6A8BB725F25A}"/>
            <w:text/>
          </w:sdtPr>
          <w:sdtEndPr/>
          <w:sdtContent>
            <w:p w14:paraId="72777A4B" w14:textId="1670189F" w:rsidR="00FC5DAD" w:rsidRDefault="00F16E52" w:rsidP="00EE3C0F">
              <w:pPr>
                <w:pStyle w:val="Sidhuvud"/>
              </w:pPr>
              <w:r>
                <w:t>Fi2020/01729/B</w:t>
              </w:r>
            </w:p>
          </w:sdtContent>
        </w:sdt>
        <w:sdt>
          <w:sdtPr>
            <w:alias w:val="DocNumber"/>
            <w:tag w:val="DocNumber"/>
            <w:id w:val="1726028884"/>
            <w:placeholder>
              <w:docPart w:val="2E3F3B93F3E24F888A366FB3AF08BFB1"/>
            </w:placeholder>
            <w:showingPlcHdr/>
            <w:dataBinding w:prefixMappings="xmlns:ns0='http://lp/documentinfo/RK' " w:xpath="/ns0:DocumentInfo[1]/ns0:BaseInfo[1]/ns0:DocNumber[1]" w:storeItemID="{954DD018-D36B-4D1B-8CFA-6A8BB725F25A}"/>
            <w:text/>
          </w:sdtPr>
          <w:sdtEndPr/>
          <w:sdtContent>
            <w:p w14:paraId="6C9B8F85" w14:textId="77777777" w:rsidR="00FC5DAD" w:rsidRDefault="00FC5DAD" w:rsidP="00EE3C0F">
              <w:pPr>
                <w:pStyle w:val="Sidhuvud"/>
              </w:pPr>
              <w:r>
                <w:rPr>
                  <w:rStyle w:val="Platshllartext"/>
                </w:rPr>
                <w:t xml:space="preserve"> </w:t>
              </w:r>
            </w:p>
          </w:sdtContent>
        </w:sdt>
        <w:p w14:paraId="26DDE052" w14:textId="77777777" w:rsidR="00FC5DAD" w:rsidRDefault="00FC5DAD" w:rsidP="00EE3C0F">
          <w:pPr>
            <w:pStyle w:val="Sidhuvud"/>
          </w:pPr>
        </w:p>
      </w:tc>
      <w:tc>
        <w:tcPr>
          <w:tcW w:w="1134" w:type="dxa"/>
        </w:tcPr>
        <w:p w14:paraId="28F37F22" w14:textId="77777777" w:rsidR="00FC5DAD" w:rsidRDefault="00FC5DAD" w:rsidP="0094502D">
          <w:pPr>
            <w:pStyle w:val="Sidhuvud"/>
          </w:pPr>
        </w:p>
        <w:p w14:paraId="206110EC" w14:textId="77777777" w:rsidR="00FC5DAD" w:rsidRPr="0094502D" w:rsidRDefault="00FC5DAD" w:rsidP="00EC71A6">
          <w:pPr>
            <w:pStyle w:val="Sidhuvud"/>
          </w:pPr>
        </w:p>
      </w:tc>
    </w:tr>
    <w:tr w:rsidR="00FC5DAD" w14:paraId="327668AE" w14:textId="77777777" w:rsidTr="00C0238B">
      <w:trPr>
        <w:trHeight w:val="1666"/>
      </w:trPr>
      <w:sdt>
        <w:sdtPr>
          <w:rPr>
            <w:b/>
          </w:rPr>
          <w:alias w:val="SenderText"/>
          <w:tag w:val="ccRKShow_SenderText"/>
          <w:id w:val="1374046025"/>
          <w:placeholder>
            <w:docPart w:val="F23007F21B39479A9F18DFF209240907"/>
          </w:placeholder>
        </w:sdtPr>
        <w:sdtEndPr>
          <w:rPr>
            <w:b w:val="0"/>
          </w:rPr>
        </w:sdtEndPr>
        <w:sdtContent>
          <w:tc>
            <w:tcPr>
              <w:tcW w:w="5534" w:type="dxa"/>
              <w:tcMar>
                <w:right w:w="1134" w:type="dxa"/>
              </w:tcMar>
            </w:tcPr>
            <w:p w14:paraId="2594C995" w14:textId="77777777" w:rsidR="00FC5DAD" w:rsidRPr="00FC5DAD" w:rsidRDefault="00FC5DAD" w:rsidP="00340DE0">
              <w:pPr>
                <w:pStyle w:val="Sidhuvud"/>
                <w:rPr>
                  <w:b/>
                </w:rPr>
              </w:pPr>
              <w:r w:rsidRPr="00FC5DAD">
                <w:rPr>
                  <w:b/>
                </w:rPr>
                <w:t>Finansdepartementet</w:t>
              </w:r>
            </w:p>
            <w:p w14:paraId="58061200" w14:textId="77777777" w:rsidR="00FC5DAD" w:rsidRPr="00FC5DAD" w:rsidRDefault="00FC5DAD" w:rsidP="00340DE0">
              <w:pPr>
                <w:pStyle w:val="Sidhuvud"/>
              </w:pPr>
              <w:r w:rsidRPr="00FC5DAD">
                <w:t>Finansmarknads- och bostadsministern</w:t>
              </w:r>
            </w:p>
            <w:p w14:paraId="38C19C7B" w14:textId="77777777" w:rsidR="00753333" w:rsidRDefault="00FC5DAD" w:rsidP="00340DE0">
              <w:pPr>
                <w:pStyle w:val="Sidhuvud"/>
              </w:pPr>
              <w:r w:rsidRPr="00FC5DAD">
                <w:t xml:space="preserve">biträdande finansministern </w:t>
              </w:r>
            </w:p>
            <w:p w14:paraId="7BED5EAA" w14:textId="15073472" w:rsidR="00FC5DAD" w:rsidRPr="00340DE0" w:rsidRDefault="00FC5DAD" w:rsidP="00340DE0">
              <w:pPr>
                <w:pStyle w:val="Sidhuvud"/>
              </w:pPr>
            </w:p>
          </w:tc>
        </w:sdtContent>
      </w:sdt>
      <w:sdt>
        <w:sdtPr>
          <w:alias w:val="Recipient"/>
          <w:tag w:val="ccRKShow_Recipient"/>
          <w:id w:val="-28344517"/>
          <w:placeholder>
            <w:docPart w:val="8A2247965C75402EB72E633D5C0D6536"/>
          </w:placeholder>
          <w:dataBinding w:prefixMappings="xmlns:ns0='http://lp/documentinfo/RK' " w:xpath="/ns0:DocumentInfo[1]/ns0:BaseInfo[1]/ns0:Recipient[1]" w:storeItemID="{954DD018-D36B-4D1B-8CFA-6A8BB725F25A}"/>
          <w:text w:multiLine="1"/>
        </w:sdtPr>
        <w:sdtEndPr/>
        <w:sdtContent>
          <w:tc>
            <w:tcPr>
              <w:tcW w:w="3170" w:type="dxa"/>
            </w:tcPr>
            <w:p w14:paraId="5C55A9B3" w14:textId="77777777" w:rsidR="00FC5DAD" w:rsidRDefault="00FC5DAD" w:rsidP="00547B89">
              <w:pPr>
                <w:pStyle w:val="Sidhuvud"/>
              </w:pPr>
              <w:r>
                <w:t>Till riksdagen</w:t>
              </w:r>
            </w:p>
          </w:tc>
        </w:sdtContent>
      </w:sdt>
      <w:tc>
        <w:tcPr>
          <w:tcW w:w="1134" w:type="dxa"/>
        </w:tcPr>
        <w:p w14:paraId="5D5C214D" w14:textId="77777777" w:rsidR="00FC5DAD" w:rsidRDefault="00FC5DAD" w:rsidP="003E6020">
          <w:pPr>
            <w:pStyle w:val="Sidhuvud"/>
          </w:pPr>
        </w:p>
      </w:tc>
    </w:tr>
  </w:tbl>
  <w:p w14:paraId="039AAF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A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3A93"/>
    <w:rsid w:val="000241FA"/>
    <w:rsid w:val="00025992"/>
    <w:rsid w:val="00026711"/>
    <w:rsid w:val="0002708E"/>
    <w:rsid w:val="0002763D"/>
    <w:rsid w:val="0003679E"/>
    <w:rsid w:val="00041EDC"/>
    <w:rsid w:val="0004352E"/>
    <w:rsid w:val="00051341"/>
    <w:rsid w:val="00053CAA"/>
    <w:rsid w:val="00055875"/>
    <w:rsid w:val="00057BF3"/>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E3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9E9"/>
    <w:rsid w:val="0016294F"/>
    <w:rsid w:val="00167FA8"/>
    <w:rsid w:val="0017058E"/>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4892"/>
    <w:rsid w:val="002B6849"/>
    <w:rsid w:val="002C1D37"/>
    <w:rsid w:val="002C2A30"/>
    <w:rsid w:val="002C4348"/>
    <w:rsid w:val="002C476F"/>
    <w:rsid w:val="002C5B48"/>
    <w:rsid w:val="002D014F"/>
    <w:rsid w:val="002D2647"/>
    <w:rsid w:val="002D4298"/>
    <w:rsid w:val="002D4829"/>
    <w:rsid w:val="002D6541"/>
    <w:rsid w:val="002E150B"/>
    <w:rsid w:val="002E2C89"/>
    <w:rsid w:val="002E32CA"/>
    <w:rsid w:val="002E3609"/>
    <w:rsid w:val="002E4D3F"/>
    <w:rsid w:val="002E5668"/>
    <w:rsid w:val="002E61A5"/>
    <w:rsid w:val="002F3675"/>
    <w:rsid w:val="002F59E0"/>
    <w:rsid w:val="002F66A6"/>
    <w:rsid w:val="00300342"/>
    <w:rsid w:val="003050DB"/>
    <w:rsid w:val="00310561"/>
    <w:rsid w:val="00311D8C"/>
    <w:rsid w:val="0031273D"/>
    <w:rsid w:val="003128E2"/>
    <w:rsid w:val="00314906"/>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2D17"/>
    <w:rsid w:val="003542C5"/>
    <w:rsid w:val="00365461"/>
    <w:rsid w:val="00370311"/>
    <w:rsid w:val="00380663"/>
    <w:rsid w:val="0038191C"/>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A7F5F"/>
    <w:rsid w:val="004B1E7B"/>
    <w:rsid w:val="004B3029"/>
    <w:rsid w:val="004B352B"/>
    <w:rsid w:val="004B35E7"/>
    <w:rsid w:val="004B63BF"/>
    <w:rsid w:val="004B66DA"/>
    <w:rsid w:val="004B696B"/>
    <w:rsid w:val="004B7DFF"/>
    <w:rsid w:val="004C3A3F"/>
    <w:rsid w:val="004C52AA"/>
    <w:rsid w:val="004C5686"/>
    <w:rsid w:val="004C70EE"/>
    <w:rsid w:val="004D766C"/>
    <w:rsid w:val="004D781B"/>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DEF"/>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AB3"/>
    <w:rsid w:val="00604782"/>
    <w:rsid w:val="00605718"/>
    <w:rsid w:val="00605C66"/>
    <w:rsid w:val="00606310"/>
    <w:rsid w:val="00607814"/>
    <w:rsid w:val="00610D87"/>
    <w:rsid w:val="00610E88"/>
    <w:rsid w:val="006175D7"/>
    <w:rsid w:val="006208E5"/>
    <w:rsid w:val="00622BAB"/>
    <w:rsid w:val="006273E4"/>
    <w:rsid w:val="00627F0C"/>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70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0AEA"/>
    <w:rsid w:val="00743E09"/>
    <w:rsid w:val="00744FCC"/>
    <w:rsid w:val="00747B9C"/>
    <w:rsid w:val="00750C93"/>
    <w:rsid w:val="0075333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0C9"/>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1EB"/>
    <w:rsid w:val="008178E6"/>
    <w:rsid w:val="0082249C"/>
    <w:rsid w:val="00824CCE"/>
    <w:rsid w:val="00830B7B"/>
    <w:rsid w:val="00832661"/>
    <w:rsid w:val="008349AA"/>
    <w:rsid w:val="008375D5"/>
    <w:rsid w:val="00841486"/>
    <w:rsid w:val="00842BC9"/>
    <w:rsid w:val="008431AF"/>
    <w:rsid w:val="0084476E"/>
    <w:rsid w:val="0084655D"/>
    <w:rsid w:val="008504F6"/>
    <w:rsid w:val="0085240E"/>
    <w:rsid w:val="00852484"/>
    <w:rsid w:val="008573B9"/>
    <w:rsid w:val="0085782D"/>
    <w:rsid w:val="00863BB7"/>
    <w:rsid w:val="00872A01"/>
    <w:rsid w:val="008730FD"/>
    <w:rsid w:val="00873DA1"/>
    <w:rsid w:val="00875DDD"/>
    <w:rsid w:val="00881BC6"/>
    <w:rsid w:val="008860CC"/>
    <w:rsid w:val="00886EEE"/>
    <w:rsid w:val="00887F86"/>
    <w:rsid w:val="00890876"/>
    <w:rsid w:val="00891929"/>
    <w:rsid w:val="00893029"/>
    <w:rsid w:val="0089514A"/>
    <w:rsid w:val="00895C2A"/>
    <w:rsid w:val="008961CC"/>
    <w:rsid w:val="008A03E9"/>
    <w:rsid w:val="008A0A0D"/>
    <w:rsid w:val="008A3961"/>
    <w:rsid w:val="008A4CEA"/>
    <w:rsid w:val="008A6845"/>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87B"/>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355B"/>
    <w:rsid w:val="009E53C8"/>
    <w:rsid w:val="009E7B92"/>
    <w:rsid w:val="009F19C0"/>
    <w:rsid w:val="009F505F"/>
    <w:rsid w:val="00A00AE4"/>
    <w:rsid w:val="00A00D24"/>
    <w:rsid w:val="00A0129C"/>
    <w:rsid w:val="00A01F5C"/>
    <w:rsid w:val="00A10763"/>
    <w:rsid w:val="00A12A69"/>
    <w:rsid w:val="00A15AA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29E3"/>
    <w:rsid w:val="00AA3F2E"/>
    <w:rsid w:val="00AA72F4"/>
    <w:rsid w:val="00AB10E7"/>
    <w:rsid w:val="00AB4D25"/>
    <w:rsid w:val="00AB5033"/>
    <w:rsid w:val="00AB5298"/>
    <w:rsid w:val="00AB5519"/>
    <w:rsid w:val="00AB6313"/>
    <w:rsid w:val="00AB71DD"/>
    <w:rsid w:val="00AC15C5"/>
    <w:rsid w:val="00AC28D9"/>
    <w:rsid w:val="00AD0E75"/>
    <w:rsid w:val="00AE0E0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0194"/>
    <w:rsid w:val="00BB17B0"/>
    <w:rsid w:val="00BB28BF"/>
    <w:rsid w:val="00BB2F42"/>
    <w:rsid w:val="00BB4AC0"/>
    <w:rsid w:val="00BB5378"/>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238B"/>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F9A"/>
    <w:rsid w:val="00C41141"/>
    <w:rsid w:val="00C449AD"/>
    <w:rsid w:val="00C44E30"/>
    <w:rsid w:val="00C461E6"/>
    <w:rsid w:val="00C50045"/>
    <w:rsid w:val="00C50771"/>
    <w:rsid w:val="00C508BE"/>
    <w:rsid w:val="00C55FE8"/>
    <w:rsid w:val="00C63EC4"/>
    <w:rsid w:val="00C64CD9"/>
    <w:rsid w:val="00C670F8"/>
    <w:rsid w:val="00C6780B"/>
    <w:rsid w:val="00C73A90"/>
    <w:rsid w:val="00C759B8"/>
    <w:rsid w:val="00C76D49"/>
    <w:rsid w:val="00C80AD4"/>
    <w:rsid w:val="00C80B5E"/>
    <w:rsid w:val="00C82055"/>
    <w:rsid w:val="00C8630A"/>
    <w:rsid w:val="00C9061B"/>
    <w:rsid w:val="00C93EBA"/>
    <w:rsid w:val="00C96202"/>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F09"/>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4673"/>
    <w:rsid w:val="00E15A41"/>
    <w:rsid w:val="00E22D68"/>
    <w:rsid w:val="00E247D9"/>
    <w:rsid w:val="00E258D8"/>
    <w:rsid w:val="00E26DDF"/>
    <w:rsid w:val="00E30167"/>
    <w:rsid w:val="00E32C2B"/>
    <w:rsid w:val="00E33493"/>
    <w:rsid w:val="00E37922"/>
    <w:rsid w:val="00E406DF"/>
    <w:rsid w:val="00E415D3"/>
    <w:rsid w:val="00E469E4"/>
    <w:rsid w:val="00E475C3"/>
    <w:rsid w:val="00E47A5E"/>
    <w:rsid w:val="00E509B0"/>
    <w:rsid w:val="00E50B11"/>
    <w:rsid w:val="00E54246"/>
    <w:rsid w:val="00E54F60"/>
    <w:rsid w:val="00E55D8E"/>
    <w:rsid w:val="00E6641E"/>
    <w:rsid w:val="00E66F18"/>
    <w:rsid w:val="00E70856"/>
    <w:rsid w:val="00E727DE"/>
    <w:rsid w:val="00E74A30"/>
    <w:rsid w:val="00E77778"/>
    <w:rsid w:val="00E77B7E"/>
    <w:rsid w:val="00E77BA8"/>
    <w:rsid w:val="00E82DF1"/>
    <w:rsid w:val="00E86392"/>
    <w:rsid w:val="00E90CAA"/>
    <w:rsid w:val="00E93339"/>
    <w:rsid w:val="00E96532"/>
    <w:rsid w:val="00E973A0"/>
    <w:rsid w:val="00EA1688"/>
    <w:rsid w:val="00EA1AFC"/>
    <w:rsid w:val="00EA2317"/>
    <w:rsid w:val="00EA4C83"/>
    <w:rsid w:val="00EB763D"/>
    <w:rsid w:val="00EB7FE4"/>
    <w:rsid w:val="00EC0A92"/>
    <w:rsid w:val="00EC1DA0"/>
    <w:rsid w:val="00EC329B"/>
    <w:rsid w:val="00EC4729"/>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E5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1DC7"/>
    <w:rsid w:val="00FA41B4"/>
    <w:rsid w:val="00FA5DDD"/>
    <w:rsid w:val="00FA6255"/>
    <w:rsid w:val="00FA7644"/>
    <w:rsid w:val="00FB0647"/>
    <w:rsid w:val="00FB1FA3"/>
    <w:rsid w:val="00FB43A8"/>
    <w:rsid w:val="00FB4D12"/>
    <w:rsid w:val="00FB5279"/>
    <w:rsid w:val="00FC069A"/>
    <w:rsid w:val="00FC08A9"/>
    <w:rsid w:val="00FC0BA0"/>
    <w:rsid w:val="00FC5DAD"/>
    <w:rsid w:val="00FC7600"/>
    <w:rsid w:val="00FD0B7B"/>
    <w:rsid w:val="00FD1A46"/>
    <w:rsid w:val="00FD4C08"/>
    <w:rsid w:val="00FD772C"/>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B5A950"/>
  <w15:docId w15:val="{A1BB20E9-3B95-4F0F-85EC-D88772EC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903A453D2433B901CAC7FF7C5EA3A"/>
        <w:category>
          <w:name w:val="Allmänt"/>
          <w:gallery w:val="placeholder"/>
        </w:category>
        <w:types>
          <w:type w:val="bbPlcHdr"/>
        </w:types>
        <w:behaviors>
          <w:behavior w:val="content"/>
        </w:behaviors>
        <w:guid w:val="{39F1D8D9-9476-48E7-9BD5-1CAB019894E6}"/>
      </w:docPartPr>
      <w:docPartBody>
        <w:p w:rsidR="005D3A22" w:rsidRDefault="008A29C6" w:rsidP="008A29C6">
          <w:pPr>
            <w:pStyle w:val="C8B903A453D2433B901CAC7FF7C5EA3A"/>
          </w:pPr>
          <w:r>
            <w:rPr>
              <w:rStyle w:val="Platshllartext"/>
            </w:rPr>
            <w:t xml:space="preserve"> </w:t>
          </w:r>
        </w:p>
      </w:docPartBody>
    </w:docPart>
    <w:docPart>
      <w:docPartPr>
        <w:name w:val="2E3F3B93F3E24F888A366FB3AF08BFB1"/>
        <w:category>
          <w:name w:val="Allmänt"/>
          <w:gallery w:val="placeholder"/>
        </w:category>
        <w:types>
          <w:type w:val="bbPlcHdr"/>
        </w:types>
        <w:behaviors>
          <w:behavior w:val="content"/>
        </w:behaviors>
        <w:guid w:val="{E048374A-0A5E-42BB-96C1-945740F3FE65}"/>
      </w:docPartPr>
      <w:docPartBody>
        <w:p w:rsidR="005D3A22" w:rsidRDefault="008A29C6" w:rsidP="008A29C6">
          <w:pPr>
            <w:pStyle w:val="2E3F3B93F3E24F888A366FB3AF08BFB1"/>
          </w:pPr>
          <w:r>
            <w:rPr>
              <w:rStyle w:val="Platshllartext"/>
            </w:rPr>
            <w:t xml:space="preserve"> </w:t>
          </w:r>
        </w:p>
      </w:docPartBody>
    </w:docPart>
    <w:docPart>
      <w:docPartPr>
        <w:name w:val="F23007F21B39479A9F18DFF209240907"/>
        <w:category>
          <w:name w:val="Allmänt"/>
          <w:gallery w:val="placeholder"/>
        </w:category>
        <w:types>
          <w:type w:val="bbPlcHdr"/>
        </w:types>
        <w:behaviors>
          <w:behavior w:val="content"/>
        </w:behaviors>
        <w:guid w:val="{C681140F-5AD7-42E4-BEE4-AB77D3FBFFB9}"/>
      </w:docPartPr>
      <w:docPartBody>
        <w:p w:rsidR="005D3A22" w:rsidRDefault="008A29C6" w:rsidP="008A29C6">
          <w:pPr>
            <w:pStyle w:val="F23007F21B39479A9F18DFF209240907"/>
          </w:pPr>
          <w:r>
            <w:rPr>
              <w:rStyle w:val="Platshllartext"/>
            </w:rPr>
            <w:t xml:space="preserve"> </w:t>
          </w:r>
        </w:p>
      </w:docPartBody>
    </w:docPart>
    <w:docPart>
      <w:docPartPr>
        <w:name w:val="8A2247965C75402EB72E633D5C0D6536"/>
        <w:category>
          <w:name w:val="Allmänt"/>
          <w:gallery w:val="placeholder"/>
        </w:category>
        <w:types>
          <w:type w:val="bbPlcHdr"/>
        </w:types>
        <w:behaviors>
          <w:behavior w:val="content"/>
        </w:behaviors>
        <w:guid w:val="{2D625CA4-9B41-4046-BE14-D93D7F6FAFEE}"/>
      </w:docPartPr>
      <w:docPartBody>
        <w:p w:rsidR="005D3A22" w:rsidRDefault="008A29C6" w:rsidP="008A29C6">
          <w:pPr>
            <w:pStyle w:val="8A2247965C75402EB72E633D5C0D6536"/>
          </w:pPr>
          <w:r>
            <w:rPr>
              <w:rStyle w:val="Platshllartext"/>
            </w:rPr>
            <w:t xml:space="preserve"> </w:t>
          </w:r>
        </w:p>
      </w:docPartBody>
    </w:docPart>
    <w:docPart>
      <w:docPartPr>
        <w:name w:val="27035B3B04D74DC9AE18853BFEC54B8D"/>
        <w:category>
          <w:name w:val="Allmänt"/>
          <w:gallery w:val="placeholder"/>
        </w:category>
        <w:types>
          <w:type w:val="bbPlcHdr"/>
        </w:types>
        <w:behaviors>
          <w:behavior w:val="content"/>
        </w:behaviors>
        <w:guid w:val="{61C5C515-1B90-41BE-93AF-7A6A63398014}"/>
      </w:docPartPr>
      <w:docPartBody>
        <w:p w:rsidR="005D3A22" w:rsidRDefault="008A29C6" w:rsidP="008A29C6">
          <w:pPr>
            <w:pStyle w:val="27035B3B04D74DC9AE18853BFEC54B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C6"/>
    <w:rsid w:val="005D3A22"/>
    <w:rsid w:val="008A2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D266A7C00E4C18B7B5CE01E050736F">
    <w:name w:val="27D266A7C00E4C18B7B5CE01E050736F"/>
    <w:rsid w:val="008A29C6"/>
  </w:style>
  <w:style w:type="character" w:styleId="Platshllartext">
    <w:name w:val="Placeholder Text"/>
    <w:basedOn w:val="Standardstycketeckensnitt"/>
    <w:uiPriority w:val="99"/>
    <w:semiHidden/>
    <w:rsid w:val="008A29C6"/>
    <w:rPr>
      <w:noProof w:val="0"/>
      <w:color w:val="808080"/>
    </w:rPr>
  </w:style>
  <w:style w:type="paragraph" w:customStyle="1" w:styleId="C1D2C5C5DF234BF28267E0B014EE0134">
    <w:name w:val="C1D2C5C5DF234BF28267E0B014EE0134"/>
    <w:rsid w:val="008A29C6"/>
  </w:style>
  <w:style w:type="paragraph" w:customStyle="1" w:styleId="4AD0A089E2AA4A7E8D41D6C2BDF1E2BF">
    <w:name w:val="4AD0A089E2AA4A7E8D41D6C2BDF1E2BF"/>
    <w:rsid w:val="008A29C6"/>
  </w:style>
  <w:style w:type="paragraph" w:customStyle="1" w:styleId="1B1F8A6A7A744082A91A4C36FA5F833B">
    <w:name w:val="1B1F8A6A7A744082A91A4C36FA5F833B"/>
    <w:rsid w:val="008A29C6"/>
  </w:style>
  <w:style w:type="paragraph" w:customStyle="1" w:styleId="C8B903A453D2433B901CAC7FF7C5EA3A">
    <w:name w:val="C8B903A453D2433B901CAC7FF7C5EA3A"/>
    <w:rsid w:val="008A29C6"/>
  </w:style>
  <w:style w:type="paragraph" w:customStyle="1" w:styleId="2E3F3B93F3E24F888A366FB3AF08BFB1">
    <w:name w:val="2E3F3B93F3E24F888A366FB3AF08BFB1"/>
    <w:rsid w:val="008A29C6"/>
  </w:style>
  <w:style w:type="paragraph" w:customStyle="1" w:styleId="DA742A81F5CF495E8BB0CD4C369CE82C">
    <w:name w:val="DA742A81F5CF495E8BB0CD4C369CE82C"/>
    <w:rsid w:val="008A29C6"/>
  </w:style>
  <w:style w:type="paragraph" w:customStyle="1" w:styleId="35F4EB7E9FD84159B368E0BD10EBA3DE">
    <w:name w:val="35F4EB7E9FD84159B368E0BD10EBA3DE"/>
    <w:rsid w:val="008A29C6"/>
  </w:style>
  <w:style w:type="paragraph" w:customStyle="1" w:styleId="9C75B23BFBC4406593556FF7C5826B11">
    <w:name w:val="9C75B23BFBC4406593556FF7C5826B11"/>
    <w:rsid w:val="008A29C6"/>
  </w:style>
  <w:style w:type="paragraph" w:customStyle="1" w:styleId="F23007F21B39479A9F18DFF209240907">
    <w:name w:val="F23007F21B39479A9F18DFF209240907"/>
    <w:rsid w:val="008A29C6"/>
  </w:style>
  <w:style w:type="paragraph" w:customStyle="1" w:styleId="8A2247965C75402EB72E633D5C0D6536">
    <w:name w:val="8A2247965C75402EB72E633D5C0D6536"/>
    <w:rsid w:val="008A29C6"/>
  </w:style>
  <w:style w:type="paragraph" w:customStyle="1" w:styleId="4FCE8ECD65FC452F885E899EDF3FFD56">
    <w:name w:val="4FCE8ECD65FC452F885E899EDF3FFD56"/>
    <w:rsid w:val="008A29C6"/>
  </w:style>
  <w:style w:type="paragraph" w:customStyle="1" w:styleId="2829801418214EA7BB31886D3C3620DD">
    <w:name w:val="2829801418214EA7BB31886D3C3620DD"/>
    <w:rsid w:val="008A29C6"/>
  </w:style>
  <w:style w:type="paragraph" w:customStyle="1" w:styleId="A55B0DD8ECB74DCFA6BC08C75284B3ED">
    <w:name w:val="A55B0DD8ECB74DCFA6BC08C75284B3ED"/>
    <w:rsid w:val="008A29C6"/>
  </w:style>
  <w:style w:type="paragraph" w:customStyle="1" w:styleId="95BA1BC284434BC8BA30F9EFF60E0D22">
    <w:name w:val="95BA1BC284434BC8BA30F9EFF60E0D22"/>
    <w:rsid w:val="008A29C6"/>
  </w:style>
  <w:style w:type="paragraph" w:customStyle="1" w:styleId="3FF293FA59B84FC7895EB99BDA20BFC1">
    <w:name w:val="3FF293FA59B84FC7895EB99BDA20BFC1"/>
    <w:rsid w:val="008A29C6"/>
  </w:style>
  <w:style w:type="paragraph" w:customStyle="1" w:styleId="27035B3B04D74DC9AE18853BFEC54B8D">
    <w:name w:val="27035B3B04D74DC9AE18853BFEC54B8D"/>
    <w:rsid w:val="008A29C6"/>
  </w:style>
  <w:style w:type="paragraph" w:customStyle="1" w:styleId="9E4F2137C38F44FD9EE5A1649E4FA34B">
    <w:name w:val="9E4F2137C38F44FD9EE5A1649E4FA34B"/>
    <w:rsid w:val="008A2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2020-04-22T00:00:00</HeaderDate>
    <Office/>
    <Dnr>Fi2020/01729/B</Dnr>
    <ParagrafNr/>
    <DocumentTitle/>
    <VisitingAddress/>
    <Extra1/>
    <Extra2/>
    <Extra3>Hans Wallmark</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RKOrdnaCheckInComment xmlns="f6abe5f4-6d2b-4416-b7fc-252c3603fe4c" xsi:nil="true"/>
    <RKOrdnaClass xmlns="f6abe5f4-6d2b-4416-b7fc-252c3603fe4c" xsi:nil="true"/>
    <k46d94c0acf84ab9a79866a9d8b1905f xmlns="cc625d36-bb37-4650-91b9-0c96159295ba">
      <Terms xmlns="http://schemas.microsoft.com/office/infopath/2007/PartnerControls"/>
    </k46d94c0acf84ab9a79866a9d8b1905f>
    <_dlc_DocId xmlns="398b51e1-350b-47c9-b561-4c6b34d05dd3">57HTPHXQ3WRV-1416354838-6373</_dlc_DocId>
    <_dlc_DocIdUrl xmlns="398b51e1-350b-47c9-b561-4c6b34d05dd3">
      <Url>https://dhs.sp.regeringskansliet.se/yta/fi-fma/B/_layouts/15/DocIdRedir.aspx?ID=57HTPHXQ3WRV-1416354838-6373</Url>
      <Description>57HTPHXQ3WRV-1416354838-6373</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3bcdab72-d9de-49c3-9f52-c39796f41c76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7E98-AC47-4510-9B12-D771605D4A9E}"/>
</file>

<file path=customXml/itemProps2.xml><?xml version="1.0" encoding="utf-8"?>
<ds:datastoreItem xmlns:ds="http://schemas.openxmlformats.org/officeDocument/2006/customXml" ds:itemID="{F08BA847-864E-4B3B-9AE2-A7A59C111F30}"/>
</file>

<file path=customXml/itemProps3.xml><?xml version="1.0" encoding="utf-8"?>
<ds:datastoreItem xmlns:ds="http://schemas.openxmlformats.org/officeDocument/2006/customXml" ds:itemID="{954DD018-D36B-4D1B-8CFA-6A8BB725F25A}"/>
</file>

<file path=customXml/itemProps4.xml><?xml version="1.0" encoding="utf-8"?>
<ds:datastoreItem xmlns:ds="http://schemas.openxmlformats.org/officeDocument/2006/customXml" ds:itemID="{1D69FCDC-3CC4-46D6-AF4B-90DF188C0ED9}">
  <ds:schemaRefs>
    <ds:schemaRef ds:uri="http://schemas.microsoft.com/sharepoint/events"/>
  </ds:schemaRefs>
</ds:datastoreItem>
</file>

<file path=customXml/itemProps5.xml><?xml version="1.0" encoding="utf-8"?>
<ds:datastoreItem xmlns:ds="http://schemas.openxmlformats.org/officeDocument/2006/customXml" ds:itemID="{F08BA847-864E-4B3B-9AE2-A7A59C111F30}">
  <ds:schemaRefs>
    <ds:schemaRef ds:uri="http://schemas.microsoft.com/sharepoint/v3/contenttype/forms"/>
  </ds:schemaRefs>
</ds:datastoreItem>
</file>

<file path=customXml/itemProps6.xml><?xml version="1.0" encoding="utf-8"?>
<ds:datastoreItem xmlns:ds="http://schemas.openxmlformats.org/officeDocument/2006/customXml" ds:itemID="{9F09E016-2EAD-4230-B595-009EFE5B9DB4}">
  <ds:schemaRefs>
    <ds:schemaRef ds:uri="http://schemas.microsoft.com/office/2006/documentManagement/types"/>
    <ds:schemaRef ds:uri="cc625d36-bb37-4650-91b9-0c96159295ba"/>
    <ds:schemaRef ds:uri="http://purl.org/dc/elements/1.1/"/>
    <ds:schemaRef ds:uri="http://schemas.microsoft.com/office/2006/metadata/properties"/>
    <ds:schemaRef ds:uri="http://schemas.openxmlformats.org/package/2006/metadata/core-properties"/>
    <ds:schemaRef ds:uri="f6abe5f4-6d2b-4416-b7fc-252c3603fe4c"/>
    <ds:schemaRef ds:uri="http://schemas.microsoft.com/office/infopath/2007/PartnerControls"/>
    <ds:schemaRef ds:uri="http://purl.org/dc/terms/"/>
    <ds:schemaRef ds:uri="18f3d968-6251-40b0-9f11-012b293496c2"/>
    <ds:schemaRef ds:uri="4e9c2f0c-7bf8-49af-8356-cbf363fc78a7"/>
    <ds:schemaRef ds:uri="398b51e1-350b-47c9-b561-4c6b34d05dd3"/>
    <ds:schemaRef ds:uri="http://www.w3.org/XML/1998/namespace"/>
    <ds:schemaRef ds:uri="http://purl.org/dc/dcmitype/"/>
  </ds:schemaRefs>
</ds:datastoreItem>
</file>

<file path=customXml/itemProps7.xml><?xml version="1.0" encoding="utf-8"?>
<ds:datastoreItem xmlns:ds="http://schemas.openxmlformats.org/officeDocument/2006/customXml" ds:itemID="{9F09E016-2EAD-4230-B595-009EFE5B9DB4}"/>
</file>

<file path=customXml/itemProps8.xml><?xml version="1.0" encoding="utf-8"?>
<ds:datastoreItem xmlns:ds="http://schemas.openxmlformats.org/officeDocument/2006/customXml" ds:itemID="{66E88A3B-A303-4056-9E2D-45B98216C7E6}"/>
</file>

<file path=docProps/app.xml><?xml version="1.0" encoding="utf-8"?>
<Properties xmlns="http://schemas.openxmlformats.org/officeDocument/2006/extended-properties" xmlns:vt="http://schemas.openxmlformats.org/officeDocument/2006/docPropsVTypes">
  <Template>RK Basmall</Template>
  <TotalTime>0</TotalTime>
  <Pages>1</Pages>
  <Words>255</Words>
  <Characters>1356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1171 Förenklade remitteringar.docx</dc:title>
  <dc:subject/>
  <dc:creator>Jessica Sundqvist</dc:creator>
  <cp:keywords/>
  <dc:description/>
  <cp:lastModifiedBy>Jessica Sundqvist</cp:lastModifiedBy>
  <cp:revision>34</cp:revision>
  <cp:lastPrinted>2020-04-21T07:53:00Z</cp:lastPrinted>
  <dcterms:created xsi:type="dcterms:W3CDTF">2020-04-09T11:26:00Z</dcterms:created>
  <dcterms:modified xsi:type="dcterms:W3CDTF">2020-04-21T07:53:00Z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eb886616-ec26-45b0-95b1-7b37160b1de3</vt:lpwstr>
  </property>
</Properties>
</file>