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4C54" w14:textId="77777777" w:rsidR="0053337F" w:rsidRDefault="0053337F" w:rsidP="00420338">
      <w:pPr>
        <w:pStyle w:val="Rubrik"/>
      </w:pPr>
      <w:bookmarkStart w:id="0" w:name="Start"/>
      <w:bookmarkEnd w:id="0"/>
      <w:r>
        <w:t>Svar på</w:t>
      </w:r>
      <w:bookmarkStart w:id="1" w:name="_GoBack"/>
      <w:bookmarkEnd w:id="1"/>
      <w:r>
        <w:t xml:space="preserve"> fråga 2019/20:995 av </w:t>
      </w:r>
      <w:sdt>
        <w:sdtPr>
          <w:alias w:val="Frågeställare"/>
          <w:tag w:val="delete"/>
          <w:id w:val="-211816850"/>
          <w:placeholder>
            <w:docPart w:val="0274C7924ED246E8BC8A322C9B954C76"/>
          </w:placeholder>
          <w:dataBinding w:prefixMappings="xmlns:ns0='http://lp/documentinfo/RK' " w:xpath="/ns0:DocumentInfo[1]/ns0:BaseInfo[1]/ns0:Extra3[1]" w:storeItemID="{4958EED7-E39B-445D-A44A-2343592A9FAE}"/>
          <w:text/>
        </w:sdtPr>
        <w:sdtEndPr/>
        <w:sdtContent>
          <w:r>
            <w:t>Lars Beckman</w:t>
          </w:r>
        </w:sdtContent>
      </w:sdt>
      <w:r>
        <w:t xml:space="preserve"> (</w:t>
      </w:r>
      <w:sdt>
        <w:sdtPr>
          <w:alias w:val="Parti"/>
          <w:tag w:val="Parti_delete"/>
          <w:id w:val="1620417071"/>
          <w:placeholder>
            <w:docPart w:val="80FE46C7648E4BDC8B05AB9810F400C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420338">
            <w:t>M</w:t>
          </w:r>
        </w:sdtContent>
      </w:sdt>
      <w:r>
        <w:t>)</w:t>
      </w:r>
      <w:r>
        <w:br/>
      </w:r>
      <w:r w:rsidR="00420338">
        <w:t>Rättvis fördelning av ekonomiskt stöd till flickor och pojkar som utövar idrott</w:t>
      </w:r>
    </w:p>
    <w:p w14:paraId="54F95C6A" w14:textId="76E4AC79" w:rsidR="007F5B54" w:rsidRDefault="009E0F67" w:rsidP="007F5B54">
      <w:pPr>
        <w:pStyle w:val="Brdtext"/>
        <w:rPr>
          <w:sz w:val="28"/>
          <w:szCs w:val="28"/>
        </w:rPr>
      </w:pPr>
      <w:sdt>
        <w:sdtPr>
          <w:alias w:val="Frågeställare"/>
          <w:tag w:val="delete"/>
          <w:id w:val="-1635256365"/>
          <w:placeholder>
            <w:docPart w:val="4AA899641B9D466FB06242F411B576CE"/>
          </w:placeholder>
          <w:dataBinding w:prefixMappings="xmlns:ns0='http://lp/documentinfo/RK' " w:xpath="/ns0:DocumentInfo[1]/ns0:BaseInfo[1]/ns0:Extra3[1]" w:storeItemID="{4958EED7-E39B-445D-A44A-2343592A9FAE}"/>
          <w:text/>
        </w:sdtPr>
        <w:sdtContent>
          <w:r w:rsidR="00420338">
            <w:t>Lars Beckman</w:t>
          </w:r>
        </w:sdtContent>
      </w:sdt>
      <w:r w:rsidR="00420338">
        <w:t xml:space="preserve"> </w:t>
      </w:r>
      <w:r w:rsidR="007F5B54">
        <w:rPr>
          <w:sz w:val="28"/>
          <w:szCs w:val="28"/>
        </w:rPr>
        <w:t>har frågat mig hur en idrottsminister i en feministisk regering säkerställer att Sveriges kommuner och regioner arbetar för en rättvis fördelning av ekonomiskt stöd till flickor och pojkar som utövar idrott.</w:t>
      </w:r>
    </w:p>
    <w:p w14:paraId="7D5B3AC7" w14:textId="77777777" w:rsidR="007F5B54" w:rsidRDefault="007F5B54" w:rsidP="007F5B54">
      <w:pPr>
        <w:pStyle w:val="Brdtext"/>
        <w:rPr>
          <w:sz w:val="28"/>
          <w:szCs w:val="28"/>
        </w:rPr>
      </w:pPr>
      <w:r>
        <w:rPr>
          <w:sz w:val="28"/>
          <w:szCs w:val="28"/>
        </w:rPr>
        <w:t xml:space="preserve">Jag vill först tacka frågeställaren för att han lyfter frågan om att nå en jämställd idrott. Detta och att nå en jämlik idrott är självklara målbilder för mig som statsråd i en feministisk regering. </w:t>
      </w:r>
    </w:p>
    <w:p w14:paraId="5E41B0DB" w14:textId="3DB99000" w:rsidR="007F5B54" w:rsidRDefault="007F5B54" w:rsidP="007F5B54">
      <w:pPr>
        <w:rPr>
          <w:sz w:val="28"/>
          <w:szCs w:val="28"/>
        </w:rPr>
      </w:pPr>
      <w:r>
        <w:rPr>
          <w:sz w:val="28"/>
          <w:szCs w:val="28"/>
        </w:rPr>
        <w:t xml:space="preserve">Statens stöd till idrotten har under senaste år ökat och ger svensk idrott goda förutsättningar att utveckla verksamheten till nytta för både de människor som redan är med och de som står utanför och vill vara med i idrottsverksamheten. Inom ramen för den statliga idrottspolitiken är regeringen tydlig i att det statliga stödet till idrotten måste nå ut där det bäst behövs och att stödet därigenom bidrar till att förverkliga statens mål för idrottspolitiken. </w:t>
      </w:r>
    </w:p>
    <w:p w14:paraId="192A9F39" w14:textId="77777777" w:rsidR="007F5B54" w:rsidRDefault="007F5B54" w:rsidP="007F5B54">
      <w:pPr>
        <w:rPr>
          <w:sz w:val="28"/>
          <w:szCs w:val="28"/>
        </w:rPr>
      </w:pPr>
      <w:r>
        <w:rPr>
          <w:sz w:val="28"/>
          <w:szCs w:val="28"/>
        </w:rPr>
        <w:t>Hur kommuner och regioner fördelar sina stöd är en fråga för dem vilket är en del av det kommunala självstyret. Vikten av en jämställd och jämlik idrott är frågor som kontinuerligt lyfts i mina samtal med företrädare för Sveriges Kommuner och Regioner.</w:t>
      </w:r>
    </w:p>
    <w:p w14:paraId="132B0322" w14:textId="77777777" w:rsidR="007F5B54" w:rsidRDefault="007F5B54" w:rsidP="007F5B54">
      <w:pPr>
        <w:rPr>
          <w:sz w:val="28"/>
          <w:szCs w:val="28"/>
        </w:rPr>
      </w:pPr>
    </w:p>
    <w:p w14:paraId="7423F661" w14:textId="77777777" w:rsidR="007F5B54" w:rsidRDefault="007F5B54" w:rsidP="007F5B54">
      <w:pPr>
        <w:pStyle w:val="Brdtext"/>
        <w:rPr>
          <w:sz w:val="28"/>
          <w:szCs w:val="28"/>
        </w:rPr>
      </w:pPr>
      <w:r>
        <w:rPr>
          <w:sz w:val="28"/>
          <w:szCs w:val="28"/>
        </w:rPr>
        <w:t xml:space="preserve">Jag vill i sammanhanget även lyfta upp att regeringen för en nära dialog med Riksidrottsförbundet, som fördelar statens stöd till idrotten, om hur de statliga bidragen i högre grad ska kunna bidra till ökad jämlikhet och jämställdhet. </w:t>
      </w:r>
    </w:p>
    <w:p w14:paraId="7F55C230" w14:textId="77777777" w:rsidR="007F5B54" w:rsidRDefault="007F5B54" w:rsidP="00420338">
      <w:pPr>
        <w:pStyle w:val="Brdtext"/>
      </w:pPr>
    </w:p>
    <w:p w14:paraId="4A82AB9F" w14:textId="77777777" w:rsidR="00420338" w:rsidRDefault="00420338" w:rsidP="006A12F1">
      <w:pPr>
        <w:pStyle w:val="Brdtext"/>
      </w:pPr>
      <w:r>
        <w:t xml:space="preserve">Stockholm den </w:t>
      </w:r>
      <w:sdt>
        <w:sdtPr>
          <w:id w:val="-1225218591"/>
          <w:placeholder>
            <w:docPart w:val="BA4C152C8992421CB0DA19FD07CF2DDF"/>
          </w:placeholder>
          <w:dataBinding w:prefixMappings="xmlns:ns0='http://lp/documentinfo/RK' " w:xpath="/ns0:DocumentInfo[1]/ns0:BaseInfo[1]/ns0:HeaderDate[1]" w:storeItemID="{4958EED7-E39B-445D-A44A-2343592A9FAE}"/>
          <w:date w:fullDate="2020-03-04T00:00:00Z">
            <w:dateFormat w:val="d MMMM yyyy"/>
            <w:lid w:val="sv-SE"/>
            <w:storeMappedDataAs w:val="dateTime"/>
            <w:calendar w:val="gregorian"/>
          </w:date>
        </w:sdtPr>
        <w:sdtEndPr/>
        <w:sdtContent>
          <w:r>
            <w:t>4 mars 2020</w:t>
          </w:r>
        </w:sdtContent>
      </w:sdt>
    </w:p>
    <w:p w14:paraId="11FEBE38" w14:textId="77777777" w:rsidR="00420338" w:rsidRDefault="00420338" w:rsidP="004E7A8F">
      <w:pPr>
        <w:pStyle w:val="Brdtextutanavstnd"/>
      </w:pPr>
    </w:p>
    <w:p w14:paraId="74D41A72" w14:textId="77777777" w:rsidR="00420338" w:rsidRDefault="00420338" w:rsidP="004E7A8F">
      <w:pPr>
        <w:pStyle w:val="Brdtextutanavstnd"/>
      </w:pPr>
    </w:p>
    <w:p w14:paraId="080778C9" w14:textId="77777777" w:rsidR="00420338" w:rsidRDefault="00420338" w:rsidP="004E7A8F">
      <w:pPr>
        <w:pStyle w:val="Brdtextutanavstnd"/>
      </w:pPr>
    </w:p>
    <w:sdt>
      <w:sdtPr>
        <w:alias w:val="Klicka på listpilen"/>
        <w:tag w:val="run-loadAllMinistersFromDep_delete"/>
        <w:id w:val="-122627287"/>
        <w:placeholder>
          <w:docPart w:val="1112E33BAFDA4C2CAC240ECD0407956E"/>
        </w:placeholder>
        <w:dataBinding w:prefixMappings="xmlns:ns0='http://lp/documentinfo/RK' " w:xpath="/ns0:DocumentInfo[1]/ns0:BaseInfo[1]/ns0:TopSender[1]" w:storeItemID="{4958EED7-E39B-445D-A44A-2343592A9FAE}"/>
        <w:comboBox w:lastValue="Kultur- och demokratiministern samt ministern med ansvar för idrottsfrågorna">
          <w:listItem w:displayText="Amanda Lind" w:value="Kultur- och demokratiministern samt ministern med ansvar för idrottsfrågorna"/>
        </w:comboBox>
      </w:sdtPr>
      <w:sdtEndPr/>
      <w:sdtContent>
        <w:p w14:paraId="21B163C1" w14:textId="77777777" w:rsidR="00420338" w:rsidRDefault="00420338" w:rsidP="00422A41">
          <w:pPr>
            <w:pStyle w:val="Brdtext"/>
          </w:pPr>
          <w:r>
            <w:t>Amanda Lind</w:t>
          </w:r>
        </w:p>
      </w:sdtContent>
    </w:sdt>
    <w:p w14:paraId="2D4CA773" w14:textId="77777777" w:rsidR="0053337F" w:rsidRPr="00DB48AB" w:rsidRDefault="0053337F" w:rsidP="00DB48AB">
      <w:pPr>
        <w:pStyle w:val="Brdtext"/>
      </w:pPr>
    </w:p>
    <w:sectPr w:rsidR="0053337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9BF54" w14:textId="77777777" w:rsidR="00B51EE2" w:rsidRDefault="00B51EE2" w:rsidP="00A87A54">
      <w:pPr>
        <w:spacing w:after="0" w:line="240" w:lineRule="auto"/>
      </w:pPr>
      <w:r>
        <w:separator/>
      </w:r>
    </w:p>
  </w:endnote>
  <w:endnote w:type="continuationSeparator" w:id="0">
    <w:p w14:paraId="639800D4" w14:textId="77777777" w:rsidR="00B51EE2" w:rsidRDefault="00B51EE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E981BB0" w14:textId="77777777" w:rsidTr="006A26EC">
      <w:trPr>
        <w:trHeight w:val="227"/>
        <w:jc w:val="right"/>
      </w:trPr>
      <w:tc>
        <w:tcPr>
          <w:tcW w:w="708" w:type="dxa"/>
          <w:vAlign w:val="bottom"/>
        </w:tcPr>
        <w:p w14:paraId="700EB08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5195F8E" w14:textId="77777777" w:rsidTr="006A26EC">
      <w:trPr>
        <w:trHeight w:val="850"/>
        <w:jc w:val="right"/>
      </w:trPr>
      <w:tc>
        <w:tcPr>
          <w:tcW w:w="708" w:type="dxa"/>
          <w:vAlign w:val="bottom"/>
        </w:tcPr>
        <w:p w14:paraId="2C6B228E" w14:textId="77777777" w:rsidR="005606BC" w:rsidRPr="00347E11" w:rsidRDefault="005606BC" w:rsidP="005606BC">
          <w:pPr>
            <w:pStyle w:val="Sidfot"/>
            <w:spacing w:line="276" w:lineRule="auto"/>
            <w:jc w:val="right"/>
          </w:pPr>
        </w:p>
      </w:tc>
    </w:tr>
  </w:tbl>
  <w:p w14:paraId="5973866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6CA025" w14:textId="77777777" w:rsidTr="001F4302">
      <w:trPr>
        <w:trHeight w:val="510"/>
      </w:trPr>
      <w:tc>
        <w:tcPr>
          <w:tcW w:w="8525" w:type="dxa"/>
          <w:gridSpan w:val="2"/>
          <w:vAlign w:val="bottom"/>
        </w:tcPr>
        <w:p w14:paraId="20FB4AAD" w14:textId="77777777" w:rsidR="00347E11" w:rsidRPr="00347E11" w:rsidRDefault="00347E11" w:rsidP="00347E11">
          <w:pPr>
            <w:pStyle w:val="Sidfot"/>
            <w:rPr>
              <w:sz w:val="8"/>
            </w:rPr>
          </w:pPr>
        </w:p>
      </w:tc>
    </w:tr>
    <w:tr w:rsidR="00093408" w:rsidRPr="00EE3C0F" w14:paraId="7C2A4FEB" w14:textId="77777777" w:rsidTr="00C26068">
      <w:trPr>
        <w:trHeight w:val="227"/>
      </w:trPr>
      <w:tc>
        <w:tcPr>
          <w:tcW w:w="4074" w:type="dxa"/>
        </w:tcPr>
        <w:p w14:paraId="5948885A" w14:textId="77777777" w:rsidR="00347E11" w:rsidRPr="00F53AEA" w:rsidRDefault="00347E11" w:rsidP="00C26068">
          <w:pPr>
            <w:pStyle w:val="Sidfot"/>
            <w:spacing w:line="276" w:lineRule="auto"/>
          </w:pPr>
        </w:p>
      </w:tc>
      <w:tc>
        <w:tcPr>
          <w:tcW w:w="4451" w:type="dxa"/>
        </w:tcPr>
        <w:p w14:paraId="4EA3C786" w14:textId="77777777" w:rsidR="00093408" w:rsidRPr="00F53AEA" w:rsidRDefault="00093408" w:rsidP="00F53AEA">
          <w:pPr>
            <w:pStyle w:val="Sidfot"/>
            <w:spacing w:line="276" w:lineRule="auto"/>
          </w:pPr>
        </w:p>
      </w:tc>
    </w:tr>
  </w:tbl>
  <w:p w14:paraId="7E48EE5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F18FD" w14:textId="77777777" w:rsidR="00B51EE2" w:rsidRDefault="00B51EE2" w:rsidP="00A87A54">
      <w:pPr>
        <w:spacing w:after="0" w:line="240" w:lineRule="auto"/>
      </w:pPr>
      <w:r>
        <w:separator/>
      </w:r>
    </w:p>
  </w:footnote>
  <w:footnote w:type="continuationSeparator" w:id="0">
    <w:p w14:paraId="18724490" w14:textId="77777777" w:rsidR="00B51EE2" w:rsidRDefault="00B51EE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3337F" w14:paraId="21126C6F" w14:textId="77777777" w:rsidTr="00C93EBA">
      <w:trPr>
        <w:trHeight w:val="227"/>
      </w:trPr>
      <w:tc>
        <w:tcPr>
          <w:tcW w:w="5534" w:type="dxa"/>
        </w:tcPr>
        <w:p w14:paraId="040C414E" w14:textId="77777777" w:rsidR="0053337F" w:rsidRPr="007D73AB" w:rsidRDefault="0053337F">
          <w:pPr>
            <w:pStyle w:val="Sidhuvud"/>
          </w:pPr>
        </w:p>
      </w:tc>
      <w:tc>
        <w:tcPr>
          <w:tcW w:w="3170" w:type="dxa"/>
          <w:vAlign w:val="bottom"/>
        </w:tcPr>
        <w:p w14:paraId="6531F86B" w14:textId="77777777" w:rsidR="0053337F" w:rsidRPr="007D73AB" w:rsidRDefault="0053337F" w:rsidP="00340DE0">
          <w:pPr>
            <w:pStyle w:val="Sidhuvud"/>
          </w:pPr>
        </w:p>
      </w:tc>
      <w:tc>
        <w:tcPr>
          <w:tcW w:w="1134" w:type="dxa"/>
        </w:tcPr>
        <w:p w14:paraId="49140BB8" w14:textId="77777777" w:rsidR="0053337F" w:rsidRDefault="0053337F" w:rsidP="005A703A">
          <w:pPr>
            <w:pStyle w:val="Sidhuvud"/>
          </w:pPr>
        </w:p>
      </w:tc>
    </w:tr>
    <w:tr w:rsidR="0053337F" w14:paraId="4BB9C301" w14:textId="77777777" w:rsidTr="00C93EBA">
      <w:trPr>
        <w:trHeight w:val="1928"/>
      </w:trPr>
      <w:tc>
        <w:tcPr>
          <w:tcW w:w="5534" w:type="dxa"/>
        </w:tcPr>
        <w:p w14:paraId="5AD6A8F4" w14:textId="77777777" w:rsidR="0053337F" w:rsidRPr="00340DE0" w:rsidRDefault="0053337F" w:rsidP="00340DE0">
          <w:pPr>
            <w:pStyle w:val="Sidhuvud"/>
          </w:pPr>
          <w:r>
            <w:rPr>
              <w:noProof/>
            </w:rPr>
            <w:drawing>
              <wp:inline distT="0" distB="0" distL="0" distR="0" wp14:anchorId="0204739B" wp14:editId="7FD3AA3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81C6F2E" w14:textId="77777777" w:rsidR="0053337F" w:rsidRPr="00710A6C" w:rsidRDefault="0053337F" w:rsidP="00EE3C0F">
          <w:pPr>
            <w:pStyle w:val="Sidhuvud"/>
            <w:rPr>
              <w:b/>
            </w:rPr>
          </w:pPr>
        </w:p>
        <w:p w14:paraId="75E2300B" w14:textId="77777777" w:rsidR="0053337F" w:rsidRDefault="0053337F" w:rsidP="00EE3C0F">
          <w:pPr>
            <w:pStyle w:val="Sidhuvud"/>
          </w:pPr>
        </w:p>
        <w:p w14:paraId="015A0B6A" w14:textId="77777777" w:rsidR="0053337F" w:rsidRDefault="0053337F" w:rsidP="00EE3C0F">
          <w:pPr>
            <w:pStyle w:val="Sidhuvud"/>
          </w:pPr>
        </w:p>
        <w:p w14:paraId="767486E5" w14:textId="77777777" w:rsidR="0053337F" w:rsidRDefault="0053337F" w:rsidP="00EE3C0F">
          <w:pPr>
            <w:pStyle w:val="Sidhuvud"/>
          </w:pPr>
        </w:p>
        <w:sdt>
          <w:sdtPr>
            <w:alias w:val="Dnr"/>
            <w:tag w:val="ccRKShow_Dnr"/>
            <w:id w:val="-829283628"/>
            <w:placeholder>
              <w:docPart w:val="F660D7F8E5D8490FB136ACEECF3FDCC3"/>
            </w:placeholder>
            <w:dataBinding w:prefixMappings="xmlns:ns0='http://lp/documentinfo/RK' " w:xpath="/ns0:DocumentInfo[1]/ns0:BaseInfo[1]/ns0:Dnr[1]" w:storeItemID="{4958EED7-E39B-445D-A44A-2343592A9FAE}"/>
            <w:text/>
          </w:sdtPr>
          <w:sdtEndPr/>
          <w:sdtContent>
            <w:p w14:paraId="6F67F188" w14:textId="77777777" w:rsidR="0053337F" w:rsidRDefault="0053337F" w:rsidP="00EE3C0F">
              <w:pPr>
                <w:pStyle w:val="Sidhuvud"/>
              </w:pPr>
              <w:r>
                <w:t>Ku2020/</w:t>
              </w:r>
              <w:r w:rsidR="00E3081D">
                <w:t>00261</w:t>
              </w:r>
              <w:r w:rsidR="00FC675E">
                <w:t>/CSM</w:t>
              </w:r>
            </w:p>
          </w:sdtContent>
        </w:sdt>
        <w:sdt>
          <w:sdtPr>
            <w:alias w:val="DocNumber"/>
            <w:tag w:val="DocNumber"/>
            <w:id w:val="1726028884"/>
            <w:placeholder>
              <w:docPart w:val="603722F434F64DB89F516A971BEBAE04"/>
            </w:placeholder>
            <w:showingPlcHdr/>
            <w:dataBinding w:prefixMappings="xmlns:ns0='http://lp/documentinfo/RK' " w:xpath="/ns0:DocumentInfo[1]/ns0:BaseInfo[1]/ns0:DocNumber[1]" w:storeItemID="{4958EED7-E39B-445D-A44A-2343592A9FAE}"/>
            <w:text/>
          </w:sdtPr>
          <w:sdtEndPr/>
          <w:sdtContent>
            <w:p w14:paraId="01A9DAD5" w14:textId="77777777" w:rsidR="0053337F" w:rsidRDefault="0053337F" w:rsidP="00EE3C0F">
              <w:pPr>
                <w:pStyle w:val="Sidhuvud"/>
              </w:pPr>
              <w:r>
                <w:rPr>
                  <w:rStyle w:val="Platshllartext"/>
                </w:rPr>
                <w:t xml:space="preserve"> </w:t>
              </w:r>
            </w:p>
          </w:sdtContent>
        </w:sdt>
        <w:p w14:paraId="6C3CCA8F" w14:textId="77777777" w:rsidR="0053337F" w:rsidRDefault="0053337F" w:rsidP="00EE3C0F">
          <w:pPr>
            <w:pStyle w:val="Sidhuvud"/>
          </w:pPr>
        </w:p>
      </w:tc>
      <w:tc>
        <w:tcPr>
          <w:tcW w:w="1134" w:type="dxa"/>
        </w:tcPr>
        <w:p w14:paraId="7333BE18" w14:textId="77777777" w:rsidR="0053337F" w:rsidRDefault="0053337F" w:rsidP="0094502D">
          <w:pPr>
            <w:pStyle w:val="Sidhuvud"/>
          </w:pPr>
        </w:p>
        <w:p w14:paraId="2310848C" w14:textId="77777777" w:rsidR="0053337F" w:rsidRPr="0094502D" w:rsidRDefault="0053337F" w:rsidP="00EC71A6">
          <w:pPr>
            <w:pStyle w:val="Sidhuvud"/>
          </w:pPr>
        </w:p>
      </w:tc>
    </w:tr>
    <w:tr w:rsidR="0053337F" w14:paraId="72E13DCA" w14:textId="77777777" w:rsidTr="00C93EBA">
      <w:trPr>
        <w:trHeight w:val="2268"/>
      </w:trPr>
      <w:sdt>
        <w:sdtPr>
          <w:alias w:val="SenderText"/>
          <w:tag w:val="ccRKShow_SenderText"/>
          <w:id w:val="1374046025"/>
          <w:placeholder>
            <w:docPart w:val="FF5BA2107D3344F589F3FCEDA1829B31"/>
          </w:placeholder>
        </w:sdtPr>
        <w:sdtEndPr/>
        <w:sdtContent>
          <w:tc>
            <w:tcPr>
              <w:tcW w:w="5534" w:type="dxa"/>
              <w:tcMar>
                <w:right w:w="1134" w:type="dxa"/>
              </w:tcMar>
            </w:tcPr>
            <w:p w14:paraId="228A6EEA" w14:textId="77777777" w:rsidR="00FE4E4C" w:rsidRDefault="00FE4E4C" w:rsidP="00340DE0">
              <w:pPr>
                <w:pStyle w:val="Sidhuvud"/>
              </w:pPr>
              <w:r>
                <w:t>Kulturdepartementet</w:t>
              </w:r>
            </w:p>
            <w:p w14:paraId="307AD687" w14:textId="532BF582" w:rsidR="0053337F" w:rsidRPr="00340DE0" w:rsidRDefault="007F5B54" w:rsidP="00340DE0">
              <w:pPr>
                <w:pStyle w:val="Sidhuvud"/>
              </w:pPr>
              <w:r>
                <w:t>Kultur- och demokratiministern samt ministern med ansvar för idrottsfrågorna</w:t>
              </w:r>
              <w:r w:rsidR="00FE4E4C" w:rsidRPr="00FE4E4C">
                <w:rPr>
                  <w:rFonts w:ascii="&amp;quot" w:hAnsi="&amp;quot"/>
                  <w:color w:val="2E6699"/>
                  <w:sz w:val="20"/>
                  <w:szCs w:val="20"/>
                  <w:u w:val="single"/>
                </w:rPr>
                <w:t xml:space="preserve"> </w:t>
              </w:r>
            </w:p>
          </w:tc>
        </w:sdtContent>
      </w:sdt>
      <w:sdt>
        <w:sdtPr>
          <w:alias w:val="Recipient"/>
          <w:tag w:val="ccRKShow_Recipient"/>
          <w:id w:val="-28344517"/>
          <w:placeholder>
            <w:docPart w:val="72BB4B4701E94CE483424EF3BF1786DA"/>
          </w:placeholder>
          <w:dataBinding w:prefixMappings="xmlns:ns0='http://lp/documentinfo/RK' " w:xpath="/ns0:DocumentInfo[1]/ns0:BaseInfo[1]/ns0:Recipient[1]" w:storeItemID="{4958EED7-E39B-445D-A44A-2343592A9FAE}"/>
          <w:text w:multiLine="1"/>
        </w:sdtPr>
        <w:sdtEndPr/>
        <w:sdtContent>
          <w:tc>
            <w:tcPr>
              <w:tcW w:w="3170" w:type="dxa"/>
            </w:tcPr>
            <w:p w14:paraId="7384D8B9" w14:textId="77777777" w:rsidR="0053337F" w:rsidRDefault="0053337F" w:rsidP="00547B89">
              <w:pPr>
                <w:pStyle w:val="Sidhuvud"/>
              </w:pPr>
              <w:r>
                <w:t>Till riksdagen</w:t>
              </w:r>
            </w:p>
          </w:tc>
        </w:sdtContent>
      </w:sdt>
      <w:tc>
        <w:tcPr>
          <w:tcW w:w="1134" w:type="dxa"/>
        </w:tcPr>
        <w:p w14:paraId="4A7B2FB0" w14:textId="77777777" w:rsidR="0053337F" w:rsidRDefault="0053337F" w:rsidP="003E6020">
          <w:pPr>
            <w:pStyle w:val="Sidhuvud"/>
          </w:pPr>
        </w:p>
      </w:tc>
    </w:tr>
  </w:tbl>
  <w:p w14:paraId="460C59D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7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2439"/>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6BB0"/>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023B"/>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0FD3"/>
    <w:rsid w:val="003E30BD"/>
    <w:rsid w:val="003E38CE"/>
    <w:rsid w:val="003E5A50"/>
    <w:rsid w:val="003E6020"/>
    <w:rsid w:val="003E7CA0"/>
    <w:rsid w:val="003F1F1F"/>
    <w:rsid w:val="003F299F"/>
    <w:rsid w:val="003F2F1D"/>
    <w:rsid w:val="003F59B4"/>
    <w:rsid w:val="003F6B92"/>
    <w:rsid w:val="004008FB"/>
    <w:rsid w:val="0040090E"/>
    <w:rsid w:val="0040244E"/>
    <w:rsid w:val="00403D11"/>
    <w:rsid w:val="00404DB4"/>
    <w:rsid w:val="004060B1"/>
    <w:rsid w:val="0041093C"/>
    <w:rsid w:val="0041223B"/>
    <w:rsid w:val="004137EE"/>
    <w:rsid w:val="00413A4E"/>
    <w:rsid w:val="00415163"/>
    <w:rsid w:val="00415273"/>
    <w:rsid w:val="004157BE"/>
    <w:rsid w:val="00420338"/>
    <w:rsid w:val="0042068E"/>
    <w:rsid w:val="00422030"/>
    <w:rsid w:val="00422A7F"/>
    <w:rsid w:val="00426213"/>
    <w:rsid w:val="00431A7B"/>
    <w:rsid w:val="0043623F"/>
    <w:rsid w:val="00437459"/>
    <w:rsid w:val="00441D70"/>
    <w:rsid w:val="004425C2"/>
    <w:rsid w:val="0044329D"/>
    <w:rsid w:val="004451EF"/>
    <w:rsid w:val="00445604"/>
    <w:rsid w:val="00446BAE"/>
    <w:rsid w:val="004508BA"/>
    <w:rsid w:val="004557F3"/>
    <w:rsid w:val="0045607E"/>
    <w:rsid w:val="00456DC3"/>
    <w:rsid w:val="004579BC"/>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3972"/>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337F"/>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576F"/>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3191"/>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6D4"/>
    <w:rsid w:val="007E7EE2"/>
    <w:rsid w:val="007F06CA"/>
    <w:rsid w:val="007F5B54"/>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07C2"/>
    <w:rsid w:val="00841486"/>
    <w:rsid w:val="00842BC9"/>
    <w:rsid w:val="008431AF"/>
    <w:rsid w:val="0084476E"/>
    <w:rsid w:val="008504F6"/>
    <w:rsid w:val="0085240E"/>
    <w:rsid w:val="00852484"/>
    <w:rsid w:val="008573B9"/>
    <w:rsid w:val="0085782D"/>
    <w:rsid w:val="00863BB7"/>
    <w:rsid w:val="008724C3"/>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4238"/>
    <w:rsid w:val="009036E7"/>
    <w:rsid w:val="0090605F"/>
    <w:rsid w:val="0091053B"/>
    <w:rsid w:val="00912158"/>
    <w:rsid w:val="00912945"/>
    <w:rsid w:val="009144EE"/>
    <w:rsid w:val="00915D4C"/>
    <w:rsid w:val="009279B2"/>
    <w:rsid w:val="00935814"/>
    <w:rsid w:val="009423AC"/>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0F67"/>
    <w:rsid w:val="009E107B"/>
    <w:rsid w:val="009E18D6"/>
    <w:rsid w:val="009E53C8"/>
    <w:rsid w:val="009E7B92"/>
    <w:rsid w:val="009F19C0"/>
    <w:rsid w:val="009F505F"/>
    <w:rsid w:val="00A00AE4"/>
    <w:rsid w:val="00A00D24"/>
    <w:rsid w:val="00A0129C"/>
    <w:rsid w:val="00A01F5C"/>
    <w:rsid w:val="00A07CD1"/>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767BD"/>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5A74"/>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1EE2"/>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446D"/>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081D"/>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675E"/>
    <w:rsid w:val="00FC7600"/>
    <w:rsid w:val="00FD0B7B"/>
    <w:rsid w:val="00FD1A46"/>
    <w:rsid w:val="00FD4C08"/>
    <w:rsid w:val="00FE1DCC"/>
    <w:rsid w:val="00FE2B19"/>
    <w:rsid w:val="00FE4E4C"/>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06ED"/>
  <w15:docId w15:val="{CD46379D-B1DA-418B-8FA8-1D9ADF8E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25040">
      <w:bodyDiv w:val="1"/>
      <w:marLeft w:val="0"/>
      <w:marRight w:val="0"/>
      <w:marTop w:val="0"/>
      <w:marBottom w:val="0"/>
      <w:divBdr>
        <w:top w:val="none" w:sz="0" w:space="0" w:color="auto"/>
        <w:left w:val="none" w:sz="0" w:space="0" w:color="auto"/>
        <w:bottom w:val="none" w:sz="0" w:space="0" w:color="auto"/>
        <w:right w:val="none" w:sz="0" w:space="0" w:color="auto"/>
      </w:divBdr>
    </w:div>
    <w:div w:id="1088884123">
      <w:bodyDiv w:val="1"/>
      <w:marLeft w:val="0"/>
      <w:marRight w:val="0"/>
      <w:marTop w:val="0"/>
      <w:marBottom w:val="0"/>
      <w:divBdr>
        <w:top w:val="none" w:sz="0" w:space="0" w:color="auto"/>
        <w:left w:val="none" w:sz="0" w:space="0" w:color="auto"/>
        <w:bottom w:val="none" w:sz="0" w:space="0" w:color="auto"/>
        <w:right w:val="none" w:sz="0" w:space="0" w:color="auto"/>
      </w:divBdr>
    </w:div>
    <w:div w:id="11095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60D7F8E5D8490FB136ACEECF3FDCC3"/>
        <w:category>
          <w:name w:val="Allmänt"/>
          <w:gallery w:val="placeholder"/>
        </w:category>
        <w:types>
          <w:type w:val="bbPlcHdr"/>
        </w:types>
        <w:behaviors>
          <w:behavior w:val="content"/>
        </w:behaviors>
        <w:guid w:val="{0D23A2A3-ECCD-4B00-B49A-119707DD51D8}"/>
      </w:docPartPr>
      <w:docPartBody>
        <w:p w:rsidR="009B1A58" w:rsidRDefault="00EC6CD3" w:rsidP="00EC6CD3">
          <w:pPr>
            <w:pStyle w:val="F660D7F8E5D8490FB136ACEECF3FDCC3"/>
          </w:pPr>
          <w:r>
            <w:rPr>
              <w:rStyle w:val="Platshllartext"/>
            </w:rPr>
            <w:t xml:space="preserve"> </w:t>
          </w:r>
        </w:p>
      </w:docPartBody>
    </w:docPart>
    <w:docPart>
      <w:docPartPr>
        <w:name w:val="603722F434F64DB89F516A971BEBAE04"/>
        <w:category>
          <w:name w:val="Allmänt"/>
          <w:gallery w:val="placeholder"/>
        </w:category>
        <w:types>
          <w:type w:val="bbPlcHdr"/>
        </w:types>
        <w:behaviors>
          <w:behavior w:val="content"/>
        </w:behaviors>
        <w:guid w:val="{8A7B6A5F-FB18-4630-A86B-1AE103A22A87}"/>
      </w:docPartPr>
      <w:docPartBody>
        <w:p w:rsidR="009B1A58" w:rsidRDefault="00EC6CD3" w:rsidP="00EC6CD3">
          <w:pPr>
            <w:pStyle w:val="603722F434F64DB89F516A971BEBAE04"/>
          </w:pPr>
          <w:r>
            <w:rPr>
              <w:rStyle w:val="Platshllartext"/>
            </w:rPr>
            <w:t xml:space="preserve"> </w:t>
          </w:r>
        </w:p>
      </w:docPartBody>
    </w:docPart>
    <w:docPart>
      <w:docPartPr>
        <w:name w:val="FF5BA2107D3344F589F3FCEDA1829B31"/>
        <w:category>
          <w:name w:val="Allmänt"/>
          <w:gallery w:val="placeholder"/>
        </w:category>
        <w:types>
          <w:type w:val="bbPlcHdr"/>
        </w:types>
        <w:behaviors>
          <w:behavior w:val="content"/>
        </w:behaviors>
        <w:guid w:val="{8F186A60-6DD2-4C1E-84AE-FE93B986E8D2}"/>
      </w:docPartPr>
      <w:docPartBody>
        <w:p w:rsidR="009B1A58" w:rsidRDefault="00EC6CD3" w:rsidP="00EC6CD3">
          <w:pPr>
            <w:pStyle w:val="FF5BA2107D3344F589F3FCEDA1829B31"/>
          </w:pPr>
          <w:r>
            <w:rPr>
              <w:rStyle w:val="Platshllartext"/>
            </w:rPr>
            <w:t xml:space="preserve"> </w:t>
          </w:r>
        </w:p>
      </w:docPartBody>
    </w:docPart>
    <w:docPart>
      <w:docPartPr>
        <w:name w:val="72BB4B4701E94CE483424EF3BF1786DA"/>
        <w:category>
          <w:name w:val="Allmänt"/>
          <w:gallery w:val="placeholder"/>
        </w:category>
        <w:types>
          <w:type w:val="bbPlcHdr"/>
        </w:types>
        <w:behaviors>
          <w:behavior w:val="content"/>
        </w:behaviors>
        <w:guid w:val="{08415E73-9A64-49B6-BEF0-2FF8931F4B1E}"/>
      </w:docPartPr>
      <w:docPartBody>
        <w:p w:rsidR="009B1A58" w:rsidRDefault="00EC6CD3" w:rsidP="00EC6CD3">
          <w:pPr>
            <w:pStyle w:val="72BB4B4701E94CE483424EF3BF1786DA"/>
          </w:pPr>
          <w:r>
            <w:rPr>
              <w:rStyle w:val="Platshllartext"/>
            </w:rPr>
            <w:t xml:space="preserve"> </w:t>
          </w:r>
        </w:p>
      </w:docPartBody>
    </w:docPart>
    <w:docPart>
      <w:docPartPr>
        <w:name w:val="0274C7924ED246E8BC8A322C9B954C76"/>
        <w:category>
          <w:name w:val="Allmänt"/>
          <w:gallery w:val="placeholder"/>
        </w:category>
        <w:types>
          <w:type w:val="bbPlcHdr"/>
        </w:types>
        <w:behaviors>
          <w:behavior w:val="content"/>
        </w:behaviors>
        <w:guid w:val="{F49DC2DA-E236-4E2D-8068-C7A1D3A7443F}"/>
      </w:docPartPr>
      <w:docPartBody>
        <w:p w:rsidR="009B1A58" w:rsidRDefault="00EC6CD3" w:rsidP="00EC6CD3">
          <w:pPr>
            <w:pStyle w:val="0274C7924ED246E8BC8A322C9B954C7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0FE46C7648E4BDC8B05AB9810F400CF"/>
        <w:category>
          <w:name w:val="Allmänt"/>
          <w:gallery w:val="placeholder"/>
        </w:category>
        <w:types>
          <w:type w:val="bbPlcHdr"/>
        </w:types>
        <w:behaviors>
          <w:behavior w:val="content"/>
        </w:behaviors>
        <w:guid w:val="{BDE3BF27-1C9E-43CA-ACAA-1FBB1A773987}"/>
      </w:docPartPr>
      <w:docPartBody>
        <w:p w:rsidR="009B1A58" w:rsidRDefault="00EC6CD3" w:rsidP="00EC6CD3">
          <w:pPr>
            <w:pStyle w:val="80FE46C7648E4BDC8B05AB9810F400CF"/>
          </w:pPr>
          <w:r>
            <w:t xml:space="preserve"> </w:t>
          </w:r>
          <w:r>
            <w:rPr>
              <w:rStyle w:val="Platshllartext"/>
            </w:rPr>
            <w:t>Välj ett parti.</w:t>
          </w:r>
        </w:p>
      </w:docPartBody>
    </w:docPart>
    <w:docPart>
      <w:docPartPr>
        <w:name w:val="4AA899641B9D466FB06242F411B576CE"/>
        <w:category>
          <w:name w:val="Allmänt"/>
          <w:gallery w:val="placeholder"/>
        </w:category>
        <w:types>
          <w:type w:val="bbPlcHdr"/>
        </w:types>
        <w:behaviors>
          <w:behavior w:val="content"/>
        </w:behaviors>
        <w:guid w:val="{39C31C57-4D12-4A51-BF35-05307280C355}"/>
      </w:docPartPr>
      <w:docPartBody>
        <w:p w:rsidR="009B1A58" w:rsidRDefault="00EC6CD3" w:rsidP="00EC6CD3">
          <w:pPr>
            <w:pStyle w:val="4AA899641B9D466FB06242F411B576C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A4C152C8992421CB0DA19FD07CF2DDF"/>
        <w:category>
          <w:name w:val="Allmänt"/>
          <w:gallery w:val="placeholder"/>
        </w:category>
        <w:types>
          <w:type w:val="bbPlcHdr"/>
        </w:types>
        <w:behaviors>
          <w:behavior w:val="content"/>
        </w:behaviors>
        <w:guid w:val="{60EB5139-AE3F-4B88-8E6D-71CE46AF3464}"/>
      </w:docPartPr>
      <w:docPartBody>
        <w:p w:rsidR="009B1A58" w:rsidRDefault="00EC6CD3" w:rsidP="00EC6CD3">
          <w:pPr>
            <w:pStyle w:val="BA4C152C8992421CB0DA19FD07CF2DDF"/>
          </w:pPr>
          <w:r>
            <w:rPr>
              <w:rStyle w:val="Platshllartext"/>
            </w:rPr>
            <w:t>Klicka här för att ange datum.</w:t>
          </w:r>
        </w:p>
      </w:docPartBody>
    </w:docPart>
    <w:docPart>
      <w:docPartPr>
        <w:name w:val="1112E33BAFDA4C2CAC240ECD0407956E"/>
        <w:category>
          <w:name w:val="Allmänt"/>
          <w:gallery w:val="placeholder"/>
        </w:category>
        <w:types>
          <w:type w:val="bbPlcHdr"/>
        </w:types>
        <w:behaviors>
          <w:behavior w:val="content"/>
        </w:behaviors>
        <w:guid w:val="{DC438089-5389-4E5C-BDB6-E13D21AF1BA4}"/>
      </w:docPartPr>
      <w:docPartBody>
        <w:p w:rsidR="009B1A58" w:rsidRDefault="00EC6CD3" w:rsidP="00EC6CD3">
          <w:pPr>
            <w:pStyle w:val="1112E33BAFDA4C2CAC240ECD0407956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D3"/>
    <w:rsid w:val="002E3F27"/>
    <w:rsid w:val="006407E3"/>
    <w:rsid w:val="009B1A58"/>
    <w:rsid w:val="00EC6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BF626316784F44B9132DB89CDD0C66">
    <w:name w:val="B2BF626316784F44B9132DB89CDD0C66"/>
    <w:rsid w:val="00EC6CD3"/>
  </w:style>
  <w:style w:type="character" w:styleId="Platshllartext">
    <w:name w:val="Placeholder Text"/>
    <w:basedOn w:val="Standardstycketeckensnitt"/>
    <w:uiPriority w:val="99"/>
    <w:semiHidden/>
    <w:rsid w:val="00EC6CD3"/>
    <w:rPr>
      <w:noProof w:val="0"/>
      <w:color w:val="808080"/>
    </w:rPr>
  </w:style>
  <w:style w:type="paragraph" w:customStyle="1" w:styleId="675E723FE4CD46DF9DEF56ED5ACB2E39">
    <w:name w:val="675E723FE4CD46DF9DEF56ED5ACB2E39"/>
    <w:rsid w:val="00EC6CD3"/>
  </w:style>
  <w:style w:type="paragraph" w:customStyle="1" w:styleId="7727E1ACDA394B63A87022273A7762B4">
    <w:name w:val="7727E1ACDA394B63A87022273A7762B4"/>
    <w:rsid w:val="00EC6CD3"/>
  </w:style>
  <w:style w:type="paragraph" w:customStyle="1" w:styleId="9B147480B1284E55A69D735EE5597950">
    <w:name w:val="9B147480B1284E55A69D735EE5597950"/>
    <w:rsid w:val="00EC6CD3"/>
  </w:style>
  <w:style w:type="paragraph" w:customStyle="1" w:styleId="F660D7F8E5D8490FB136ACEECF3FDCC3">
    <w:name w:val="F660D7F8E5D8490FB136ACEECF3FDCC3"/>
    <w:rsid w:val="00EC6CD3"/>
  </w:style>
  <w:style w:type="paragraph" w:customStyle="1" w:styleId="603722F434F64DB89F516A971BEBAE04">
    <w:name w:val="603722F434F64DB89F516A971BEBAE04"/>
    <w:rsid w:val="00EC6CD3"/>
  </w:style>
  <w:style w:type="paragraph" w:customStyle="1" w:styleId="D6E6B426B9AE468D9C49340101332605">
    <w:name w:val="D6E6B426B9AE468D9C49340101332605"/>
    <w:rsid w:val="00EC6CD3"/>
  </w:style>
  <w:style w:type="paragraph" w:customStyle="1" w:styleId="45D0681E21B74DCFB9F313793AD4695B">
    <w:name w:val="45D0681E21B74DCFB9F313793AD4695B"/>
    <w:rsid w:val="00EC6CD3"/>
  </w:style>
  <w:style w:type="paragraph" w:customStyle="1" w:styleId="9AE5528A277C45FC914ABC202026C8C7">
    <w:name w:val="9AE5528A277C45FC914ABC202026C8C7"/>
    <w:rsid w:val="00EC6CD3"/>
  </w:style>
  <w:style w:type="paragraph" w:customStyle="1" w:styleId="FF5BA2107D3344F589F3FCEDA1829B31">
    <w:name w:val="FF5BA2107D3344F589F3FCEDA1829B31"/>
    <w:rsid w:val="00EC6CD3"/>
  </w:style>
  <w:style w:type="paragraph" w:customStyle="1" w:styleId="72BB4B4701E94CE483424EF3BF1786DA">
    <w:name w:val="72BB4B4701E94CE483424EF3BF1786DA"/>
    <w:rsid w:val="00EC6CD3"/>
  </w:style>
  <w:style w:type="paragraph" w:customStyle="1" w:styleId="0274C7924ED246E8BC8A322C9B954C76">
    <w:name w:val="0274C7924ED246E8BC8A322C9B954C76"/>
    <w:rsid w:val="00EC6CD3"/>
  </w:style>
  <w:style w:type="paragraph" w:customStyle="1" w:styleId="80FE46C7648E4BDC8B05AB9810F400CF">
    <w:name w:val="80FE46C7648E4BDC8B05AB9810F400CF"/>
    <w:rsid w:val="00EC6CD3"/>
  </w:style>
  <w:style w:type="paragraph" w:customStyle="1" w:styleId="143FE72A67184965B5F87ED6DD0A7BDC">
    <w:name w:val="143FE72A67184965B5F87ED6DD0A7BDC"/>
    <w:rsid w:val="00EC6CD3"/>
  </w:style>
  <w:style w:type="paragraph" w:customStyle="1" w:styleId="CEC01D2B2DE2425F9A1C7442EB043295">
    <w:name w:val="CEC01D2B2DE2425F9A1C7442EB043295"/>
    <w:rsid w:val="00EC6CD3"/>
  </w:style>
  <w:style w:type="paragraph" w:customStyle="1" w:styleId="4AA899641B9D466FB06242F411B576CE">
    <w:name w:val="4AA899641B9D466FB06242F411B576CE"/>
    <w:rsid w:val="00EC6CD3"/>
  </w:style>
  <w:style w:type="paragraph" w:customStyle="1" w:styleId="BA4C152C8992421CB0DA19FD07CF2DDF">
    <w:name w:val="BA4C152C8992421CB0DA19FD07CF2DDF"/>
    <w:rsid w:val="00EC6CD3"/>
  </w:style>
  <w:style w:type="paragraph" w:customStyle="1" w:styleId="1112E33BAFDA4C2CAC240ECD0407956E">
    <w:name w:val="1112E33BAFDA4C2CAC240ECD0407956E"/>
    <w:rsid w:val="00EC6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2020-03-04T00:00:00</HeaderDate>
    <Office/>
    <Dnr>Ku2020/00261/CSM</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7CE365927190AF41B2548FAD78CC61CF" ma:contentTypeVersion="13" ma:contentTypeDescription="Skapa nytt dokument med möjlighet att välja RK-mall" ma:contentTypeScope="" ma:versionID="3f8ef699b6bf7d038c1f3761760402f8">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2020-03-04T00:00:00</HeaderDate>
    <Office/>
    <Dnr>Ku2020/00261/CSM</Dnr>
    <ParagrafNr/>
    <DocumentTitle/>
    <VisitingAddress/>
    <Extra1/>
    <Extra2/>
    <Extra3>Lars Beckman</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3f91924a-1f6a-4d1f-be3b-c0d57e052d83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DC5D-E37A-428B-AAD3-6CE78DC69763}"/>
</file>

<file path=customXml/itemProps2.xml><?xml version="1.0" encoding="utf-8"?>
<ds:datastoreItem xmlns:ds="http://schemas.openxmlformats.org/officeDocument/2006/customXml" ds:itemID="{4958EED7-E39B-445D-A44A-2343592A9FAE}"/>
</file>

<file path=customXml/itemProps3.xml><?xml version="1.0" encoding="utf-8"?>
<ds:datastoreItem xmlns:ds="http://schemas.openxmlformats.org/officeDocument/2006/customXml" ds:itemID="{C4DB67D5-5876-4F17-8081-1E99C806291A}"/>
</file>

<file path=customXml/itemProps4.xml><?xml version="1.0" encoding="utf-8"?>
<ds:datastoreItem xmlns:ds="http://schemas.openxmlformats.org/officeDocument/2006/customXml" ds:itemID="{691F8B1F-816D-4992-9E21-AFB7AF8E2CFA}">
  <ds:schemaRefs>
    <ds:schemaRef ds:uri="http://schemas.microsoft.com/office/2006/metadata/customXsn"/>
  </ds:schemaRefs>
</ds:datastoreItem>
</file>

<file path=customXml/itemProps5.xml><?xml version="1.0" encoding="utf-8"?>
<ds:datastoreItem xmlns:ds="http://schemas.openxmlformats.org/officeDocument/2006/customXml" ds:itemID="{B227C97F-8698-4FB6-93C3-46F85FD6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58EED7-E39B-445D-A44A-2343592A9FAE}">
  <ds:schemaRefs>
    <ds:schemaRef ds:uri="http://lp/documentinfo/RK"/>
  </ds:schemaRefs>
</ds:datastoreItem>
</file>

<file path=customXml/itemProps7.xml><?xml version="1.0" encoding="utf-8"?>
<ds:datastoreItem xmlns:ds="http://schemas.openxmlformats.org/officeDocument/2006/customXml" ds:itemID="{FF579743-0B24-445A-8AA7-E9D40DF4630F}"/>
</file>

<file path=customXml/itemProps8.xml><?xml version="1.0" encoding="utf-8"?>
<ds:datastoreItem xmlns:ds="http://schemas.openxmlformats.org/officeDocument/2006/customXml" ds:itemID="{BC500E7F-6368-44F7-B686-7B9F31EE1C75}"/>
</file>

<file path=docProps/app.xml><?xml version="1.0" encoding="utf-8"?>
<Properties xmlns="http://schemas.openxmlformats.org/officeDocument/2006/extended-properties" xmlns:vt="http://schemas.openxmlformats.org/officeDocument/2006/docPropsVTypes">
  <Template>RK Basmall.dotx</Template>
  <TotalTime>0</TotalTime>
  <Pages>1</Pages>
  <Words>246</Words>
  <Characters>1307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995 Rättvis fördelning av ekonomiskt stöd till flickor och pojkar Delning.docx</dc:title>
  <dc:subject/>
  <dc:creator>Mikael Lindman</dc:creator>
  <cp:keywords/>
  <dc:description/>
  <cp:lastModifiedBy>Susanne Levin</cp:lastModifiedBy>
  <cp:revision>11</cp:revision>
  <cp:lastPrinted>2020-03-04T14:12:00Z</cp:lastPrinted>
  <dcterms:created xsi:type="dcterms:W3CDTF">2020-02-27T10:05:00Z</dcterms:created>
  <dcterms:modified xsi:type="dcterms:W3CDTF">2020-03-04T14:12:00Z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5e1deae2-54a3-44e2-a987-2ce964a185e5</vt:lpwstr>
  </property>
</Properties>
</file>