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2F90" w14:textId="4BD0559F" w:rsidR="0019182A" w:rsidRDefault="0019182A" w:rsidP="00DA0661">
      <w:pPr>
        <w:pStyle w:val="Rubrik"/>
      </w:pPr>
      <w:bookmarkStart w:id="0" w:name="Start"/>
      <w:bookmarkEnd w:id="0"/>
      <w:r>
        <w:t>S</w:t>
      </w:r>
      <w:r w:rsidR="00A32A99">
        <w:t xml:space="preserve">var på fråga 2017/18:787 </w:t>
      </w:r>
      <w:r>
        <w:t>av Roger Haddad (L)</w:t>
      </w:r>
      <w:r>
        <w:br/>
        <w:t>Brister inom äldreomsorgen</w:t>
      </w:r>
    </w:p>
    <w:p w14:paraId="38F452FF" w14:textId="77777777" w:rsidR="00F167A1" w:rsidRDefault="0019182A" w:rsidP="002749F7">
      <w:pPr>
        <w:pStyle w:val="Brdtext"/>
      </w:pPr>
      <w:r>
        <w:t>Roger Haddad har frågat mig om vilka konkreta åtgärder jag och regeringen avser att vidta för att ingripa mot kommuner som missköter omvårdnaden och omsorgen av de äldre, i detta fall Västerås.</w:t>
      </w:r>
    </w:p>
    <w:p w14:paraId="1020D682" w14:textId="77777777" w:rsidR="00C15D00" w:rsidRDefault="00C15D00" w:rsidP="002749F7">
      <w:pPr>
        <w:pStyle w:val="Brdtext"/>
      </w:pPr>
      <w:r>
        <w:t>Regeringen har förbättrat förutsättningar</w:t>
      </w:r>
      <w:bookmarkStart w:id="1" w:name="_GoBack"/>
      <w:bookmarkEnd w:id="1"/>
      <w:r>
        <w:t>na</w:t>
      </w:r>
      <w:r w:rsidR="008E71AE">
        <w:t xml:space="preserve"> för att </w:t>
      </w:r>
      <w:r w:rsidR="00EC634B">
        <w:t xml:space="preserve">äldre kvinnor och män ska ha tillgång till god vård och omsorg. </w:t>
      </w:r>
      <w:r w:rsidR="008E71AE">
        <w:t xml:space="preserve">En bemanningssatsning på </w:t>
      </w:r>
      <w:r>
        <w:t>7,5 miljarder kronor har</w:t>
      </w:r>
      <w:r w:rsidR="008E71AE">
        <w:t xml:space="preserve"> lett till 5000 årsarbetskrafter i äldreomsorgen</w:t>
      </w:r>
      <w:r>
        <w:t xml:space="preserve">. </w:t>
      </w:r>
      <w:r w:rsidR="008E71AE">
        <w:t xml:space="preserve">Västerås har kunnat rekvirera </w:t>
      </w:r>
      <w:r>
        <w:t>29 miljoner kronor per år</w:t>
      </w:r>
      <w:r w:rsidR="008E71AE">
        <w:t xml:space="preserve">. </w:t>
      </w:r>
      <w:r w:rsidR="00C02BA7">
        <w:t xml:space="preserve">Regeringen har beslutat om </w:t>
      </w:r>
      <w:r w:rsidR="00BD684A">
        <w:t xml:space="preserve">en </w:t>
      </w:r>
      <w:r w:rsidR="00C02BA7">
        <w:t xml:space="preserve">ny förordning </w:t>
      </w:r>
      <w:r w:rsidR="008E71AE">
        <w:t>för att förtydliga</w:t>
      </w:r>
      <w:r w:rsidR="00106397">
        <w:t xml:space="preserve"> kommunens ansvar för </w:t>
      </w:r>
      <w:r w:rsidR="008E71AE">
        <w:t xml:space="preserve">en tillräcklig bemanning vid särskilda boenden för äldre. </w:t>
      </w:r>
      <w:r w:rsidR="00941945">
        <w:t>Inspektionen för vård och omsorg (IVO) ansvarar för tillsyn inom socialtjänstens område. Den nya förordningen</w:t>
      </w:r>
      <w:r w:rsidR="00BD684A">
        <w:t xml:space="preserve"> </w:t>
      </w:r>
      <w:r w:rsidR="00EC634B">
        <w:t>ger IVO ett tydligare underlag för tillsyn</w:t>
      </w:r>
      <w:r w:rsidR="00BD684A">
        <w:t xml:space="preserve"> av att den enskilde får </w:t>
      </w:r>
      <w:r w:rsidR="00EC634B">
        <w:t xml:space="preserve">sina behov tillgodosedda. </w:t>
      </w:r>
    </w:p>
    <w:p w14:paraId="56D1F2D8" w14:textId="77777777" w:rsidR="00106397" w:rsidRDefault="00106397" w:rsidP="002749F7">
      <w:pPr>
        <w:pStyle w:val="Brdtext"/>
      </w:pPr>
      <w:r>
        <w:t>Regeringen har även infört krav på tillstånd från IVO för att privata utförare ska få driva särskilda boenden för äldre.</w:t>
      </w:r>
      <w:r w:rsidR="00C02BA7">
        <w:t xml:space="preserve"> Denna skärpta kontroll </w:t>
      </w:r>
      <w:r>
        <w:t xml:space="preserve">ökar förutsättningarna för en trygg och säker vård och omsorg. </w:t>
      </w:r>
    </w:p>
    <w:p w14:paraId="4F5E3C75" w14:textId="77777777" w:rsidR="0019182A" w:rsidRDefault="001918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02B751DC74043CF98391B0261BD484B"/>
          </w:placeholder>
          <w:dataBinding w:prefixMappings="xmlns:ns0='http://lp/documentinfo/RK' " w:xpath="/ns0:DocumentInfo[1]/ns0:BaseInfo[1]/ns0:HeaderDate[1]" w:storeItemID="{FD9DDA34-6E9F-4B2E-AABD-AC9F90C6D285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2141">
            <w:t>7 mars 2018</w:t>
          </w:r>
        </w:sdtContent>
      </w:sdt>
    </w:p>
    <w:p w14:paraId="6D42353C" w14:textId="77777777" w:rsidR="0019182A" w:rsidRDefault="0019182A" w:rsidP="004E7A8F">
      <w:pPr>
        <w:pStyle w:val="Brdtextutanavstnd"/>
      </w:pPr>
    </w:p>
    <w:p w14:paraId="20012BBF" w14:textId="77777777" w:rsidR="0019182A" w:rsidRDefault="0019182A" w:rsidP="004E7A8F">
      <w:pPr>
        <w:pStyle w:val="Brdtextutanavstnd"/>
      </w:pPr>
    </w:p>
    <w:p w14:paraId="67F7F60E" w14:textId="77777777" w:rsidR="0019182A" w:rsidRDefault="0019182A" w:rsidP="004E7A8F">
      <w:pPr>
        <w:pStyle w:val="Brdtextutanavstnd"/>
      </w:pPr>
    </w:p>
    <w:p w14:paraId="2EA775B7" w14:textId="77777777" w:rsidR="0019182A" w:rsidRDefault="0019182A" w:rsidP="00422A41">
      <w:pPr>
        <w:pStyle w:val="Brdtext"/>
      </w:pPr>
      <w:r>
        <w:t>Åsa Regnér</w:t>
      </w:r>
    </w:p>
    <w:p w14:paraId="695BC645" w14:textId="77777777" w:rsidR="0019182A" w:rsidRPr="00DB48AB" w:rsidRDefault="0019182A" w:rsidP="00DB48AB">
      <w:pPr>
        <w:pStyle w:val="Brdtext"/>
      </w:pPr>
    </w:p>
    <w:sectPr w:rsidR="0019182A" w:rsidRPr="00DB48AB" w:rsidSect="0019182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1B58" w14:textId="77777777" w:rsidR="0019182A" w:rsidRDefault="0019182A" w:rsidP="00A87A54">
      <w:pPr>
        <w:spacing w:after="0" w:line="240" w:lineRule="auto"/>
      </w:pPr>
      <w:r>
        <w:separator/>
      </w:r>
    </w:p>
  </w:endnote>
  <w:endnote w:type="continuationSeparator" w:id="0">
    <w:p w14:paraId="35F215E9" w14:textId="77777777" w:rsidR="0019182A" w:rsidRDefault="001918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13F6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9DA6C7" w14:textId="5A52DEB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B39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75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B942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F421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30358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62C80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A029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EA17D1" w14:textId="77777777" w:rsidTr="00C26068">
      <w:trPr>
        <w:trHeight w:val="227"/>
      </w:trPr>
      <w:tc>
        <w:tcPr>
          <w:tcW w:w="4074" w:type="dxa"/>
        </w:tcPr>
        <w:p w14:paraId="09A1085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CAC4B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A09D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CBCA" w14:textId="77777777" w:rsidR="0019182A" w:rsidRDefault="0019182A" w:rsidP="00A87A54">
      <w:pPr>
        <w:spacing w:after="0" w:line="240" w:lineRule="auto"/>
      </w:pPr>
      <w:r>
        <w:separator/>
      </w:r>
    </w:p>
  </w:footnote>
  <w:footnote w:type="continuationSeparator" w:id="0">
    <w:p w14:paraId="77E84AFA" w14:textId="77777777" w:rsidR="0019182A" w:rsidRDefault="001918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182A" w14:paraId="73DF2A7F" w14:textId="77777777" w:rsidTr="00C93EBA">
      <w:trPr>
        <w:trHeight w:val="227"/>
      </w:trPr>
      <w:tc>
        <w:tcPr>
          <w:tcW w:w="5534" w:type="dxa"/>
        </w:tcPr>
        <w:p w14:paraId="517A4181" w14:textId="77777777" w:rsidR="0019182A" w:rsidRPr="007D73AB" w:rsidRDefault="0019182A">
          <w:pPr>
            <w:pStyle w:val="Sidhuvud"/>
          </w:pPr>
        </w:p>
      </w:tc>
      <w:tc>
        <w:tcPr>
          <w:tcW w:w="3170" w:type="dxa"/>
          <w:vAlign w:val="bottom"/>
        </w:tcPr>
        <w:p w14:paraId="5A2FCEEC" w14:textId="77777777" w:rsidR="0019182A" w:rsidRPr="007D73AB" w:rsidRDefault="0019182A" w:rsidP="00340DE0">
          <w:pPr>
            <w:pStyle w:val="Sidhuvud"/>
          </w:pPr>
        </w:p>
      </w:tc>
      <w:tc>
        <w:tcPr>
          <w:tcW w:w="1134" w:type="dxa"/>
        </w:tcPr>
        <w:p w14:paraId="77222480" w14:textId="77777777" w:rsidR="0019182A" w:rsidRDefault="0019182A" w:rsidP="005A703A">
          <w:pPr>
            <w:pStyle w:val="Sidhuvud"/>
          </w:pPr>
        </w:p>
      </w:tc>
    </w:tr>
    <w:tr w:rsidR="0019182A" w14:paraId="716F7EA9" w14:textId="77777777" w:rsidTr="00C93EBA">
      <w:trPr>
        <w:trHeight w:val="1928"/>
      </w:trPr>
      <w:tc>
        <w:tcPr>
          <w:tcW w:w="5534" w:type="dxa"/>
        </w:tcPr>
        <w:p w14:paraId="536E4ED5" w14:textId="77777777" w:rsidR="0019182A" w:rsidRPr="00340DE0" w:rsidRDefault="001918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8187B5" wp14:editId="5F3FF68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D33598" w14:textId="77777777" w:rsidR="0019182A" w:rsidRPr="00710A6C" w:rsidRDefault="0019182A" w:rsidP="00EE3C0F">
          <w:pPr>
            <w:pStyle w:val="Sidhuvud"/>
            <w:rPr>
              <w:b/>
            </w:rPr>
          </w:pPr>
        </w:p>
        <w:p w14:paraId="46BBD77E" w14:textId="77777777" w:rsidR="0019182A" w:rsidRDefault="0019182A" w:rsidP="00EE3C0F">
          <w:pPr>
            <w:pStyle w:val="Sidhuvud"/>
          </w:pPr>
        </w:p>
        <w:p w14:paraId="2F46DD5B" w14:textId="77777777" w:rsidR="0019182A" w:rsidRDefault="0019182A" w:rsidP="00EE3C0F">
          <w:pPr>
            <w:pStyle w:val="Sidhuvud"/>
          </w:pPr>
        </w:p>
        <w:p w14:paraId="4CA6CB11" w14:textId="77777777" w:rsidR="0019182A" w:rsidRDefault="001918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B5B02113D44089BAD3096274702612"/>
            </w:placeholder>
            <w:dataBinding w:prefixMappings="xmlns:ns0='http://lp/documentinfo/RK' " w:xpath="/ns0:DocumentInfo[1]/ns0:BaseInfo[1]/ns0:Dnr[1]" w:storeItemID="{FD9DDA34-6E9F-4B2E-AABD-AC9F90C6D285}"/>
            <w:text/>
          </w:sdtPr>
          <w:sdtEndPr/>
          <w:sdtContent>
            <w:p w14:paraId="35C9314E" w14:textId="77777777" w:rsidR="0019182A" w:rsidRDefault="0019182A" w:rsidP="00EE3C0F">
              <w:pPr>
                <w:pStyle w:val="Sidhuvud"/>
              </w:pPr>
              <w:r>
                <w:t xml:space="preserve">S2018/01103/FST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667605FEB743BA890E4807426757E4"/>
            </w:placeholder>
            <w:showingPlcHdr/>
            <w:dataBinding w:prefixMappings="xmlns:ns0='http://lp/documentinfo/RK' " w:xpath="/ns0:DocumentInfo[1]/ns0:BaseInfo[1]/ns0:DocNumber[1]" w:storeItemID="{FD9DDA34-6E9F-4B2E-AABD-AC9F90C6D285}"/>
            <w:text/>
          </w:sdtPr>
          <w:sdtEndPr/>
          <w:sdtContent>
            <w:p w14:paraId="027546EB" w14:textId="77777777" w:rsidR="0019182A" w:rsidRDefault="001918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2E6715" w14:textId="77777777" w:rsidR="0019182A" w:rsidRDefault="0019182A" w:rsidP="00EE3C0F">
          <w:pPr>
            <w:pStyle w:val="Sidhuvud"/>
          </w:pPr>
        </w:p>
      </w:tc>
      <w:tc>
        <w:tcPr>
          <w:tcW w:w="1134" w:type="dxa"/>
        </w:tcPr>
        <w:p w14:paraId="573575EF" w14:textId="77777777" w:rsidR="0019182A" w:rsidRDefault="0019182A" w:rsidP="0094502D">
          <w:pPr>
            <w:pStyle w:val="Sidhuvud"/>
          </w:pPr>
        </w:p>
        <w:p w14:paraId="38FA327C" w14:textId="77777777" w:rsidR="0019182A" w:rsidRPr="0094502D" w:rsidRDefault="0019182A" w:rsidP="00EC71A6">
          <w:pPr>
            <w:pStyle w:val="Sidhuvud"/>
          </w:pPr>
        </w:p>
      </w:tc>
    </w:tr>
    <w:tr w:rsidR="0019182A" w14:paraId="21A99C9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58BB3B21EE46159608A6667A5B6F4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D5AFB66" w14:textId="77777777" w:rsidR="0019182A" w:rsidRPr="0019182A" w:rsidRDefault="0019182A" w:rsidP="00340DE0">
              <w:pPr>
                <w:pStyle w:val="Sidhuvud"/>
                <w:rPr>
                  <w:b/>
                </w:rPr>
              </w:pPr>
              <w:r w:rsidRPr="0019182A">
                <w:rPr>
                  <w:b/>
                </w:rPr>
                <w:t>Socialdepartementet</w:t>
              </w:r>
            </w:p>
            <w:p w14:paraId="066B6860" w14:textId="77777777" w:rsidR="0019182A" w:rsidRPr="0019182A" w:rsidRDefault="0019182A" w:rsidP="00340DE0">
              <w:pPr>
                <w:pStyle w:val="Sidhuvud"/>
              </w:pPr>
              <w:r w:rsidRPr="0019182A">
                <w:t>Barn-</w:t>
              </w:r>
            </w:p>
            <w:p w14:paraId="618FE910" w14:textId="11F2D918" w:rsidR="0019182A" w:rsidRDefault="0019182A" w:rsidP="00340DE0">
              <w:pPr>
                <w:pStyle w:val="Sidhuvud"/>
              </w:pPr>
              <w:r w:rsidRPr="0019182A">
                <w:t>äldre- och jämställdhetsministern</w:t>
              </w:r>
            </w:p>
            <w:p w14:paraId="455759F1" w14:textId="0940E4C7" w:rsidR="0019182A" w:rsidRPr="0019182A" w:rsidRDefault="0019182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852001640A438192FD0BEAD4B5025F"/>
          </w:placeholder>
          <w:dataBinding w:prefixMappings="xmlns:ns0='http://lp/documentinfo/RK' " w:xpath="/ns0:DocumentInfo[1]/ns0:BaseInfo[1]/ns0:Recipient[1]" w:storeItemID="{FD9DDA34-6E9F-4B2E-AABD-AC9F90C6D285}"/>
          <w:text w:multiLine="1"/>
        </w:sdtPr>
        <w:sdtEndPr/>
        <w:sdtContent>
          <w:tc>
            <w:tcPr>
              <w:tcW w:w="3170" w:type="dxa"/>
            </w:tcPr>
            <w:p w14:paraId="43224619" w14:textId="77777777" w:rsidR="0019182A" w:rsidRDefault="001918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E7F4DE" w14:textId="77777777" w:rsidR="0019182A" w:rsidRDefault="0019182A" w:rsidP="003E6020">
          <w:pPr>
            <w:pStyle w:val="Sidhuvud"/>
          </w:pPr>
        </w:p>
      </w:tc>
    </w:tr>
  </w:tbl>
  <w:p w14:paraId="02E888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2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6397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5CC"/>
    <w:rsid w:val="001813DF"/>
    <w:rsid w:val="0019051C"/>
    <w:rsid w:val="0019127B"/>
    <w:rsid w:val="0019182A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2141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39E6"/>
    <w:rsid w:val="004B63BF"/>
    <w:rsid w:val="004B66DA"/>
    <w:rsid w:val="004B696B"/>
    <w:rsid w:val="004B7DFF"/>
    <w:rsid w:val="004C5686"/>
    <w:rsid w:val="004C70EE"/>
    <w:rsid w:val="004D4F0A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746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0EB9"/>
    <w:rsid w:val="007E2712"/>
    <w:rsid w:val="007E4A9C"/>
    <w:rsid w:val="007E5516"/>
    <w:rsid w:val="007E7EE2"/>
    <w:rsid w:val="007F06CA"/>
    <w:rsid w:val="008006A1"/>
    <w:rsid w:val="0080228F"/>
    <w:rsid w:val="00804C1B"/>
    <w:rsid w:val="008178E6"/>
    <w:rsid w:val="0082249C"/>
    <w:rsid w:val="00830B7B"/>
    <w:rsid w:val="008318FF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1AE"/>
    <w:rsid w:val="008E77D6"/>
    <w:rsid w:val="008F1479"/>
    <w:rsid w:val="009036E7"/>
    <w:rsid w:val="0091053B"/>
    <w:rsid w:val="00912945"/>
    <w:rsid w:val="00915D4C"/>
    <w:rsid w:val="009279B2"/>
    <w:rsid w:val="00935814"/>
    <w:rsid w:val="00941945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2A99"/>
    <w:rsid w:val="00A33107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DA7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5B9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684A"/>
    <w:rsid w:val="00BE0567"/>
    <w:rsid w:val="00BE3210"/>
    <w:rsid w:val="00BE350E"/>
    <w:rsid w:val="00BE49F2"/>
    <w:rsid w:val="00BE4BF7"/>
    <w:rsid w:val="00BF27B2"/>
    <w:rsid w:val="00BF4F06"/>
    <w:rsid w:val="00BF534E"/>
    <w:rsid w:val="00BF5717"/>
    <w:rsid w:val="00C01585"/>
    <w:rsid w:val="00C02BA7"/>
    <w:rsid w:val="00C141C6"/>
    <w:rsid w:val="00C15D00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E33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7B5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534E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634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67A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2E9CC6"/>
  <w15:docId w15:val="{F227C87C-A881-4933-B7FD-D9E68B0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5B02113D44089BAD3096274702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C4069-894C-4485-A4AB-B7A72A289117}"/>
      </w:docPartPr>
      <w:docPartBody>
        <w:p w:rsidR="00E875F0" w:rsidRDefault="008E2CA7" w:rsidP="008E2CA7">
          <w:pPr>
            <w:pStyle w:val="41B5B02113D44089BAD30962747026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667605FEB743BA890E480742675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383C6-7C3E-4EDF-8074-5F54AF4B97CB}"/>
      </w:docPartPr>
      <w:docPartBody>
        <w:p w:rsidR="00E875F0" w:rsidRDefault="008E2CA7" w:rsidP="008E2CA7">
          <w:pPr>
            <w:pStyle w:val="C2667605FEB743BA890E4807426757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58BB3B21EE46159608A6667A5B6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79E5C-FC03-4B2E-913B-42E50D8EE01A}"/>
      </w:docPartPr>
      <w:docPartBody>
        <w:p w:rsidR="00E875F0" w:rsidRDefault="008E2CA7" w:rsidP="008E2CA7">
          <w:pPr>
            <w:pStyle w:val="1358BB3B21EE46159608A6667A5B6F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852001640A438192FD0BEAD4B50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DDD53-2A92-43F1-82CD-DBFB6334E5A5}"/>
      </w:docPartPr>
      <w:docPartBody>
        <w:p w:rsidR="00E875F0" w:rsidRDefault="008E2CA7" w:rsidP="008E2CA7">
          <w:pPr>
            <w:pStyle w:val="F3852001640A438192FD0BEAD4B502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2B751DC74043CF98391B0261BD4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10CCB-52A4-4472-805A-7F2F5B13C805}"/>
      </w:docPartPr>
      <w:docPartBody>
        <w:p w:rsidR="00E875F0" w:rsidRDefault="008E2CA7" w:rsidP="008E2CA7">
          <w:pPr>
            <w:pStyle w:val="202B751DC74043CF98391B0261BD484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A7"/>
    <w:rsid w:val="008E2CA7"/>
    <w:rsid w:val="00E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29AA68271BB4B72858141992DD5B1BA">
    <w:name w:val="829AA68271BB4B72858141992DD5B1BA"/>
    <w:rsid w:val="008E2CA7"/>
  </w:style>
  <w:style w:type="character" w:styleId="Platshllartext">
    <w:name w:val="Placeholder Text"/>
    <w:basedOn w:val="Standardstycketeckensnitt"/>
    <w:uiPriority w:val="99"/>
    <w:semiHidden/>
    <w:rsid w:val="008E2CA7"/>
    <w:rPr>
      <w:noProof w:val="0"/>
      <w:color w:val="808080"/>
    </w:rPr>
  </w:style>
  <w:style w:type="paragraph" w:customStyle="1" w:styleId="A4DD054AAD484B479957C708E5B62826">
    <w:name w:val="A4DD054AAD484B479957C708E5B62826"/>
    <w:rsid w:val="008E2CA7"/>
  </w:style>
  <w:style w:type="paragraph" w:customStyle="1" w:styleId="E793779EE1D4472E8CE301B300875338">
    <w:name w:val="E793779EE1D4472E8CE301B300875338"/>
    <w:rsid w:val="008E2CA7"/>
  </w:style>
  <w:style w:type="paragraph" w:customStyle="1" w:styleId="02E8917228F5464ABAF26C190C208798">
    <w:name w:val="02E8917228F5464ABAF26C190C208798"/>
    <w:rsid w:val="008E2CA7"/>
  </w:style>
  <w:style w:type="paragraph" w:customStyle="1" w:styleId="41B5B02113D44089BAD3096274702612">
    <w:name w:val="41B5B02113D44089BAD3096274702612"/>
    <w:rsid w:val="008E2CA7"/>
  </w:style>
  <w:style w:type="paragraph" w:customStyle="1" w:styleId="C2667605FEB743BA890E4807426757E4">
    <w:name w:val="C2667605FEB743BA890E4807426757E4"/>
    <w:rsid w:val="008E2CA7"/>
  </w:style>
  <w:style w:type="paragraph" w:customStyle="1" w:styleId="E99158F5014645E5A146750D3E683828">
    <w:name w:val="E99158F5014645E5A146750D3E683828"/>
    <w:rsid w:val="008E2CA7"/>
  </w:style>
  <w:style w:type="paragraph" w:customStyle="1" w:styleId="998F901460C8426CBB89C4C6849EEA4B">
    <w:name w:val="998F901460C8426CBB89C4C6849EEA4B"/>
    <w:rsid w:val="008E2CA7"/>
  </w:style>
  <w:style w:type="paragraph" w:customStyle="1" w:styleId="6648CAB9AE3A450FB787C22BEEAE58C4">
    <w:name w:val="6648CAB9AE3A450FB787C22BEEAE58C4"/>
    <w:rsid w:val="008E2CA7"/>
  </w:style>
  <w:style w:type="paragraph" w:customStyle="1" w:styleId="1358BB3B21EE46159608A6667A5B6F40">
    <w:name w:val="1358BB3B21EE46159608A6667A5B6F40"/>
    <w:rsid w:val="008E2CA7"/>
  </w:style>
  <w:style w:type="paragraph" w:customStyle="1" w:styleId="F3852001640A438192FD0BEAD4B5025F">
    <w:name w:val="F3852001640A438192FD0BEAD4B5025F"/>
    <w:rsid w:val="008E2CA7"/>
  </w:style>
  <w:style w:type="paragraph" w:customStyle="1" w:styleId="3FF1B1ADB3B042C69AFE9D1A1DF3B6C6">
    <w:name w:val="3FF1B1ADB3B042C69AFE9D1A1DF3B6C6"/>
    <w:rsid w:val="008E2CA7"/>
  </w:style>
  <w:style w:type="paragraph" w:customStyle="1" w:styleId="3C834B91B1364147A45414C9693A4E4D">
    <w:name w:val="3C834B91B1364147A45414C9693A4E4D"/>
    <w:rsid w:val="008E2CA7"/>
  </w:style>
  <w:style w:type="paragraph" w:customStyle="1" w:styleId="2EC096B2C4BA454096BF368AC6213375">
    <w:name w:val="2EC096B2C4BA454096BF368AC6213375"/>
    <w:rsid w:val="008E2CA7"/>
  </w:style>
  <w:style w:type="paragraph" w:customStyle="1" w:styleId="C95DDAFDA38C4BE28EB7F33F71129276">
    <w:name w:val="C95DDAFDA38C4BE28EB7F33F71129276"/>
    <w:rsid w:val="008E2CA7"/>
  </w:style>
  <w:style w:type="paragraph" w:customStyle="1" w:styleId="AD4C0E12DE32471D9347C9D84A2F144A">
    <w:name w:val="AD4C0E12DE32471D9347C9D84A2F144A"/>
    <w:rsid w:val="008E2CA7"/>
  </w:style>
  <w:style w:type="paragraph" w:customStyle="1" w:styleId="202B751DC74043CF98391B0261BD484B">
    <w:name w:val="202B751DC74043CF98391B0261BD484B"/>
    <w:rsid w:val="008E2CA7"/>
  </w:style>
  <w:style w:type="paragraph" w:customStyle="1" w:styleId="FA40A68E494F476E8843ED4D810099F9">
    <w:name w:val="FA40A68E494F476E8843ED4D810099F9"/>
    <w:rsid w:val="008E2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fdc8a18f-6ff7-4e4b-8110-a586e5d2b432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6302a2f0-8e12-400b-b957-3ac472d2f4fa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>false</Sekretess>
    <Diarienummer xmlns="a68c6c55-4fbb-48c7-bd04-03a904b43046">S2018/01103/FST</Diarienummer>
    <c9cd366cc722410295b9eacffbd73909 xmlns="a68c6c55-4fbb-48c7-bd04-03a904b43046">
      <Terms xmlns="http://schemas.microsoft.com/office/infopath/2007/PartnerControls"/>
    </c9cd366cc722410295b9eacffbd73909>
    <Dnr xmlns="6302a2f0-8e12-400b-b957-3ac472d2f4fa" xsi:nil="true"/>
    <TaxCatchAll xmlns="a68c6c55-4fbb-48c7-bd04-03a904b43046"/>
    <Delad xmlns="6302a2f0-8e12-400b-b957-3ac472d2f4fa">true</Delad>
    <_dlc_DocId xmlns="a68c6c55-4fbb-48c7-bd04-03a904b43046">WFDKC5QSZ7U3-2063622285-764</_dlc_DocId>
    <_dlc_DocIdUrl xmlns="a68c6c55-4fbb-48c7-bd04-03a904b43046">
      <Url>http://rkdhs-s/FST_fraga/_layouts/DocIdRedir.aspx?ID=WFDKC5QSZ7U3-2063622285-764</Url>
      <Description>WFDKC5QSZ7U3-2063622285-764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2018-03-07T00:00:00</HeaderDate>
    <Office/>
    <Dnr>S2018/01103/FST 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D021-8022-431C-87D9-2D2F2B6734B3}"/>
</file>

<file path=customXml/itemProps2.xml><?xml version="1.0" encoding="utf-8"?>
<ds:datastoreItem xmlns:ds="http://schemas.openxmlformats.org/officeDocument/2006/customXml" ds:itemID="{36615A5B-EED4-44A1-B713-9808A2A4C9B7}"/>
</file>

<file path=customXml/itemProps3.xml><?xml version="1.0" encoding="utf-8"?>
<ds:datastoreItem xmlns:ds="http://schemas.openxmlformats.org/officeDocument/2006/customXml" ds:itemID="{67E80D6A-7210-4329-A481-03457E19BAB8}"/>
</file>

<file path=customXml/itemProps4.xml><?xml version="1.0" encoding="utf-8"?>
<ds:datastoreItem xmlns:ds="http://schemas.openxmlformats.org/officeDocument/2006/customXml" ds:itemID="{01FA957E-86AA-4CBC-BEAC-D684C3A5CE1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42DAE1F-3B4E-4A69-A6C1-8B23008B34D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615A5B-EED4-44A1-B713-9808A2A4C9B7}">
  <ds:schemaRefs>
    <ds:schemaRef ds:uri="6302a2f0-8e12-400b-b957-3ac472d2f4f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68c6c55-4fbb-48c7-bd04-03a904b43046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FD9DDA34-6E9F-4B2E-AABD-AC9F90C6D285}"/>
</file>

<file path=customXml/itemProps8.xml><?xml version="1.0" encoding="utf-8"?>
<ds:datastoreItem xmlns:ds="http://schemas.openxmlformats.org/officeDocument/2006/customXml" ds:itemID="{2FDE10A7-6218-4C67-AADA-DAA0232075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Brooks</dc:creator>
  <cp:keywords/>
  <dc:description/>
  <cp:lastModifiedBy>Anna Brooks</cp:lastModifiedBy>
  <cp:revision>6</cp:revision>
  <cp:lastPrinted>2018-02-23T12:19:00Z</cp:lastPrinted>
  <dcterms:created xsi:type="dcterms:W3CDTF">2018-02-23T12:16:00Z</dcterms:created>
  <dcterms:modified xsi:type="dcterms:W3CDTF">2018-03-06T09:35:00Z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7f433ee9-74ff-4168-ba88-7d6df5d55dfa</vt:lpwstr>
  </property>
  <property fmtid="{D5CDD505-2E9C-101B-9397-08002B2CF9AE}" pid="6" name="_docset_NoMedatataSyncRequired">
    <vt:lpwstr>False</vt:lpwstr>
  </property>
</Properties>
</file>