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107E97" w14:paraId="2636B342" w14:textId="77777777" w:rsidTr="00D37C61">
        <w:tc>
          <w:tcPr>
            <w:tcW w:w="2268" w:type="dxa"/>
          </w:tcPr>
          <w:p w14:paraId="1448891C" w14:textId="77777777" w:rsidR="00107E97" w:rsidRDefault="00107E97" w:rsidP="00D37C61">
            <w:pPr>
              <w:framePr w:w="5035" w:h="1644" w:wrap="notBeside" w:vAnchor="page" w:hAnchor="page" w:x="6573" w:y="721"/>
              <w:rPr>
                <w:rFonts w:ascii="TradeGothic" w:hAnsi="TradeGothic"/>
                <w:i/>
                <w:sz w:val="18"/>
              </w:rPr>
            </w:pPr>
          </w:p>
        </w:tc>
        <w:tc>
          <w:tcPr>
            <w:tcW w:w="2999" w:type="dxa"/>
            <w:gridSpan w:val="2"/>
          </w:tcPr>
          <w:p w14:paraId="3DC0BD9B" w14:textId="77777777" w:rsidR="00107E97" w:rsidRDefault="00107E97" w:rsidP="00D37C61">
            <w:pPr>
              <w:framePr w:w="5035" w:h="1644" w:wrap="notBeside" w:vAnchor="page" w:hAnchor="page" w:x="6573" w:y="721"/>
              <w:rPr>
                <w:rFonts w:ascii="TradeGothic" w:hAnsi="TradeGothic"/>
                <w:i/>
                <w:sz w:val="18"/>
              </w:rPr>
            </w:pPr>
          </w:p>
        </w:tc>
      </w:tr>
      <w:tr w:rsidR="00107E97" w14:paraId="53FD4294" w14:textId="77777777" w:rsidTr="00D37C61">
        <w:tc>
          <w:tcPr>
            <w:tcW w:w="2268" w:type="dxa"/>
          </w:tcPr>
          <w:p w14:paraId="1B87BD8D" w14:textId="77777777" w:rsidR="00107E97" w:rsidRDefault="00107E97" w:rsidP="00D37C61">
            <w:pPr>
              <w:framePr w:w="5035" w:h="1644" w:wrap="notBeside" w:vAnchor="page" w:hAnchor="page" w:x="6573" w:y="721"/>
              <w:rPr>
                <w:rFonts w:ascii="TradeGothic" w:hAnsi="TradeGothic"/>
                <w:b/>
                <w:sz w:val="22"/>
              </w:rPr>
            </w:pPr>
          </w:p>
        </w:tc>
        <w:tc>
          <w:tcPr>
            <w:tcW w:w="2999" w:type="dxa"/>
            <w:gridSpan w:val="2"/>
          </w:tcPr>
          <w:p w14:paraId="417F8424" w14:textId="77777777" w:rsidR="00107E97" w:rsidRDefault="00107E97" w:rsidP="00D37C61">
            <w:pPr>
              <w:framePr w:w="5035" w:h="1644" w:wrap="notBeside" w:vAnchor="page" w:hAnchor="page" w:x="6573" w:y="721"/>
              <w:rPr>
                <w:rFonts w:ascii="TradeGothic" w:hAnsi="TradeGothic"/>
                <w:b/>
                <w:sz w:val="22"/>
              </w:rPr>
            </w:pPr>
          </w:p>
        </w:tc>
      </w:tr>
      <w:tr w:rsidR="00107E97" w14:paraId="76E54C91" w14:textId="77777777" w:rsidTr="00D37C61">
        <w:tc>
          <w:tcPr>
            <w:tcW w:w="3402" w:type="dxa"/>
            <w:gridSpan w:val="2"/>
          </w:tcPr>
          <w:p w14:paraId="35EFF804" w14:textId="77777777" w:rsidR="00107E97" w:rsidRDefault="00107E97" w:rsidP="00D37C61">
            <w:pPr>
              <w:framePr w:w="5035" w:h="1644" w:wrap="notBeside" w:vAnchor="page" w:hAnchor="page" w:x="6573" w:y="721"/>
            </w:pPr>
          </w:p>
        </w:tc>
        <w:tc>
          <w:tcPr>
            <w:tcW w:w="1865" w:type="dxa"/>
          </w:tcPr>
          <w:p w14:paraId="520A7989" w14:textId="77777777" w:rsidR="00107E97" w:rsidRDefault="00107E97" w:rsidP="00D37C61">
            <w:pPr>
              <w:framePr w:w="5035" w:h="1644" w:wrap="notBeside" w:vAnchor="page" w:hAnchor="page" w:x="6573" w:y="721"/>
            </w:pPr>
          </w:p>
        </w:tc>
      </w:tr>
      <w:tr w:rsidR="00107E97" w14:paraId="4CF3D17A" w14:textId="77777777" w:rsidTr="00D37C61">
        <w:tc>
          <w:tcPr>
            <w:tcW w:w="2268" w:type="dxa"/>
          </w:tcPr>
          <w:p w14:paraId="55B741AC" w14:textId="77777777" w:rsidR="00107E97" w:rsidRDefault="00107E97" w:rsidP="00D37C61">
            <w:pPr>
              <w:framePr w:w="5035" w:h="1644" w:wrap="notBeside" w:vAnchor="page" w:hAnchor="page" w:x="6573" w:y="721"/>
            </w:pPr>
          </w:p>
        </w:tc>
        <w:tc>
          <w:tcPr>
            <w:tcW w:w="2999" w:type="dxa"/>
            <w:gridSpan w:val="2"/>
          </w:tcPr>
          <w:p w14:paraId="725F4C02" w14:textId="77777777" w:rsidR="00107E97" w:rsidRPr="00ED583F" w:rsidRDefault="00107E97" w:rsidP="00D37C61">
            <w:pPr>
              <w:framePr w:w="5035" w:h="1644" w:wrap="notBeside" w:vAnchor="page" w:hAnchor="page" w:x="6573" w:y="721"/>
              <w:rPr>
                <w:sz w:val="20"/>
              </w:rPr>
            </w:pPr>
          </w:p>
        </w:tc>
      </w:tr>
      <w:tr w:rsidR="00107E97" w14:paraId="00C6A8C9" w14:textId="77777777" w:rsidTr="00D37C61">
        <w:tc>
          <w:tcPr>
            <w:tcW w:w="2268" w:type="dxa"/>
          </w:tcPr>
          <w:p w14:paraId="40B80C9D" w14:textId="77777777" w:rsidR="00107E97" w:rsidRDefault="00107E97" w:rsidP="00D37C61">
            <w:pPr>
              <w:framePr w:w="5035" w:h="1644" w:wrap="notBeside" w:vAnchor="page" w:hAnchor="page" w:x="6573" w:y="721"/>
            </w:pPr>
          </w:p>
        </w:tc>
        <w:tc>
          <w:tcPr>
            <w:tcW w:w="2999" w:type="dxa"/>
            <w:gridSpan w:val="2"/>
          </w:tcPr>
          <w:p w14:paraId="6FC8ADF6" w14:textId="77777777" w:rsidR="00107E97" w:rsidRDefault="00107E97" w:rsidP="00D37C61">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107E97" w14:paraId="74F8737E" w14:textId="77777777" w:rsidTr="00D37C61">
        <w:trPr>
          <w:trHeight w:val="284"/>
        </w:trPr>
        <w:tc>
          <w:tcPr>
            <w:tcW w:w="4911" w:type="dxa"/>
          </w:tcPr>
          <w:p w14:paraId="6045E895" w14:textId="77777777" w:rsidR="00107E97" w:rsidRDefault="00107E97" w:rsidP="00D37C61">
            <w:pPr>
              <w:pStyle w:val="Avsndare"/>
              <w:framePr w:h="2483" w:wrap="notBeside" w:x="1504"/>
              <w:rPr>
                <w:b/>
                <w:i w:val="0"/>
                <w:sz w:val="22"/>
              </w:rPr>
            </w:pPr>
            <w:r>
              <w:rPr>
                <w:b/>
                <w:i w:val="0"/>
                <w:sz w:val="22"/>
              </w:rPr>
              <w:t>Utrikesdepartementet</w:t>
            </w:r>
          </w:p>
        </w:tc>
      </w:tr>
      <w:tr w:rsidR="00107E97" w14:paraId="42AD6A6A" w14:textId="77777777" w:rsidTr="00D37C61">
        <w:trPr>
          <w:trHeight w:val="284"/>
        </w:trPr>
        <w:tc>
          <w:tcPr>
            <w:tcW w:w="4911" w:type="dxa"/>
          </w:tcPr>
          <w:p w14:paraId="7A73AC7E" w14:textId="77777777" w:rsidR="00107E97" w:rsidRDefault="00107E97" w:rsidP="00D37C61">
            <w:pPr>
              <w:pStyle w:val="Avsndare"/>
              <w:framePr w:h="2483" w:wrap="notBeside" w:x="1504"/>
              <w:rPr>
                <w:bCs/>
                <w:iCs/>
              </w:rPr>
            </w:pPr>
            <w:r>
              <w:rPr>
                <w:bCs/>
                <w:iCs/>
              </w:rPr>
              <w:t>Utrikesministern</w:t>
            </w:r>
          </w:p>
        </w:tc>
      </w:tr>
      <w:tr w:rsidR="00107E97" w14:paraId="2F8671E3" w14:textId="77777777" w:rsidTr="00D37C61">
        <w:trPr>
          <w:trHeight w:val="284"/>
        </w:trPr>
        <w:tc>
          <w:tcPr>
            <w:tcW w:w="4911" w:type="dxa"/>
          </w:tcPr>
          <w:p w14:paraId="11D83C1A" w14:textId="77777777" w:rsidR="00107E97" w:rsidRDefault="00107E97" w:rsidP="00D37C61">
            <w:pPr>
              <w:pStyle w:val="Avsndare"/>
              <w:framePr w:h="2483" w:wrap="notBeside" w:x="1504"/>
              <w:rPr>
                <w:bCs/>
                <w:iCs/>
              </w:rPr>
            </w:pPr>
          </w:p>
        </w:tc>
      </w:tr>
      <w:tr w:rsidR="00107E97" w14:paraId="4C859541" w14:textId="77777777" w:rsidTr="00D37C61">
        <w:trPr>
          <w:trHeight w:val="284"/>
        </w:trPr>
        <w:tc>
          <w:tcPr>
            <w:tcW w:w="4911" w:type="dxa"/>
          </w:tcPr>
          <w:p w14:paraId="53CBCD08" w14:textId="7AFBB274" w:rsidR="00107E97" w:rsidRDefault="00107E97" w:rsidP="00D37C61">
            <w:pPr>
              <w:pStyle w:val="Avsndare"/>
              <w:framePr w:h="2483" w:wrap="notBeside" w:x="1504"/>
              <w:rPr>
                <w:bCs/>
                <w:iCs/>
              </w:rPr>
            </w:pPr>
          </w:p>
        </w:tc>
      </w:tr>
      <w:tr w:rsidR="00107E97" w14:paraId="2DD93235" w14:textId="77777777" w:rsidTr="00D37C61">
        <w:trPr>
          <w:trHeight w:val="284"/>
        </w:trPr>
        <w:tc>
          <w:tcPr>
            <w:tcW w:w="4911" w:type="dxa"/>
          </w:tcPr>
          <w:p w14:paraId="3BBBC74A" w14:textId="24FA0587" w:rsidR="00107E97" w:rsidRDefault="00107E97" w:rsidP="00D37C61">
            <w:pPr>
              <w:pStyle w:val="Avsndare"/>
              <w:framePr w:h="2483" w:wrap="notBeside" w:x="1504"/>
              <w:rPr>
                <w:bCs/>
                <w:iCs/>
              </w:rPr>
            </w:pPr>
          </w:p>
        </w:tc>
      </w:tr>
      <w:tr w:rsidR="00107E97" w:rsidRPr="000F252A" w14:paraId="34B32477" w14:textId="77777777" w:rsidTr="00D37C61">
        <w:trPr>
          <w:trHeight w:val="284"/>
        </w:trPr>
        <w:tc>
          <w:tcPr>
            <w:tcW w:w="4911" w:type="dxa"/>
          </w:tcPr>
          <w:p w14:paraId="2D947E04" w14:textId="77777777" w:rsidR="00107E97" w:rsidRPr="00FE5A1A" w:rsidRDefault="00107E97" w:rsidP="00D37C61">
            <w:pPr>
              <w:pStyle w:val="Avsndare"/>
              <w:framePr w:h="2483" w:wrap="notBeside" w:x="1504"/>
              <w:rPr>
                <w:bCs/>
                <w:iCs/>
                <w:lang w:val="de-DE"/>
              </w:rPr>
            </w:pPr>
          </w:p>
        </w:tc>
      </w:tr>
      <w:tr w:rsidR="00107E97" w:rsidRPr="00161858" w14:paraId="3F3144B4" w14:textId="77777777" w:rsidTr="00D37C61">
        <w:trPr>
          <w:trHeight w:val="284"/>
        </w:trPr>
        <w:tc>
          <w:tcPr>
            <w:tcW w:w="4911" w:type="dxa"/>
          </w:tcPr>
          <w:p w14:paraId="7F7ED152" w14:textId="146C3709" w:rsidR="00161858" w:rsidRPr="00161858" w:rsidRDefault="00161858" w:rsidP="00D37C61">
            <w:pPr>
              <w:pStyle w:val="Avsndare"/>
              <w:framePr w:h="2483" w:wrap="notBeside" w:x="1504"/>
              <w:rPr>
                <w:bCs/>
                <w:iCs/>
              </w:rPr>
            </w:pPr>
          </w:p>
        </w:tc>
      </w:tr>
    </w:tbl>
    <w:p w14:paraId="60258847" w14:textId="77777777" w:rsidR="00107E97" w:rsidRDefault="00107E97" w:rsidP="00107E97">
      <w:pPr>
        <w:framePr w:w="4400" w:h="2523" w:wrap="notBeside" w:vAnchor="page" w:hAnchor="page" w:x="6453" w:y="2445"/>
        <w:ind w:left="142"/>
      </w:pPr>
      <w:r>
        <w:t>Till riksdagen</w:t>
      </w:r>
    </w:p>
    <w:p w14:paraId="1AE9F24C" w14:textId="5E3C2E02" w:rsidR="00107E97" w:rsidRDefault="00107E97" w:rsidP="000F252A">
      <w:pPr>
        <w:framePr w:w="4400" w:h="2523" w:wrap="notBeside" w:vAnchor="page" w:hAnchor="page" w:x="6453" w:y="2445"/>
      </w:pPr>
      <w:bookmarkStart w:id="0" w:name="_GoBack"/>
      <w:bookmarkEnd w:id="0"/>
    </w:p>
    <w:p w14:paraId="46747400" w14:textId="77777777" w:rsidR="000F252A" w:rsidRDefault="000F252A" w:rsidP="00107E97">
      <w:pPr>
        <w:pStyle w:val="RKrubrik"/>
        <w:pBdr>
          <w:bottom w:val="single" w:sz="4" w:space="1" w:color="auto"/>
        </w:pBdr>
        <w:spacing w:before="0" w:after="0"/>
      </w:pPr>
    </w:p>
    <w:p w14:paraId="789EB093" w14:textId="77777777" w:rsidR="000F252A" w:rsidRDefault="000F252A" w:rsidP="00107E97">
      <w:pPr>
        <w:pStyle w:val="RKrubrik"/>
        <w:pBdr>
          <w:bottom w:val="single" w:sz="4" w:space="1" w:color="auto"/>
        </w:pBdr>
        <w:spacing w:before="0" w:after="0"/>
      </w:pPr>
    </w:p>
    <w:p w14:paraId="139BD591" w14:textId="77777777" w:rsidR="000F252A" w:rsidRDefault="000F252A" w:rsidP="00107E97">
      <w:pPr>
        <w:pStyle w:val="RKrubrik"/>
        <w:pBdr>
          <w:bottom w:val="single" w:sz="4" w:space="1" w:color="auto"/>
        </w:pBdr>
        <w:spacing w:before="0" w:after="0"/>
      </w:pPr>
    </w:p>
    <w:p w14:paraId="62C2BDA8" w14:textId="77777777" w:rsidR="000F252A" w:rsidRDefault="000F252A" w:rsidP="00107E97">
      <w:pPr>
        <w:pStyle w:val="RKrubrik"/>
        <w:pBdr>
          <w:bottom w:val="single" w:sz="4" w:space="1" w:color="auto"/>
        </w:pBdr>
        <w:spacing w:before="0" w:after="0"/>
      </w:pPr>
    </w:p>
    <w:p w14:paraId="4A1B2364" w14:textId="024E5C6A" w:rsidR="00107E97" w:rsidRDefault="00107E97" w:rsidP="00107E97">
      <w:pPr>
        <w:pStyle w:val="RKrubrik"/>
        <w:pBdr>
          <w:bottom w:val="single" w:sz="4" w:space="1" w:color="auto"/>
        </w:pBdr>
        <w:spacing w:before="0" w:after="0"/>
      </w:pPr>
      <w:r>
        <w:t>Svar på fråga 2017/18:80 av B</w:t>
      </w:r>
      <w:r w:rsidR="00E41BFC">
        <w:t>irgitta Ohlsson (L) Förföljelse</w:t>
      </w:r>
      <w:r>
        <w:t xml:space="preserve"> av homosexuella i Egypten</w:t>
      </w:r>
    </w:p>
    <w:p w14:paraId="0E298F0B" w14:textId="77777777" w:rsidR="00107E97" w:rsidRDefault="00107E97" w:rsidP="00107E97">
      <w:pPr>
        <w:pStyle w:val="RKnormal"/>
      </w:pPr>
    </w:p>
    <w:p w14:paraId="6B61590F" w14:textId="786B123D" w:rsidR="00107E97" w:rsidRDefault="00FE5A1A" w:rsidP="00161858">
      <w:pPr>
        <w:pStyle w:val="RKnormal"/>
      </w:pPr>
      <w:r>
        <w:t>Birgitta Ohlsson</w:t>
      </w:r>
      <w:r w:rsidR="00107E97">
        <w:t xml:space="preserve"> har frågat </w:t>
      </w:r>
      <w:r w:rsidR="00AC0F78">
        <w:t xml:space="preserve">mig </w:t>
      </w:r>
      <w:r>
        <w:t xml:space="preserve">på vilket sätt regeringen fördömt tortyr och de fängslanden av </w:t>
      </w:r>
      <w:r w:rsidR="005B0E7C">
        <w:t>hbtq</w:t>
      </w:r>
      <w:r>
        <w:t xml:space="preserve">-personer som skett i Egypten. </w:t>
      </w:r>
    </w:p>
    <w:p w14:paraId="10A279E8" w14:textId="77777777" w:rsidR="00C97ECD" w:rsidRDefault="00C97ECD" w:rsidP="00161858">
      <w:pPr>
        <w:pStyle w:val="RKnormal"/>
      </w:pPr>
    </w:p>
    <w:p w14:paraId="442B6A82" w14:textId="1F1671F0" w:rsidR="00FA6BB6" w:rsidRDefault="00107E97" w:rsidP="00161858">
      <w:pPr>
        <w:pStyle w:val="RKnormal"/>
      </w:pPr>
      <w:r>
        <w:t xml:space="preserve">Regeringen ser med oro på MR-utvecklingen i Egypten, inklusive </w:t>
      </w:r>
      <w:r w:rsidR="00B109C0">
        <w:t xml:space="preserve">den svåra </w:t>
      </w:r>
      <w:r>
        <w:t xml:space="preserve">situationen för </w:t>
      </w:r>
      <w:r w:rsidR="00B109C0">
        <w:t>hbtq</w:t>
      </w:r>
      <w:r w:rsidR="00AC0F78">
        <w:t>-personer</w:t>
      </w:r>
      <w:r w:rsidR="00223AB9">
        <w:t>.</w:t>
      </w:r>
      <w:r w:rsidR="00223AB9" w:rsidRPr="00223AB9">
        <w:t xml:space="preserve"> </w:t>
      </w:r>
      <w:r w:rsidR="00AC0F78">
        <w:t>All form av förföljelse av h</w:t>
      </w:r>
      <w:r w:rsidR="00FA6BB6">
        <w:t>btq-personer är ett brott mot de mänskliga rättigheterna och något som regeringen</w:t>
      </w:r>
      <w:r w:rsidR="006C4F76">
        <w:t xml:space="preserve"> fördömer</w:t>
      </w:r>
      <w:r w:rsidR="00FA6BB6">
        <w:t xml:space="preserve">. </w:t>
      </w:r>
    </w:p>
    <w:p w14:paraId="50A1E407" w14:textId="77777777" w:rsidR="00FA6BB6" w:rsidRDefault="00FA6BB6" w:rsidP="00161858">
      <w:pPr>
        <w:pStyle w:val="RKnormal"/>
      </w:pPr>
    </w:p>
    <w:p w14:paraId="6DB5C279" w14:textId="3B1DCF7E" w:rsidR="00B109C0" w:rsidRDefault="00B109C0" w:rsidP="00161858">
      <w:pPr>
        <w:pStyle w:val="RKnormal"/>
      </w:pPr>
      <w:r>
        <w:t>Hbtq</w:t>
      </w:r>
      <w:r w:rsidR="00C97ECD">
        <w:t>-</w:t>
      </w:r>
      <w:r>
        <w:t xml:space="preserve">personers åtnjutande av mänskliga </w:t>
      </w:r>
      <w:r w:rsidR="00C97ECD">
        <w:t>rättigheter är en integrerad del i regeringens bredare arbete för att stärka respekten för de mänskliga rättigheterna.</w:t>
      </w:r>
      <w:r>
        <w:t xml:space="preserve"> I </w:t>
      </w:r>
      <w:r w:rsidR="00B52124">
        <w:t>regeringens</w:t>
      </w:r>
      <w:r>
        <w:t xml:space="preserve"> landspecifika rapport om situationen när det gäller mänskliga rättigheter, demokrati och rätt</w:t>
      </w:r>
      <w:r w:rsidR="00AC0F78">
        <w:t>s</w:t>
      </w:r>
      <w:r>
        <w:t>statens principer i Egypten, som publicerades i april i år, belys</w:t>
      </w:r>
      <w:r w:rsidR="00321D05">
        <w:t>t</w:t>
      </w:r>
      <w:r>
        <w:t>es detta</w:t>
      </w:r>
      <w:r w:rsidR="00C97ECD">
        <w:t xml:space="preserve"> </w:t>
      </w:r>
      <w:r>
        <w:t>särskilt.</w:t>
      </w:r>
    </w:p>
    <w:p w14:paraId="70F2854E" w14:textId="77777777" w:rsidR="00B109C0" w:rsidRDefault="00B109C0" w:rsidP="00161858">
      <w:pPr>
        <w:pStyle w:val="RKnormal"/>
      </w:pPr>
    </w:p>
    <w:p w14:paraId="22F0EA03" w14:textId="77777777" w:rsidR="00C97ECD" w:rsidRDefault="00BF0FC9" w:rsidP="00161858">
      <w:pPr>
        <w:pStyle w:val="RKnormal"/>
      </w:pPr>
      <w:r>
        <w:t>R</w:t>
      </w:r>
      <w:r w:rsidR="00C97ECD" w:rsidRPr="00BF3DD7">
        <w:t>egering</w:t>
      </w:r>
      <w:r>
        <w:t>en</w:t>
      </w:r>
      <w:r w:rsidR="00C97ECD" w:rsidRPr="00BF3DD7">
        <w:t xml:space="preserve"> påtalar konsekvent behovet av att upprätthålla och stärka respekten för de mänskliga rättigheterna</w:t>
      </w:r>
      <w:r w:rsidR="00B109C0">
        <w:t xml:space="preserve"> och</w:t>
      </w:r>
      <w:r w:rsidR="00C97ECD" w:rsidRPr="00BF3DD7">
        <w:t xml:space="preserve"> </w:t>
      </w:r>
      <w:r w:rsidR="00C97ECD">
        <w:t xml:space="preserve">för </w:t>
      </w:r>
      <w:r w:rsidR="00C97ECD" w:rsidRPr="00BF3DD7">
        <w:t xml:space="preserve">en löpande dialog </w:t>
      </w:r>
      <w:r w:rsidR="00C97ECD">
        <w:t>med regeringsföreträdare och civils</w:t>
      </w:r>
      <w:r w:rsidR="00C97ECD" w:rsidRPr="00C97ECD">
        <w:t>amhälle i Egypten om vikten av att MR respekteras</w:t>
      </w:r>
      <w:r w:rsidR="00E11D21">
        <w:t xml:space="preserve">. Sverige </w:t>
      </w:r>
      <w:r w:rsidR="00E11D21" w:rsidRPr="00E11D21">
        <w:t xml:space="preserve">har också kontinuerlig kontakt med organisationer som arbetar med och för </w:t>
      </w:r>
      <w:r w:rsidR="00B109C0">
        <w:t>hbtq</w:t>
      </w:r>
      <w:r w:rsidR="00E11D21" w:rsidRPr="00E11D21">
        <w:t>-frågor i Egypten.</w:t>
      </w:r>
    </w:p>
    <w:p w14:paraId="0F4E457E" w14:textId="77777777" w:rsidR="00C97ECD" w:rsidRDefault="00C97ECD" w:rsidP="00161858">
      <w:pPr>
        <w:pStyle w:val="RKnormal"/>
      </w:pPr>
    </w:p>
    <w:p w14:paraId="48CCA26D" w14:textId="77777777" w:rsidR="00C97ECD" w:rsidRDefault="00107E97" w:rsidP="00161858">
      <w:pPr>
        <w:pStyle w:val="RKnormal"/>
      </w:pPr>
      <w:r>
        <w:t xml:space="preserve">Sverige har tillsammans med flera andra EU-medlemsstater varit drivande för att respekt för </w:t>
      </w:r>
      <w:r w:rsidR="005F24C5">
        <w:t xml:space="preserve">de mänskliga rättigheterna </w:t>
      </w:r>
      <w:r>
        <w:t xml:space="preserve">ska ha en central roll i EU:s </w:t>
      </w:r>
      <w:r w:rsidR="00C97ECD">
        <w:t xml:space="preserve">nya </w:t>
      </w:r>
      <w:r>
        <w:t>partnerskapsprioriteringar med Egypten</w:t>
      </w:r>
      <w:r w:rsidR="00C97ECD">
        <w:t xml:space="preserve"> som antogs i juni</w:t>
      </w:r>
      <w:r>
        <w:t xml:space="preserve">. Regeringen välkomnar att en av principerna för samarbetet mellan EU och Egypten nu är en ”fördjupad politisk dialog om demokrati och mänskliga rättigheter” samt ”respekt för mänskliga rättigheter och grundläggande friheter”. EU </w:t>
      </w:r>
      <w:r w:rsidR="000E342C">
        <w:t xml:space="preserve">lyfte </w:t>
      </w:r>
      <w:r>
        <w:t xml:space="preserve">också i sitt anförande i </w:t>
      </w:r>
      <w:r w:rsidR="001B6710">
        <w:t>FN:s råd för mänskliga rättigheter</w:t>
      </w:r>
      <w:r>
        <w:t xml:space="preserve"> i september upp </w:t>
      </w:r>
      <w:r w:rsidR="000E342C">
        <w:t xml:space="preserve">att </w:t>
      </w:r>
      <w:r>
        <w:t>civila och politiska rättigheter</w:t>
      </w:r>
      <w:r w:rsidR="000E342C">
        <w:t xml:space="preserve"> </w:t>
      </w:r>
      <w:r w:rsidR="000E342C">
        <w:lastRenderedPageBreak/>
        <w:t>måste respekteras</w:t>
      </w:r>
      <w:r>
        <w:t xml:space="preserve"> i Egypten.</w:t>
      </w:r>
      <w:r w:rsidR="00C97ECD">
        <w:t xml:space="preserve"> Genom EU</w:t>
      </w:r>
      <w:r w:rsidR="00BF0FC9">
        <w:t xml:space="preserve">:s </w:t>
      </w:r>
      <w:r w:rsidR="00C97ECD">
        <w:t>bistånd ges också stöd till olika insatser för att öka respekten för mänskliga rättigheter i Egypten.</w:t>
      </w:r>
    </w:p>
    <w:p w14:paraId="6D801D84" w14:textId="77777777" w:rsidR="00107E97" w:rsidRDefault="00107E97" w:rsidP="00161858">
      <w:pPr>
        <w:pStyle w:val="RKnormal"/>
      </w:pPr>
    </w:p>
    <w:p w14:paraId="656E2CB9" w14:textId="1A59D4F4" w:rsidR="00C41598" w:rsidRDefault="00107E97" w:rsidP="00161858">
      <w:pPr>
        <w:pStyle w:val="RKnormal"/>
      </w:pPr>
      <w:r>
        <w:t xml:space="preserve">Stockholm den </w:t>
      </w:r>
      <w:r w:rsidR="00C97ECD">
        <w:t>18</w:t>
      </w:r>
      <w:r>
        <w:t xml:space="preserve"> </w:t>
      </w:r>
      <w:r w:rsidR="00C97ECD">
        <w:t>oktober</w:t>
      </w:r>
      <w:r w:rsidR="00C41598">
        <w:t xml:space="preserve"> 2017</w:t>
      </w:r>
    </w:p>
    <w:p w14:paraId="45BDF238" w14:textId="77777777" w:rsidR="000F252A" w:rsidRDefault="000F252A" w:rsidP="00161858">
      <w:pPr>
        <w:pStyle w:val="RKnormal"/>
      </w:pPr>
    </w:p>
    <w:p w14:paraId="347CE2FE" w14:textId="77777777" w:rsidR="000F252A" w:rsidRDefault="000F252A" w:rsidP="00161858">
      <w:pPr>
        <w:pStyle w:val="RKnormal"/>
      </w:pPr>
    </w:p>
    <w:p w14:paraId="361CE8B1" w14:textId="77777777" w:rsidR="000F252A" w:rsidRDefault="000F252A" w:rsidP="00161858">
      <w:pPr>
        <w:pStyle w:val="RKnormal"/>
      </w:pPr>
    </w:p>
    <w:p w14:paraId="0E178D8B" w14:textId="77777777" w:rsidR="000F252A" w:rsidRDefault="000F252A" w:rsidP="00161858">
      <w:pPr>
        <w:pStyle w:val="RKnormal"/>
      </w:pPr>
    </w:p>
    <w:p w14:paraId="6901139E" w14:textId="230232F9" w:rsidR="00161858" w:rsidRDefault="00161858" w:rsidP="00161858">
      <w:pPr>
        <w:pStyle w:val="RKnormal"/>
      </w:pPr>
      <w:r>
        <w:t>Margot Wallström</w:t>
      </w:r>
    </w:p>
    <w:sectPr w:rsidR="00161858" w:rsidSect="00107E97">
      <w:headerReference w:type="even" r:id="rId16"/>
      <w:headerReference w:type="default" r:id="rId17"/>
      <w:headerReference w:type="first" r:id="rId18"/>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FE3B2" w14:textId="77777777" w:rsidR="00107E97" w:rsidRDefault="00107E97" w:rsidP="00A87A54">
      <w:pPr>
        <w:spacing w:line="240" w:lineRule="auto"/>
      </w:pPr>
      <w:r>
        <w:separator/>
      </w:r>
    </w:p>
  </w:endnote>
  <w:endnote w:type="continuationSeparator" w:id="0">
    <w:p w14:paraId="26CB6DEA" w14:textId="77777777" w:rsidR="00107E97" w:rsidRDefault="00107E97" w:rsidP="00A87A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A95DF" w14:textId="77777777" w:rsidR="00107E97" w:rsidRDefault="00107E97" w:rsidP="00A87A54">
      <w:pPr>
        <w:spacing w:line="240" w:lineRule="auto"/>
      </w:pPr>
      <w:r>
        <w:separator/>
      </w:r>
    </w:p>
  </w:footnote>
  <w:footnote w:type="continuationSeparator" w:id="0">
    <w:p w14:paraId="213BF3EE" w14:textId="77777777" w:rsidR="00107E97" w:rsidRDefault="00107E97" w:rsidP="00A87A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96BD8" w14:textId="77777777" w:rsidR="00563484" w:rsidRDefault="00107E97">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563484" w14:paraId="54916812" w14:textId="77777777">
      <w:trPr>
        <w:cantSplit/>
      </w:trPr>
      <w:tc>
        <w:tcPr>
          <w:tcW w:w="3119" w:type="dxa"/>
        </w:tcPr>
        <w:p w14:paraId="694AE7F3" w14:textId="77777777" w:rsidR="00563484" w:rsidRDefault="00E41BFC">
          <w:pPr>
            <w:pStyle w:val="Sidhuvud"/>
            <w:spacing w:line="200" w:lineRule="atLeast"/>
            <w:ind w:right="357"/>
            <w:rPr>
              <w:rFonts w:ascii="TradeGothic" w:hAnsi="TradeGothic"/>
              <w:b/>
              <w:bCs/>
              <w:sz w:val="16"/>
            </w:rPr>
          </w:pPr>
        </w:p>
      </w:tc>
      <w:tc>
        <w:tcPr>
          <w:tcW w:w="4111" w:type="dxa"/>
          <w:tcMar>
            <w:left w:w="567" w:type="dxa"/>
          </w:tcMar>
        </w:tcPr>
        <w:p w14:paraId="79B1551A" w14:textId="77777777" w:rsidR="00563484" w:rsidRDefault="00E41BFC">
          <w:pPr>
            <w:pStyle w:val="Sidhuvud"/>
            <w:ind w:right="360"/>
          </w:pPr>
        </w:p>
      </w:tc>
      <w:tc>
        <w:tcPr>
          <w:tcW w:w="1525" w:type="dxa"/>
        </w:tcPr>
        <w:p w14:paraId="231AC201" w14:textId="77777777" w:rsidR="00563484" w:rsidRDefault="00E41BFC">
          <w:pPr>
            <w:pStyle w:val="Sidhuvud"/>
            <w:ind w:right="360"/>
          </w:pPr>
        </w:p>
      </w:tc>
    </w:tr>
  </w:tbl>
  <w:p w14:paraId="69524DDB" w14:textId="77777777" w:rsidR="00563484" w:rsidRDefault="00E41BFC">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56D8C" w14:textId="77777777" w:rsidR="00563484" w:rsidRDefault="00107E97">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41BF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563484" w14:paraId="27C3C848" w14:textId="77777777">
      <w:trPr>
        <w:cantSplit/>
      </w:trPr>
      <w:tc>
        <w:tcPr>
          <w:tcW w:w="3119" w:type="dxa"/>
        </w:tcPr>
        <w:p w14:paraId="2FB867DB" w14:textId="77777777" w:rsidR="00563484" w:rsidRDefault="00E41BFC">
          <w:pPr>
            <w:pStyle w:val="Sidhuvud"/>
            <w:spacing w:line="200" w:lineRule="atLeast"/>
            <w:ind w:right="357"/>
            <w:rPr>
              <w:rFonts w:ascii="TradeGothic" w:hAnsi="TradeGothic"/>
              <w:b/>
              <w:bCs/>
              <w:sz w:val="16"/>
            </w:rPr>
          </w:pPr>
        </w:p>
      </w:tc>
      <w:tc>
        <w:tcPr>
          <w:tcW w:w="4111" w:type="dxa"/>
          <w:tcMar>
            <w:left w:w="567" w:type="dxa"/>
          </w:tcMar>
        </w:tcPr>
        <w:p w14:paraId="507507C9" w14:textId="77777777" w:rsidR="00563484" w:rsidRDefault="00E41BFC">
          <w:pPr>
            <w:pStyle w:val="Sidhuvud"/>
            <w:ind w:right="360"/>
          </w:pPr>
        </w:p>
      </w:tc>
      <w:tc>
        <w:tcPr>
          <w:tcW w:w="1525" w:type="dxa"/>
        </w:tcPr>
        <w:p w14:paraId="34B891F2" w14:textId="77777777" w:rsidR="00563484" w:rsidRDefault="00E41BFC">
          <w:pPr>
            <w:pStyle w:val="Sidhuvud"/>
            <w:ind w:right="360"/>
          </w:pPr>
        </w:p>
      </w:tc>
    </w:tr>
  </w:tbl>
  <w:p w14:paraId="1CE7440E" w14:textId="77777777" w:rsidR="00563484" w:rsidRDefault="00E41BFC">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3A2AE" w14:textId="77777777" w:rsidR="00563484" w:rsidRDefault="00107E97">
    <w:pPr>
      <w:framePr w:w="2948" w:h="1321" w:hRule="exact" w:wrap="notBeside" w:vAnchor="page" w:hAnchor="page" w:x="1362" w:y="653"/>
    </w:pPr>
    <w:r>
      <w:rPr>
        <w:noProof/>
        <w:lang w:eastAsia="sv-SE"/>
      </w:rPr>
      <w:drawing>
        <wp:inline distT="0" distB="0" distL="0" distR="0" wp14:anchorId="4FC13E27" wp14:editId="437A2D1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3A4BA29" w14:textId="77777777" w:rsidR="00563484" w:rsidRDefault="00E41BFC">
    <w:pPr>
      <w:pStyle w:val="RKrubrik"/>
      <w:keepNext w:val="0"/>
      <w:tabs>
        <w:tab w:val="clear" w:pos="1134"/>
        <w:tab w:val="clear" w:pos="2835"/>
      </w:tabs>
      <w:spacing w:before="0" w:after="0" w:line="320" w:lineRule="atLeast"/>
      <w:rPr>
        <w:bCs/>
      </w:rPr>
    </w:pPr>
  </w:p>
  <w:p w14:paraId="7186A5A3" w14:textId="77777777" w:rsidR="00563484" w:rsidRDefault="00E41BFC">
    <w:pPr>
      <w:rPr>
        <w:rFonts w:ascii="TradeGothic" w:hAnsi="TradeGothic"/>
        <w:b/>
        <w:bCs/>
        <w:spacing w:val="12"/>
        <w:sz w:val="22"/>
      </w:rPr>
    </w:pPr>
  </w:p>
  <w:p w14:paraId="558D49E3" w14:textId="77777777" w:rsidR="00563484" w:rsidRDefault="00E41BFC">
    <w:pPr>
      <w:pStyle w:val="RKrubrik"/>
      <w:keepNext w:val="0"/>
      <w:tabs>
        <w:tab w:val="clear" w:pos="1134"/>
        <w:tab w:val="clear" w:pos="2835"/>
      </w:tabs>
      <w:spacing w:before="0" w:after="0" w:line="320" w:lineRule="atLeast"/>
      <w:rPr>
        <w:bCs/>
      </w:rPr>
    </w:pPr>
  </w:p>
  <w:p w14:paraId="2858640E" w14:textId="77777777" w:rsidR="00563484" w:rsidRDefault="00E41BFC">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6C6E7A4"/>
    <w:lvl w:ilvl="0">
      <w:start w:val="1"/>
      <w:numFmt w:val="decimal"/>
      <w:lvlText w:val="%1."/>
      <w:lvlJc w:val="left"/>
      <w:pPr>
        <w:tabs>
          <w:tab w:val="num" w:pos="926"/>
        </w:tabs>
        <w:ind w:left="926" w:hanging="360"/>
      </w:pPr>
    </w:lvl>
  </w:abstractNum>
  <w:abstractNum w:abstractNumId="1">
    <w:nsid w:val="FFFFFF7F"/>
    <w:multiLevelType w:val="singleLevel"/>
    <w:tmpl w:val="D8084780"/>
    <w:lvl w:ilvl="0">
      <w:start w:val="1"/>
      <w:numFmt w:val="decimal"/>
      <w:lvlText w:val="%1."/>
      <w:lvlJc w:val="left"/>
      <w:pPr>
        <w:tabs>
          <w:tab w:val="num" w:pos="643"/>
        </w:tabs>
        <w:ind w:left="643" w:hanging="360"/>
      </w:pPr>
    </w:lvl>
  </w:abstractNum>
  <w:abstractNum w:abstractNumId="2">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nsid w:val="FFFFFF88"/>
    <w:multiLevelType w:val="singleLevel"/>
    <w:tmpl w:val="29E6E964"/>
    <w:lvl w:ilvl="0">
      <w:start w:val="1"/>
      <w:numFmt w:val="decimal"/>
      <w:lvlText w:val="%1."/>
      <w:lvlJc w:val="left"/>
      <w:pPr>
        <w:tabs>
          <w:tab w:val="num" w:pos="360"/>
        </w:tabs>
        <w:ind w:left="360" w:hanging="360"/>
      </w:pPr>
    </w:lvl>
  </w:abstractNum>
  <w:abstractNum w:abstractNumId="5">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A503F4C"/>
    <w:multiLevelType w:val="multilevel"/>
    <w:tmpl w:val="1A20A4CA"/>
    <w:numStyleLink w:val="RKPunktlista"/>
  </w:abstractNum>
  <w:abstractNum w:abstractNumId="8">
    <w:nsid w:val="0ED533F4"/>
    <w:multiLevelType w:val="multilevel"/>
    <w:tmpl w:val="1B563932"/>
    <w:numStyleLink w:val="RKNumreradlista"/>
  </w:abstractNum>
  <w:abstractNum w:abstractNumId="9">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51B5490"/>
    <w:multiLevelType w:val="multilevel"/>
    <w:tmpl w:val="1B563932"/>
    <w:numStyleLink w:val="RKNumreradlista"/>
  </w:abstractNum>
  <w:abstractNum w:abstractNumId="11">
    <w:nsid w:val="1F88532F"/>
    <w:multiLevelType w:val="multilevel"/>
    <w:tmpl w:val="1B563932"/>
    <w:numStyleLink w:val="RKNumreradlista"/>
  </w:abstractNum>
  <w:abstractNum w:abstractNumId="12">
    <w:nsid w:val="2AB05199"/>
    <w:multiLevelType w:val="multilevel"/>
    <w:tmpl w:val="186C6512"/>
    <w:numStyleLink w:val="Strecklistan"/>
  </w:abstractNum>
  <w:abstractNum w:abstractNumId="13">
    <w:nsid w:val="2BE361F1"/>
    <w:multiLevelType w:val="multilevel"/>
    <w:tmpl w:val="1B563932"/>
    <w:numStyleLink w:val="RKNumreradlista"/>
  </w:abstractNum>
  <w:abstractNum w:abstractNumId="14">
    <w:nsid w:val="2C9B0453"/>
    <w:multiLevelType w:val="multilevel"/>
    <w:tmpl w:val="1A20A4CA"/>
    <w:numStyleLink w:val="RKPunktlista"/>
  </w:abstractNum>
  <w:abstractNum w:abstractNumId="15">
    <w:nsid w:val="2ECF6BA1"/>
    <w:multiLevelType w:val="multilevel"/>
    <w:tmpl w:val="1B563932"/>
    <w:numStyleLink w:val="RKNumreradlista"/>
  </w:abstractNum>
  <w:abstractNum w:abstractNumId="16">
    <w:nsid w:val="2F604539"/>
    <w:multiLevelType w:val="multilevel"/>
    <w:tmpl w:val="1B563932"/>
    <w:numStyleLink w:val="RKNumreradlista"/>
  </w:abstractNum>
  <w:abstractNum w:abstractNumId="17">
    <w:nsid w:val="348522EF"/>
    <w:multiLevelType w:val="multilevel"/>
    <w:tmpl w:val="1B563932"/>
    <w:numStyleLink w:val="RKNumreradlista"/>
  </w:abstractNum>
  <w:abstractNum w:abstractNumId="18">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D3D0E02"/>
    <w:multiLevelType w:val="multilevel"/>
    <w:tmpl w:val="1B563932"/>
    <w:numStyleLink w:val="RKNumreradlista"/>
  </w:abstractNum>
  <w:abstractNum w:abstractNumId="2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270774A"/>
    <w:multiLevelType w:val="multilevel"/>
    <w:tmpl w:val="1B563932"/>
    <w:numStyleLink w:val="RKNumreradlista"/>
  </w:abstractNum>
  <w:abstractNum w:abstractNumId="22">
    <w:nsid w:val="4C84297C"/>
    <w:multiLevelType w:val="multilevel"/>
    <w:tmpl w:val="1B563932"/>
    <w:numStyleLink w:val="RKNumreradlista"/>
  </w:abstractNum>
  <w:abstractNum w:abstractNumId="23">
    <w:nsid w:val="4D904BDB"/>
    <w:multiLevelType w:val="multilevel"/>
    <w:tmpl w:val="1B563932"/>
    <w:numStyleLink w:val="RKNumreradlista"/>
  </w:abstractNum>
  <w:abstractNum w:abstractNumId="24">
    <w:nsid w:val="4DAD38FF"/>
    <w:multiLevelType w:val="multilevel"/>
    <w:tmpl w:val="1B563932"/>
    <w:numStyleLink w:val="RKNumreradlista"/>
  </w:abstractNum>
  <w:abstractNum w:abstractNumId="25">
    <w:nsid w:val="53A05A92"/>
    <w:multiLevelType w:val="multilevel"/>
    <w:tmpl w:val="1B563932"/>
    <w:numStyleLink w:val="RKNumreradlista"/>
  </w:abstractNum>
  <w:abstractNum w:abstractNumId="26">
    <w:nsid w:val="5C6843F9"/>
    <w:multiLevelType w:val="multilevel"/>
    <w:tmpl w:val="1A20A4CA"/>
    <w:numStyleLink w:val="RKPunktlista"/>
  </w:abstractNum>
  <w:abstractNum w:abstractNumId="27">
    <w:nsid w:val="61AC437A"/>
    <w:multiLevelType w:val="multilevel"/>
    <w:tmpl w:val="E2FEA49E"/>
    <w:numStyleLink w:val="RKNumreraderubriker"/>
  </w:abstractNum>
  <w:abstractNum w:abstractNumId="28">
    <w:nsid w:val="64780D1B"/>
    <w:multiLevelType w:val="multilevel"/>
    <w:tmpl w:val="1B563932"/>
    <w:numStyleLink w:val="RKNumreradlista"/>
  </w:abstractNum>
  <w:abstractNum w:abstractNumId="29">
    <w:nsid w:val="664239C2"/>
    <w:multiLevelType w:val="multilevel"/>
    <w:tmpl w:val="1A20A4CA"/>
    <w:numStyleLink w:val="RKPunktlista"/>
  </w:abstractNum>
  <w:abstractNum w:abstractNumId="30">
    <w:nsid w:val="6AA87A6A"/>
    <w:multiLevelType w:val="multilevel"/>
    <w:tmpl w:val="186C6512"/>
    <w:numStyleLink w:val="Strecklistan"/>
  </w:abstractNum>
  <w:abstractNum w:abstractNumId="31">
    <w:nsid w:val="6D8C68B4"/>
    <w:multiLevelType w:val="multilevel"/>
    <w:tmpl w:val="1B563932"/>
    <w:numStyleLink w:val="RKNumreradlista"/>
  </w:abstractNum>
  <w:abstractNum w:abstractNumId="32">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4466A28"/>
    <w:multiLevelType w:val="multilevel"/>
    <w:tmpl w:val="1A20A4CA"/>
    <w:numStyleLink w:val="RKPunktlista"/>
  </w:abstractNum>
  <w:abstractNum w:abstractNumId="34">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97"/>
    <w:rsid w:val="00004D5C"/>
    <w:rsid w:val="00005F68"/>
    <w:rsid w:val="00012B00"/>
    <w:rsid w:val="00017386"/>
    <w:rsid w:val="00026711"/>
    <w:rsid w:val="00041EDC"/>
    <w:rsid w:val="00057FE0"/>
    <w:rsid w:val="000757FC"/>
    <w:rsid w:val="000862E0"/>
    <w:rsid w:val="00093408"/>
    <w:rsid w:val="0009435C"/>
    <w:rsid w:val="000C61D1"/>
    <w:rsid w:val="000E12D9"/>
    <w:rsid w:val="000E342C"/>
    <w:rsid w:val="000F00B8"/>
    <w:rsid w:val="000F252A"/>
    <w:rsid w:val="00107E97"/>
    <w:rsid w:val="00111809"/>
    <w:rsid w:val="00121002"/>
    <w:rsid w:val="00161858"/>
    <w:rsid w:val="00170CE4"/>
    <w:rsid w:val="00173126"/>
    <w:rsid w:val="00192E34"/>
    <w:rsid w:val="001B6710"/>
    <w:rsid w:val="001C5DC9"/>
    <w:rsid w:val="001C71A9"/>
    <w:rsid w:val="001F0629"/>
    <w:rsid w:val="001F0736"/>
    <w:rsid w:val="001F4302"/>
    <w:rsid w:val="00204079"/>
    <w:rsid w:val="00211B4E"/>
    <w:rsid w:val="00213258"/>
    <w:rsid w:val="00222258"/>
    <w:rsid w:val="00223AB9"/>
    <w:rsid w:val="00223AD6"/>
    <w:rsid w:val="00233D52"/>
    <w:rsid w:val="00260D2D"/>
    <w:rsid w:val="00281106"/>
    <w:rsid w:val="00282D27"/>
    <w:rsid w:val="00292420"/>
    <w:rsid w:val="002E4D3F"/>
    <w:rsid w:val="002F66A6"/>
    <w:rsid w:val="003050DB"/>
    <w:rsid w:val="00307E0B"/>
    <w:rsid w:val="00310561"/>
    <w:rsid w:val="003128E2"/>
    <w:rsid w:val="00314336"/>
    <w:rsid w:val="00321D05"/>
    <w:rsid w:val="00326C03"/>
    <w:rsid w:val="00340DE0"/>
    <w:rsid w:val="00342327"/>
    <w:rsid w:val="00347E11"/>
    <w:rsid w:val="00350C92"/>
    <w:rsid w:val="00370311"/>
    <w:rsid w:val="0038587E"/>
    <w:rsid w:val="00392ED4"/>
    <w:rsid w:val="003A018B"/>
    <w:rsid w:val="003A5969"/>
    <w:rsid w:val="003A5C58"/>
    <w:rsid w:val="003C4BFD"/>
    <w:rsid w:val="003C7BE0"/>
    <w:rsid w:val="003D0DD3"/>
    <w:rsid w:val="003D17EF"/>
    <w:rsid w:val="003D3535"/>
    <w:rsid w:val="003E6020"/>
    <w:rsid w:val="0041223B"/>
    <w:rsid w:val="0042068E"/>
    <w:rsid w:val="00457192"/>
    <w:rsid w:val="004660C8"/>
    <w:rsid w:val="00472EBA"/>
    <w:rsid w:val="00474676"/>
    <w:rsid w:val="0047511B"/>
    <w:rsid w:val="00477688"/>
    <w:rsid w:val="00480EC3"/>
    <w:rsid w:val="0048317E"/>
    <w:rsid w:val="00485601"/>
    <w:rsid w:val="004865B8"/>
    <w:rsid w:val="00486C0D"/>
    <w:rsid w:val="00491796"/>
    <w:rsid w:val="004B66DA"/>
    <w:rsid w:val="004C70EE"/>
    <w:rsid w:val="004E25CD"/>
    <w:rsid w:val="004F0448"/>
    <w:rsid w:val="004F6525"/>
    <w:rsid w:val="0052127C"/>
    <w:rsid w:val="00533841"/>
    <w:rsid w:val="00544738"/>
    <w:rsid w:val="005456E4"/>
    <w:rsid w:val="00547B89"/>
    <w:rsid w:val="005606BC"/>
    <w:rsid w:val="00567799"/>
    <w:rsid w:val="00571A0B"/>
    <w:rsid w:val="005850D7"/>
    <w:rsid w:val="00596E2B"/>
    <w:rsid w:val="005A5193"/>
    <w:rsid w:val="005B0E7C"/>
    <w:rsid w:val="005E2F29"/>
    <w:rsid w:val="005E4E79"/>
    <w:rsid w:val="005F24C5"/>
    <w:rsid w:val="006175D7"/>
    <w:rsid w:val="006208E5"/>
    <w:rsid w:val="00631F82"/>
    <w:rsid w:val="00654B4D"/>
    <w:rsid w:val="00670A48"/>
    <w:rsid w:val="00672F6F"/>
    <w:rsid w:val="0069523C"/>
    <w:rsid w:val="006B4A30"/>
    <w:rsid w:val="006B7569"/>
    <w:rsid w:val="006C4BCA"/>
    <w:rsid w:val="006C4F76"/>
    <w:rsid w:val="006C7A68"/>
    <w:rsid w:val="006D3188"/>
    <w:rsid w:val="006D59F9"/>
    <w:rsid w:val="006E08FC"/>
    <w:rsid w:val="006F2588"/>
    <w:rsid w:val="00710A6C"/>
    <w:rsid w:val="00712266"/>
    <w:rsid w:val="00732C27"/>
    <w:rsid w:val="00750C93"/>
    <w:rsid w:val="00757B3B"/>
    <w:rsid w:val="00773075"/>
    <w:rsid w:val="00782B3F"/>
    <w:rsid w:val="0079641B"/>
    <w:rsid w:val="007A629C"/>
    <w:rsid w:val="007C44FF"/>
    <w:rsid w:val="007C7BDB"/>
    <w:rsid w:val="007D73AB"/>
    <w:rsid w:val="007F516C"/>
    <w:rsid w:val="00804C1B"/>
    <w:rsid w:val="00816677"/>
    <w:rsid w:val="008178E6"/>
    <w:rsid w:val="008375D5"/>
    <w:rsid w:val="00875DDD"/>
    <w:rsid w:val="00891929"/>
    <w:rsid w:val="008A0A0D"/>
    <w:rsid w:val="008C562B"/>
    <w:rsid w:val="008D3090"/>
    <w:rsid w:val="008D4306"/>
    <w:rsid w:val="008D4508"/>
    <w:rsid w:val="008E77D6"/>
    <w:rsid w:val="0093335A"/>
    <w:rsid w:val="0094502D"/>
    <w:rsid w:val="00947013"/>
    <w:rsid w:val="00957413"/>
    <w:rsid w:val="00986CC3"/>
    <w:rsid w:val="009920AA"/>
    <w:rsid w:val="009A4D0A"/>
    <w:rsid w:val="009C2459"/>
    <w:rsid w:val="009D5D40"/>
    <w:rsid w:val="009D6B1B"/>
    <w:rsid w:val="009E107B"/>
    <w:rsid w:val="009E18D6"/>
    <w:rsid w:val="00A01F5C"/>
    <w:rsid w:val="00A061BD"/>
    <w:rsid w:val="00A3270B"/>
    <w:rsid w:val="00A43B02"/>
    <w:rsid w:val="00A5156E"/>
    <w:rsid w:val="00A56824"/>
    <w:rsid w:val="00A65C80"/>
    <w:rsid w:val="00A67276"/>
    <w:rsid w:val="00A67840"/>
    <w:rsid w:val="00A743AC"/>
    <w:rsid w:val="00A87A54"/>
    <w:rsid w:val="00AA1809"/>
    <w:rsid w:val="00AB6313"/>
    <w:rsid w:val="00AC0F78"/>
    <w:rsid w:val="00AF0BB7"/>
    <w:rsid w:val="00AF0EDE"/>
    <w:rsid w:val="00B06751"/>
    <w:rsid w:val="00B109C0"/>
    <w:rsid w:val="00B2169D"/>
    <w:rsid w:val="00B21CBB"/>
    <w:rsid w:val="00B316CA"/>
    <w:rsid w:val="00B41F72"/>
    <w:rsid w:val="00B517E1"/>
    <w:rsid w:val="00B52124"/>
    <w:rsid w:val="00B55E70"/>
    <w:rsid w:val="00B639D8"/>
    <w:rsid w:val="00B84409"/>
    <w:rsid w:val="00BB5683"/>
    <w:rsid w:val="00BD0826"/>
    <w:rsid w:val="00BE3210"/>
    <w:rsid w:val="00BF0FC9"/>
    <w:rsid w:val="00C141C6"/>
    <w:rsid w:val="00C14F2C"/>
    <w:rsid w:val="00C2071A"/>
    <w:rsid w:val="00C20ACB"/>
    <w:rsid w:val="00C234BD"/>
    <w:rsid w:val="00C26068"/>
    <w:rsid w:val="00C271A8"/>
    <w:rsid w:val="00C37A77"/>
    <w:rsid w:val="00C4042C"/>
    <w:rsid w:val="00C41598"/>
    <w:rsid w:val="00C461E6"/>
    <w:rsid w:val="00C93EBA"/>
    <w:rsid w:val="00C97ECD"/>
    <w:rsid w:val="00CA4E2C"/>
    <w:rsid w:val="00CA7FF5"/>
    <w:rsid w:val="00CB1E7C"/>
    <w:rsid w:val="00CB2EA1"/>
    <w:rsid w:val="00CB43F1"/>
    <w:rsid w:val="00CB444A"/>
    <w:rsid w:val="00CB6EDE"/>
    <w:rsid w:val="00CC41BA"/>
    <w:rsid w:val="00CD1C6C"/>
    <w:rsid w:val="00CD6169"/>
    <w:rsid w:val="00CF3046"/>
    <w:rsid w:val="00CF717A"/>
    <w:rsid w:val="00D021D2"/>
    <w:rsid w:val="00D13D8A"/>
    <w:rsid w:val="00D279D8"/>
    <w:rsid w:val="00D27C8E"/>
    <w:rsid w:val="00D4141B"/>
    <w:rsid w:val="00D4145D"/>
    <w:rsid w:val="00D45543"/>
    <w:rsid w:val="00D5467F"/>
    <w:rsid w:val="00D6730A"/>
    <w:rsid w:val="00D76068"/>
    <w:rsid w:val="00D76B01"/>
    <w:rsid w:val="00D84704"/>
    <w:rsid w:val="00D95424"/>
    <w:rsid w:val="00DB714B"/>
    <w:rsid w:val="00DE7E99"/>
    <w:rsid w:val="00DF5BFB"/>
    <w:rsid w:val="00E11D21"/>
    <w:rsid w:val="00E41BFC"/>
    <w:rsid w:val="00E469E4"/>
    <w:rsid w:val="00E475C3"/>
    <w:rsid w:val="00E509B0"/>
    <w:rsid w:val="00E7634A"/>
    <w:rsid w:val="00E82BA3"/>
    <w:rsid w:val="00EA1688"/>
    <w:rsid w:val="00ED592E"/>
    <w:rsid w:val="00ED6ABD"/>
    <w:rsid w:val="00EE3C0F"/>
    <w:rsid w:val="00EF2A7F"/>
    <w:rsid w:val="00F03EAC"/>
    <w:rsid w:val="00F14024"/>
    <w:rsid w:val="00F259D7"/>
    <w:rsid w:val="00F32D05"/>
    <w:rsid w:val="00F35263"/>
    <w:rsid w:val="00F53AEA"/>
    <w:rsid w:val="00F66093"/>
    <w:rsid w:val="00F848D6"/>
    <w:rsid w:val="00FA5DDD"/>
    <w:rsid w:val="00FA6BB6"/>
    <w:rsid w:val="00FD0B7B"/>
    <w:rsid w:val="00FD4E71"/>
    <w:rsid w:val="00FD7CEC"/>
    <w:rsid w:val="00FE5A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79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semiHidden="0"/>
    <w:lsdException w:name="List Number" w:semiHidden="0" w:unhideWhenUsed="0"/>
    <w:lsdException w:name="List Bullet 2" w:semiHidden="0"/>
    <w:lsdException w:name="List Bullet 3" w:semiHidden="0" w:uiPriority="6"/>
    <w:lsdException w:name="List Number 2" w:semiHidden="0"/>
    <w:lsdException w:name="List Number 3" w:semiHidden="0" w:uiPriority="6"/>
    <w:lsdException w:name="Title" w:semiHidden="0" w:uiPriority="10" w:unhideWhenUsed="0" w:qFormat="1"/>
    <w:lsdException w:name="Default Paragraph Font" w:uiPriority="1"/>
    <w:lsdException w:name="Body Text" w:semiHidden="0" w:uiPriority="0" w:qFormat="1"/>
    <w:lsdException w:name="Body Text Indent" w:semiHidden="0" w:uiPriority="0" w:qFormat="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07E97"/>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overflowPunct/>
      <w:autoSpaceDE/>
      <w:autoSpaceDN/>
      <w:adjustRightInd/>
      <w:spacing w:before="320" w:after="80" w:line="276" w:lineRule="auto"/>
      <w:textAlignment w:val="auto"/>
      <w:outlineLvl w:val="3"/>
    </w:pPr>
    <w:rPr>
      <w:rFonts w:asciiTheme="majorHAnsi" w:eastAsiaTheme="majorEastAsia" w:hAnsiTheme="majorHAnsi" w:cstheme="majorBidi"/>
      <w:b/>
      <w:iCs/>
      <w:sz w:val="20"/>
      <w:szCs w:val="25"/>
    </w:rPr>
  </w:style>
  <w:style w:type="paragraph" w:styleId="Rubrik5">
    <w:name w:val="heading 5"/>
    <w:basedOn w:val="Normal"/>
    <w:next w:val="Brdtext"/>
    <w:link w:val="Rubrik5Char"/>
    <w:uiPriority w:val="1"/>
    <w:semiHidden/>
    <w:qFormat/>
    <w:rsid w:val="00CA7FF5"/>
    <w:pPr>
      <w:keepNext/>
      <w:keepLines/>
      <w:overflowPunct/>
      <w:autoSpaceDE/>
      <w:autoSpaceDN/>
      <w:adjustRightInd/>
      <w:spacing w:before="320" w:after="80" w:line="276" w:lineRule="auto"/>
      <w:textAlignment w:val="auto"/>
      <w:outlineLvl w:val="4"/>
    </w:pPr>
    <w:rPr>
      <w:rFonts w:asciiTheme="majorHAnsi" w:eastAsiaTheme="majorEastAsia" w:hAnsiTheme="majorHAnsi" w:cstheme="majorBidi"/>
      <w:sz w:val="20"/>
      <w:szCs w:val="2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overflowPunct/>
      <w:autoSpaceDE/>
      <w:autoSpaceDN/>
      <w:adjustRightInd/>
      <w:spacing w:after="600" w:line="276" w:lineRule="auto"/>
      <w:contextualSpacing/>
      <w:textAlignment w:val="auto"/>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rsid w:val="00A87A54"/>
    <w:pPr>
      <w:tabs>
        <w:tab w:val="center" w:pos="4536"/>
        <w:tab w:val="right" w:pos="9072"/>
      </w:tabs>
      <w:overflowPunct/>
      <w:autoSpaceDE/>
      <w:autoSpaceDN/>
      <w:adjustRightInd/>
      <w:spacing w:line="276" w:lineRule="auto"/>
      <w:textAlignment w:val="auto"/>
    </w:pPr>
    <w:rPr>
      <w:rFonts w:asciiTheme="majorHAnsi" w:eastAsiaTheme="minorHAnsi" w:hAnsiTheme="majorHAnsi" w:cstheme="minorBidi"/>
      <w:sz w:val="19"/>
      <w:szCs w:val="25"/>
    </w:rPr>
  </w:style>
  <w:style w:type="character" w:customStyle="1" w:styleId="SidhuvudChar">
    <w:name w:val="Sidhuvud Char"/>
    <w:basedOn w:val="Standardstycketeckensnitt"/>
    <w:link w:val="Sidhuvud"/>
    <w:uiPriority w:val="99"/>
    <w:semiHidden/>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overflowPunct/>
      <w:autoSpaceDE/>
      <w:autoSpaceDN/>
      <w:adjustRightInd/>
      <w:spacing w:line="276" w:lineRule="auto"/>
      <w:textAlignment w:val="auto"/>
    </w:pPr>
    <w:rPr>
      <w:rFonts w:asciiTheme="majorHAnsi" w:eastAsiaTheme="minorHAnsi" w:hAnsiTheme="majorHAnsi" w:cstheme="minorBidi"/>
      <w:sz w:val="16"/>
      <w:szCs w:val="25"/>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overflowPunct/>
      <w:autoSpaceDE/>
      <w:autoSpaceDN/>
      <w:adjustRightInd/>
      <w:spacing w:line="240" w:lineRule="auto"/>
      <w:textAlignment w:val="auto"/>
    </w:pPr>
    <w:rPr>
      <w:rFonts w:asciiTheme="minorHAnsi" w:eastAsiaTheme="minorHAnsi" w:hAnsiTheme="minorHAnsi" w:cstheme="minorBidi"/>
      <w:sz w:val="25"/>
      <w:szCs w:val="25"/>
    </w:rPr>
  </w:style>
  <w:style w:type="character" w:styleId="Sidnummer">
    <w:name w:val="page number"/>
    <w:basedOn w:val="SidfotChar"/>
    <w:rsid w:val="00B84409"/>
    <w:rPr>
      <w:rFonts w:asciiTheme="majorHAnsi" w:hAnsiTheme="majorHAnsi"/>
      <w:sz w:val="17"/>
    </w:rPr>
  </w:style>
  <w:style w:type="paragraph" w:styleId="Innehll1">
    <w:name w:val="toc 1"/>
    <w:basedOn w:val="Normal"/>
    <w:next w:val="Brdtext"/>
    <w:autoRedefine/>
    <w:uiPriority w:val="39"/>
    <w:semiHidden/>
    <w:rsid w:val="00CF717A"/>
    <w:pPr>
      <w:overflowPunct/>
      <w:autoSpaceDE/>
      <w:autoSpaceDN/>
      <w:adjustRightInd/>
      <w:spacing w:before="240" w:after="100" w:line="240" w:lineRule="auto"/>
      <w:textAlignment w:val="auto"/>
    </w:pPr>
    <w:rPr>
      <w:rFonts w:asciiTheme="majorHAnsi" w:eastAsiaTheme="minorHAnsi" w:hAnsiTheme="majorHAnsi" w:cstheme="minorBidi"/>
      <w:szCs w:val="25"/>
    </w:rPr>
  </w:style>
  <w:style w:type="paragraph" w:styleId="Innehll3">
    <w:name w:val="toc 3"/>
    <w:basedOn w:val="Normal"/>
    <w:next w:val="Brdtext"/>
    <w:autoRedefine/>
    <w:uiPriority w:val="39"/>
    <w:semiHidden/>
    <w:rsid w:val="00B84409"/>
    <w:pPr>
      <w:overflowPunct/>
      <w:autoSpaceDE/>
      <w:autoSpaceDN/>
      <w:adjustRightInd/>
      <w:spacing w:line="240" w:lineRule="auto"/>
      <w:ind w:left="284"/>
      <w:textAlignment w:val="auto"/>
    </w:pPr>
    <w:rPr>
      <w:rFonts w:asciiTheme="minorHAnsi" w:eastAsiaTheme="minorHAnsi" w:hAnsiTheme="minorHAnsi" w:cstheme="minorBidi"/>
      <w:sz w:val="25"/>
      <w:szCs w:val="25"/>
    </w:rPr>
  </w:style>
  <w:style w:type="character" w:styleId="Hyperlnk">
    <w:name w:val="Hyperlink"/>
    <w:basedOn w:val="Standardstycketeckensnitt"/>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overflowPunct/>
      <w:autoSpaceDE/>
      <w:autoSpaceDN/>
      <w:adjustRightInd/>
      <w:spacing w:after="100" w:line="276" w:lineRule="auto"/>
      <w:textAlignment w:val="auto"/>
    </w:pPr>
    <w:rPr>
      <w:rFonts w:asciiTheme="minorHAnsi" w:eastAsiaTheme="minorHAnsi" w:hAnsiTheme="minorHAnsi" w:cstheme="minorBidi"/>
      <w:sz w:val="25"/>
      <w:szCs w:val="25"/>
    </w:rPr>
  </w:style>
  <w:style w:type="paragraph" w:styleId="Numreradlista2">
    <w:name w:val="List Number 2"/>
    <w:basedOn w:val="Normal"/>
    <w:uiPriority w:val="6"/>
    <w:semiHidden/>
    <w:rsid w:val="00DB714B"/>
    <w:pPr>
      <w:numPr>
        <w:ilvl w:val="1"/>
        <w:numId w:val="35"/>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styleId="Punktlista">
    <w:name w:val="List Bullet"/>
    <w:basedOn w:val="Normal"/>
    <w:uiPriority w:val="6"/>
    <w:rsid w:val="00B2169D"/>
    <w:pPr>
      <w:numPr>
        <w:numId w:val="28"/>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styleId="Punktlista2">
    <w:name w:val="List Bullet 2"/>
    <w:basedOn w:val="Normal"/>
    <w:uiPriority w:val="6"/>
    <w:semiHidden/>
    <w:rsid w:val="00B2169D"/>
    <w:pPr>
      <w:numPr>
        <w:ilvl w:val="1"/>
        <w:numId w:val="28"/>
      </w:numPr>
      <w:overflowPunct/>
      <w:autoSpaceDE/>
      <w:autoSpaceDN/>
      <w:adjustRightInd/>
      <w:spacing w:after="100" w:line="276" w:lineRule="auto"/>
      <w:ind w:left="850" w:hanging="425"/>
      <w:contextualSpacing/>
      <w:textAlignment w:val="auto"/>
    </w:pPr>
    <w:rPr>
      <w:rFonts w:asciiTheme="minorHAnsi" w:eastAsiaTheme="minorHAnsi" w:hAnsiTheme="minorHAnsi" w:cstheme="minorBidi"/>
      <w:sz w:val="25"/>
      <w:szCs w:val="25"/>
    </w:r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customStyle="1" w:styleId="Avsndare">
    <w:name w:val="Avsändare"/>
    <w:basedOn w:val="Normal"/>
    <w:rsid w:val="00107E97"/>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RKnormal">
    <w:name w:val="RKnormal"/>
    <w:basedOn w:val="Normal"/>
    <w:rsid w:val="00107E97"/>
    <w:pPr>
      <w:tabs>
        <w:tab w:val="left" w:pos="709"/>
        <w:tab w:val="left" w:pos="2835"/>
      </w:tabs>
      <w:spacing w:line="240" w:lineRule="atLeast"/>
    </w:pPr>
  </w:style>
  <w:style w:type="paragraph" w:customStyle="1" w:styleId="RKrubrik">
    <w:name w:val="RKrubrik"/>
    <w:basedOn w:val="RKnormal"/>
    <w:next w:val="RKnormal"/>
    <w:rsid w:val="00107E97"/>
    <w:pPr>
      <w:keepNext/>
      <w:tabs>
        <w:tab w:val="left" w:pos="1134"/>
      </w:tabs>
      <w:spacing w:before="360" w:after="120"/>
    </w:pPr>
    <w:rPr>
      <w:rFonts w:ascii="TradeGothic" w:hAnsi="TradeGothic"/>
      <w:b/>
      <w:sz w:val="22"/>
    </w:rPr>
  </w:style>
  <w:style w:type="paragraph" w:styleId="Ballongtext">
    <w:name w:val="Balloon Text"/>
    <w:basedOn w:val="Normal"/>
    <w:link w:val="BallongtextChar"/>
    <w:uiPriority w:val="99"/>
    <w:semiHidden/>
    <w:unhideWhenUsed/>
    <w:rsid w:val="00107E9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07E97"/>
    <w:rPr>
      <w:rFonts w:ascii="Tahoma" w:eastAsia="Times New Roman" w:hAnsi="Tahoma" w:cs="Tahoma"/>
      <w:sz w:val="16"/>
      <w:szCs w:val="16"/>
    </w:rPr>
  </w:style>
  <w:style w:type="character" w:styleId="Kommentarsreferens">
    <w:name w:val="annotation reference"/>
    <w:basedOn w:val="Standardstycketeckensnitt"/>
    <w:uiPriority w:val="99"/>
    <w:semiHidden/>
    <w:unhideWhenUsed/>
    <w:rsid w:val="00BF0FC9"/>
    <w:rPr>
      <w:sz w:val="16"/>
      <w:szCs w:val="16"/>
    </w:rPr>
  </w:style>
  <w:style w:type="paragraph" w:styleId="Kommentarer">
    <w:name w:val="annotation text"/>
    <w:basedOn w:val="Normal"/>
    <w:link w:val="KommentarerChar"/>
    <w:uiPriority w:val="99"/>
    <w:semiHidden/>
    <w:unhideWhenUsed/>
    <w:rsid w:val="00BF0FC9"/>
    <w:pPr>
      <w:spacing w:line="240" w:lineRule="auto"/>
    </w:pPr>
    <w:rPr>
      <w:sz w:val="20"/>
    </w:rPr>
  </w:style>
  <w:style w:type="character" w:customStyle="1" w:styleId="KommentarerChar">
    <w:name w:val="Kommentarer Char"/>
    <w:basedOn w:val="Standardstycketeckensnitt"/>
    <w:link w:val="Kommentarer"/>
    <w:uiPriority w:val="99"/>
    <w:semiHidden/>
    <w:rsid w:val="00BF0FC9"/>
    <w:rPr>
      <w:rFonts w:ascii="OrigGarmnd BT" w:eastAsia="Times New Roman" w:hAnsi="OrigGarmnd BT" w:cs="Times New Roman"/>
      <w:sz w:val="20"/>
      <w:szCs w:val="20"/>
    </w:rPr>
  </w:style>
  <w:style w:type="paragraph" w:styleId="Kommentarsmne">
    <w:name w:val="annotation subject"/>
    <w:basedOn w:val="Kommentarer"/>
    <w:next w:val="Kommentarer"/>
    <w:link w:val="KommentarsmneChar"/>
    <w:uiPriority w:val="99"/>
    <w:semiHidden/>
    <w:unhideWhenUsed/>
    <w:rsid w:val="00BF0FC9"/>
    <w:rPr>
      <w:b/>
      <w:bCs/>
    </w:rPr>
  </w:style>
  <w:style w:type="character" w:customStyle="1" w:styleId="KommentarsmneChar">
    <w:name w:val="Kommentarsämne Char"/>
    <w:basedOn w:val="KommentarerChar"/>
    <w:link w:val="Kommentarsmne"/>
    <w:uiPriority w:val="99"/>
    <w:semiHidden/>
    <w:rsid w:val="00BF0FC9"/>
    <w:rPr>
      <w:rFonts w:ascii="OrigGarmnd BT" w:eastAsia="Times New Roman" w:hAnsi="OrigGarmnd BT"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semiHidden="0"/>
    <w:lsdException w:name="List Number" w:semiHidden="0" w:unhideWhenUsed="0"/>
    <w:lsdException w:name="List Bullet 2" w:semiHidden="0"/>
    <w:lsdException w:name="List Bullet 3" w:semiHidden="0" w:uiPriority="6"/>
    <w:lsdException w:name="List Number 2" w:semiHidden="0"/>
    <w:lsdException w:name="List Number 3" w:semiHidden="0" w:uiPriority="6"/>
    <w:lsdException w:name="Title" w:semiHidden="0" w:uiPriority="10" w:unhideWhenUsed="0" w:qFormat="1"/>
    <w:lsdException w:name="Default Paragraph Font" w:uiPriority="1"/>
    <w:lsdException w:name="Body Text" w:semiHidden="0" w:uiPriority="0" w:qFormat="1"/>
    <w:lsdException w:name="Body Text Indent" w:semiHidden="0" w:uiPriority="0" w:qFormat="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07E97"/>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overflowPunct/>
      <w:autoSpaceDE/>
      <w:autoSpaceDN/>
      <w:adjustRightInd/>
      <w:spacing w:before="320" w:after="80" w:line="276" w:lineRule="auto"/>
      <w:textAlignment w:val="auto"/>
      <w:outlineLvl w:val="3"/>
    </w:pPr>
    <w:rPr>
      <w:rFonts w:asciiTheme="majorHAnsi" w:eastAsiaTheme="majorEastAsia" w:hAnsiTheme="majorHAnsi" w:cstheme="majorBidi"/>
      <w:b/>
      <w:iCs/>
      <w:sz w:val="20"/>
      <w:szCs w:val="25"/>
    </w:rPr>
  </w:style>
  <w:style w:type="paragraph" w:styleId="Rubrik5">
    <w:name w:val="heading 5"/>
    <w:basedOn w:val="Normal"/>
    <w:next w:val="Brdtext"/>
    <w:link w:val="Rubrik5Char"/>
    <w:uiPriority w:val="1"/>
    <w:semiHidden/>
    <w:qFormat/>
    <w:rsid w:val="00CA7FF5"/>
    <w:pPr>
      <w:keepNext/>
      <w:keepLines/>
      <w:overflowPunct/>
      <w:autoSpaceDE/>
      <w:autoSpaceDN/>
      <w:adjustRightInd/>
      <w:spacing w:before="320" w:after="80" w:line="276" w:lineRule="auto"/>
      <w:textAlignment w:val="auto"/>
      <w:outlineLvl w:val="4"/>
    </w:pPr>
    <w:rPr>
      <w:rFonts w:asciiTheme="majorHAnsi" w:eastAsiaTheme="majorEastAsia" w:hAnsiTheme="majorHAnsi" w:cstheme="majorBidi"/>
      <w:sz w:val="20"/>
      <w:szCs w:val="2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overflowPunct/>
      <w:autoSpaceDE/>
      <w:autoSpaceDN/>
      <w:adjustRightInd/>
      <w:spacing w:after="600" w:line="276" w:lineRule="auto"/>
      <w:contextualSpacing/>
      <w:textAlignment w:val="auto"/>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rsid w:val="00A87A54"/>
    <w:pPr>
      <w:tabs>
        <w:tab w:val="center" w:pos="4536"/>
        <w:tab w:val="right" w:pos="9072"/>
      </w:tabs>
      <w:overflowPunct/>
      <w:autoSpaceDE/>
      <w:autoSpaceDN/>
      <w:adjustRightInd/>
      <w:spacing w:line="276" w:lineRule="auto"/>
      <w:textAlignment w:val="auto"/>
    </w:pPr>
    <w:rPr>
      <w:rFonts w:asciiTheme="majorHAnsi" w:eastAsiaTheme="minorHAnsi" w:hAnsiTheme="majorHAnsi" w:cstheme="minorBidi"/>
      <w:sz w:val="19"/>
      <w:szCs w:val="25"/>
    </w:rPr>
  </w:style>
  <w:style w:type="character" w:customStyle="1" w:styleId="SidhuvudChar">
    <w:name w:val="Sidhuvud Char"/>
    <w:basedOn w:val="Standardstycketeckensnitt"/>
    <w:link w:val="Sidhuvud"/>
    <w:uiPriority w:val="99"/>
    <w:semiHidden/>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overflowPunct/>
      <w:autoSpaceDE/>
      <w:autoSpaceDN/>
      <w:adjustRightInd/>
      <w:spacing w:line="276" w:lineRule="auto"/>
      <w:textAlignment w:val="auto"/>
    </w:pPr>
    <w:rPr>
      <w:rFonts w:asciiTheme="majorHAnsi" w:eastAsiaTheme="minorHAnsi" w:hAnsiTheme="majorHAnsi" w:cstheme="minorBidi"/>
      <w:sz w:val="16"/>
      <w:szCs w:val="25"/>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overflowPunct/>
      <w:autoSpaceDE/>
      <w:autoSpaceDN/>
      <w:adjustRightInd/>
      <w:spacing w:line="240" w:lineRule="auto"/>
      <w:textAlignment w:val="auto"/>
    </w:pPr>
    <w:rPr>
      <w:rFonts w:asciiTheme="minorHAnsi" w:eastAsiaTheme="minorHAnsi" w:hAnsiTheme="minorHAnsi" w:cstheme="minorBidi"/>
      <w:sz w:val="25"/>
      <w:szCs w:val="25"/>
    </w:rPr>
  </w:style>
  <w:style w:type="character" w:styleId="Sidnummer">
    <w:name w:val="page number"/>
    <w:basedOn w:val="SidfotChar"/>
    <w:rsid w:val="00B84409"/>
    <w:rPr>
      <w:rFonts w:asciiTheme="majorHAnsi" w:hAnsiTheme="majorHAnsi"/>
      <w:sz w:val="17"/>
    </w:rPr>
  </w:style>
  <w:style w:type="paragraph" w:styleId="Innehll1">
    <w:name w:val="toc 1"/>
    <w:basedOn w:val="Normal"/>
    <w:next w:val="Brdtext"/>
    <w:autoRedefine/>
    <w:uiPriority w:val="39"/>
    <w:semiHidden/>
    <w:rsid w:val="00CF717A"/>
    <w:pPr>
      <w:overflowPunct/>
      <w:autoSpaceDE/>
      <w:autoSpaceDN/>
      <w:adjustRightInd/>
      <w:spacing w:before="240" w:after="100" w:line="240" w:lineRule="auto"/>
      <w:textAlignment w:val="auto"/>
    </w:pPr>
    <w:rPr>
      <w:rFonts w:asciiTheme="majorHAnsi" w:eastAsiaTheme="minorHAnsi" w:hAnsiTheme="majorHAnsi" w:cstheme="minorBidi"/>
      <w:szCs w:val="25"/>
    </w:rPr>
  </w:style>
  <w:style w:type="paragraph" w:styleId="Innehll3">
    <w:name w:val="toc 3"/>
    <w:basedOn w:val="Normal"/>
    <w:next w:val="Brdtext"/>
    <w:autoRedefine/>
    <w:uiPriority w:val="39"/>
    <w:semiHidden/>
    <w:rsid w:val="00B84409"/>
    <w:pPr>
      <w:overflowPunct/>
      <w:autoSpaceDE/>
      <w:autoSpaceDN/>
      <w:adjustRightInd/>
      <w:spacing w:line="240" w:lineRule="auto"/>
      <w:ind w:left="284"/>
      <w:textAlignment w:val="auto"/>
    </w:pPr>
    <w:rPr>
      <w:rFonts w:asciiTheme="minorHAnsi" w:eastAsiaTheme="minorHAnsi" w:hAnsiTheme="minorHAnsi" w:cstheme="minorBidi"/>
      <w:sz w:val="25"/>
      <w:szCs w:val="25"/>
    </w:rPr>
  </w:style>
  <w:style w:type="character" w:styleId="Hyperlnk">
    <w:name w:val="Hyperlink"/>
    <w:basedOn w:val="Standardstycketeckensnitt"/>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overflowPunct/>
      <w:autoSpaceDE/>
      <w:autoSpaceDN/>
      <w:adjustRightInd/>
      <w:spacing w:after="100" w:line="276" w:lineRule="auto"/>
      <w:textAlignment w:val="auto"/>
    </w:pPr>
    <w:rPr>
      <w:rFonts w:asciiTheme="minorHAnsi" w:eastAsiaTheme="minorHAnsi" w:hAnsiTheme="minorHAnsi" w:cstheme="minorBidi"/>
      <w:sz w:val="25"/>
      <w:szCs w:val="25"/>
    </w:rPr>
  </w:style>
  <w:style w:type="paragraph" w:styleId="Numreradlista2">
    <w:name w:val="List Number 2"/>
    <w:basedOn w:val="Normal"/>
    <w:uiPriority w:val="6"/>
    <w:semiHidden/>
    <w:rsid w:val="00DB714B"/>
    <w:pPr>
      <w:numPr>
        <w:ilvl w:val="1"/>
        <w:numId w:val="35"/>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styleId="Punktlista">
    <w:name w:val="List Bullet"/>
    <w:basedOn w:val="Normal"/>
    <w:uiPriority w:val="6"/>
    <w:rsid w:val="00B2169D"/>
    <w:pPr>
      <w:numPr>
        <w:numId w:val="28"/>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styleId="Punktlista2">
    <w:name w:val="List Bullet 2"/>
    <w:basedOn w:val="Normal"/>
    <w:uiPriority w:val="6"/>
    <w:semiHidden/>
    <w:rsid w:val="00B2169D"/>
    <w:pPr>
      <w:numPr>
        <w:ilvl w:val="1"/>
        <w:numId w:val="28"/>
      </w:numPr>
      <w:overflowPunct/>
      <w:autoSpaceDE/>
      <w:autoSpaceDN/>
      <w:adjustRightInd/>
      <w:spacing w:after="100" w:line="276" w:lineRule="auto"/>
      <w:ind w:left="850" w:hanging="425"/>
      <w:contextualSpacing/>
      <w:textAlignment w:val="auto"/>
    </w:pPr>
    <w:rPr>
      <w:rFonts w:asciiTheme="minorHAnsi" w:eastAsiaTheme="minorHAnsi" w:hAnsiTheme="minorHAnsi" w:cstheme="minorBidi"/>
      <w:sz w:val="25"/>
      <w:szCs w:val="25"/>
    </w:r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customStyle="1" w:styleId="Avsndare">
    <w:name w:val="Avsändare"/>
    <w:basedOn w:val="Normal"/>
    <w:rsid w:val="00107E97"/>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RKnormal">
    <w:name w:val="RKnormal"/>
    <w:basedOn w:val="Normal"/>
    <w:rsid w:val="00107E97"/>
    <w:pPr>
      <w:tabs>
        <w:tab w:val="left" w:pos="709"/>
        <w:tab w:val="left" w:pos="2835"/>
      </w:tabs>
      <w:spacing w:line="240" w:lineRule="atLeast"/>
    </w:pPr>
  </w:style>
  <w:style w:type="paragraph" w:customStyle="1" w:styleId="RKrubrik">
    <w:name w:val="RKrubrik"/>
    <w:basedOn w:val="RKnormal"/>
    <w:next w:val="RKnormal"/>
    <w:rsid w:val="00107E97"/>
    <w:pPr>
      <w:keepNext/>
      <w:tabs>
        <w:tab w:val="left" w:pos="1134"/>
      </w:tabs>
      <w:spacing w:before="360" w:after="120"/>
    </w:pPr>
    <w:rPr>
      <w:rFonts w:ascii="TradeGothic" w:hAnsi="TradeGothic"/>
      <w:b/>
      <w:sz w:val="22"/>
    </w:rPr>
  </w:style>
  <w:style w:type="paragraph" w:styleId="Ballongtext">
    <w:name w:val="Balloon Text"/>
    <w:basedOn w:val="Normal"/>
    <w:link w:val="BallongtextChar"/>
    <w:uiPriority w:val="99"/>
    <w:semiHidden/>
    <w:unhideWhenUsed/>
    <w:rsid w:val="00107E9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07E97"/>
    <w:rPr>
      <w:rFonts w:ascii="Tahoma" w:eastAsia="Times New Roman" w:hAnsi="Tahoma" w:cs="Tahoma"/>
      <w:sz w:val="16"/>
      <w:szCs w:val="16"/>
    </w:rPr>
  </w:style>
  <w:style w:type="character" w:styleId="Kommentarsreferens">
    <w:name w:val="annotation reference"/>
    <w:basedOn w:val="Standardstycketeckensnitt"/>
    <w:uiPriority w:val="99"/>
    <w:semiHidden/>
    <w:unhideWhenUsed/>
    <w:rsid w:val="00BF0FC9"/>
    <w:rPr>
      <w:sz w:val="16"/>
      <w:szCs w:val="16"/>
    </w:rPr>
  </w:style>
  <w:style w:type="paragraph" w:styleId="Kommentarer">
    <w:name w:val="annotation text"/>
    <w:basedOn w:val="Normal"/>
    <w:link w:val="KommentarerChar"/>
    <w:uiPriority w:val="99"/>
    <w:semiHidden/>
    <w:unhideWhenUsed/>
    <w:rsid w:val="00BF0FC9"/>
    <w:pPr>
      <w:spacing w:line="240" w:lineRule="auto"/>
    </w:pPr>
    <w:rPr>
      <w:sz w:val="20"/>
    </w:rPr>
  </w:style>
  <w:style w:type="character" w:customStyle="1" w:styleId="KommentarerChar">
    <w:name w:val="Kommentarer Char"/>
    <w:basedOn w:val="Standardstycketeckensnitt"/>
    <w:link w:val="Kommentarer"/>
    <w:uiPriority w:val="99"/>
    <w:semiHidden/>
    <w:rsid w:val="00BF0FC9"/>
    <w:rPr>
      <w:rFonts w:ascii="OrigGarmnd BT" w:eastAsia="Times New Roman" w:hAnsi="OrigGarmnd BT" w:cs="Times New Roman"/>
      <w:sz w:val="20"/>
      <w:szCs w:val="20"/>
    </w:rPr>
  </w:style>
  <w:style w:type="paragraph" w:styleId="Kommentarsmne">
    <w:name w:val="annotation subject"/>
    <w:basedOn w:val="Kommentarer"/>
    <w:next w:val="Kommentarer"/>
    <w:link w:val="KommentarsmneChar"/>
    <w:uiPriority w:val="99"/>
    <w:semiHidden/>
    <w:unhideWhenUsed/>
    <w:rsid w:val="00BF0FC9"/>
    <w:rPr>
      <w:b/>
      <w:bCs/>
    </w:rPr>
  </w:style>
  <w:style w:type="character" w:customStyle="1" w:styleId="KommentarsmneChar">
    <w:name w:val="Kommentarsämne Char"/>
    <w:basedOn w:val="KommentarerChar"/>
    <w:link w:val="Kommentarsmne"/>
    <w:uiPriority w:val="99"/>
    <w:semiHidden/>
    <w:rsid w:val="00BF0FC9"/>
    <w:rPr>
      <w:rFonts w:ascii="OrigGarmnd BT" w:eastAsia="Times New Roman" w:hAnsi="OrigGarmnd B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footnotes" Target="footnotes.xml"/><Relationship Id="rId9"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2278f77b-25b6-4cee-9cb2-8756ad71f04d</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B99AA-BD32-4A38-8C06-2113B5198A19}"/>
</file>

<file path=customXml/itemProps2.xml><?xml version="1.0" encoding="utf-8"?>
<ds:datastoreItem xmlns:ds="http://schemas.openxmlformats.org/officeDocument/2006/customXml" ds:itemID="{3FF97B53-D080-4172-A5D5-FA4FDEF6B281}"/>
</file>

<file path=customXml/itemProps3.xml><?xml version="1.0" encoding="utf-8"?>
<ds:datastoreItem xmlns:ds="http://schemas.openxmlformats.org/officeDocument/2006/customXml" ds:itemID="{C8469946-3831-4976-8BEB-C3E8B8321D5C}">
  <ds:schemaRefs>
    <ds:schemaRef ds:uri="895cbeb3-73d6-4f86-a3cd-6ba0466d609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9ec56ab-dea3-443b-ae99-35f2199b5204"/>
    <ds:schemaRef ds:uri="http://www.w3.org/XML/1998/namespace"/>
    <ds:schemaRef ds:uri="http://purl.org/dc/dcmitype/"/>
  </ds:schemaRefs>
</ds:datastoreItem>
</file>

<file path=customXml/itemProps4.xml><?xml version="1.0" encoding="utf-8"?>
<ds:datastoreItem xmlns:ds="http://schemas.openxmlformats.org/officeDocument/2006/customXml" ds:itemID="{C7615C74-97F2-49DC-954E-2707D0EC6ECE}">
  <ds:schemaRefs>
    <ds:schemaRef ds:uri="http://schemas.microsoft.com/sharepoint/events"/>
  </ds:schemaRefs>
</ds:datastoreItem>
</file>

<file path=customXml/itemProps5.xml><?xml version="1.0" encoding="utf-8"?>
<ds:datastoreItem xmlns:ds="http://schemas.openxmlformats.org/officeDocument/2006/customXml" ds:itemID="{83D5FF9A-696B-44E7-8F9B-C33B7FB11CCA}">
  <ds:schemaRefs>
    <ds:schemaRef ds:uri="http://schemas.microsoft.com/sharepoint/v3/contenttype/forms"/>
  </ds:schemaRefs>
</ds:datastoreItem>
</file>

<file path=customXml/itemProps6.xml><?xml version="1.0" encoding="utf-8"?>
<ds:datastoreItem xmlns:ds="http://schemas.openxmlformats.org/officeDocument/2006/customXml" ds:itemID="{C73723ED-F800-4167-9FCC-81EECDA1C7C0}">
  <ds:schemaRefs>
    <ds:schemaRef ds:uri="http://schemas.microsoft.com/sharepoint/v3/contenttype/forms/url"/>
  </ds:schemaRefs>
</ds:datastoreItem>
</file>

<file path=customXml/itemProps7.xml><?xml version="1.0" encoding="utf-8"?>
<ds:datastoreItem xmlns:ds="http://schemas.openxmlformats.org/officeDocument/2006/customXml" ds:itemID="{87832E82-63CA-4BEB-9A0D-EC3CB50F1C50}">
  <ds:schemaRefs>
    <ds:schemaRef ds:uri="http://lp/documentinfo/RK"/>
  </ds:schemaRefs>
</ds:datastoreItem>
</file>

<file path=customXml/itemProps8.xml><?xml version="1.0" encoding="utf-8"?>
<ds:datastoreItem xmlns:ds="http://schemas.openxmlformats.org/officeDocument/2006/customXml" ds:itemID="{857DB827-BBCC-4F2A-9EC5-3519B8CE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1652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 Helander</dc:creator>
  <cp:lastModifiedBy>Carina Stålberg</cp:lastModifiedBy>
  <cp:revision>3</cp:revision>
  <cp:lastPrinted>2017-10-16T07:58:00Z</cp:lastPrinted>
  <dcterms:created xsi:type="dcterms:W3CDTF">2017-10-18T06:51:00Z</dcterms:created>
  <dcterms:modified xsi:type="dcterms:W3CDTF">2017-10-18T09:12:00Z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9b03041b-3108-4333-b691-594144abbb65</vt:lpwstr>
  </property>
</Properties>
</file>