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C0587B" w:rsidP="00C0587B">
      <w:pPr>
        <w:pStyle w:val="Title"/>
      </w:pPr>
      <w:bookmarkStart w:id="0" w:name="Start"/>
      <w:bookmarkEnd w:id="0"/>
      <w:r>
        <w:t xml:space="preserve">Svar på fråga 2022/23:741 och </w:t>
      </w:r>
      <w:r w:rsidRPr="00C0587B">
        <w:t xml:space="preserve">2022/23:744 </w:t>
      </w:r>
      <w:r>
        <w:t xml:space="preserve">av </w:t>
      </w:r>
      <w:sdt>
        <w:sdtPr>
          <w:alias w:val="Frågeställare"/>
          <w:tag w:val="delete"/>
          <w:id w:val="-211816850"/>
          <w:placeholder>
            <w:docPart w:val="C06D787DF9CE4FE89A37F605DCD3061E"/>
          </w:placeholder>
          <w:dataBinding w:xpath="/ns0:DocumentInfo[1]/ns0:BaseInfo[1]/ns0:Extra3[1]" w:storeItemID="{6FB5D93A-2AC4-4BA7-89E7-CD3A479855EE}" w:prefixMappings="xmlns:ns0='http://lp/documentinfo/RK' "/>
          <w:text/>
        </w:sdtPr>
        <w:sdtContent>
          <w:r w:rsidR="006A424D">
            <w:t>Rickard Nordin</w:t>
          </w:r>
        </w:sdtContent>
      </w:sdt>
      <w:r>
        <w:t xml:space="preserve"> (</w:t>
      </w:r>
      <w:sdt>
        <w:sdtPr>
          <w:alias w:val="Parti"/>
          <w:tag w:val="Parti_delete"/>
          <w:id w:val="1620417071"/>
          <w:placeholder>
            <w:docPart w:val="CD9395CDE1954333AC78C314EF08FC65"/>
          </w:placeholder>
          <w:comboBox w:lastValue="C">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C</w:t>
          </w:r>
        </w:sdtContent>
      </w:sdt>
      <w:r>
        <w:t xml:space="preserve">) </w:t>
      </w:r>
      <w:r w:rsidR="006A424D">
        <w:t>M</w:t>
      </w:r>
      <w:r>
        <w:t xml:space="preserve">ål för konsumtionens klimatpåverkan och exportens klimatnytta </w:t>
      </w:r>
      <w:r w:rsidR="0088542C">
        <w:t>samt</w:t>
      </w:r>
      <w:r>
        <w:t xml:space="preserve"> </w:t>
      </w:r>
      <w:r w:rsidR="006A424D">
        <w:t>R</w:t>
      </w:r>
      <w:r w:rsidRPr="00C0587B">
        <w:t>egeringens klimathandlingsplan</w:t>
      </w:r>
    </w:p>
    <w:p w:rsidR="00C0587B" w:rsidP="00C0587B">
      <w:pPr>
        <w:pStyle w:val="BodyText"/>
      </w:pPr>
      <w:r>
        <w:t>Ric</w:t>
      </w:r>
      <w:r w:rsidR="006A424D">
        <w:t>k</w:t>
      </w:r>
      <w:r>
        <w:t>ard Nordin har frågat mig när regeringen kommer att lägga fram de förslag som Miljömålsberedningen enades om så att riksdagen kan fatta beslut om nya mål för konsumtionens klimatpåverkan och exportens klimatnytta</w:t>
      </w:r>
      <w:r w:rsidR="006A424D">
        <w:t>. Rickard Nordin har också frågat mig</w:t>
      </w:r>
      <w:r>
        <w:t xml:space="preserve"> om regeringen kommer att lämna en klimathandlingsplan i tid som konkret visar på hur Sverige kommer att nå samtliga klimatmål för såväl 2030 som 2040 och 2045?</w:t>
      </w:r>
    </w:p>
    <w:p w:rsidR="003C4BD6" w:rsidP="00C0587B">
      <w:pPr>
        <w:pStyle w:val="BodyText"/>
      </w:pPr>
      <w:r>
        <w:t xml:space="preserve">Sveriges klimat- och miljöpolitik ska vara ambitiös. Svensk konkurrenskraft ska värnas. Vår gemensamma klimat- och miljöpolitik utgår från förvaltarskapstanken och strävar efter att hitta de mest kostnadseffektiva åtgärderna, som samtidigt inte skadar näringar och landsbygd. Med utgångspunkt i Sveriges utsläpp i relation till omvärlden är det viktigt att även ha ett globalt perspektiv. Politiken måste stämmas av mot forskningen samt baseras på fakta. </w:t>
      </w:r>
    </w:p>
    <w:p w:rsidR="003C4BD6" w:rsidP="003C4BD6">
      <w:pPr>
        <w:pStyle w:val="BodyText"/>
      </w:pPr>
      <w:r>
        <w:t>Miljömålsberedningen har utifrån sitt uppdrag levererat nya förslag för att ta Sverige framåt på klimatområdet. Det är en styrka för Sverige att vi kan bedriva ett brett förankrat parlamentariskt arbete på klimatområdet. Miljömålsberedningen har bland annat föreslagit mål för exportens klimatnytta och konsumtionens klimatpåverkan.</w:t>
      </w:r>
    </w:p>
    <w:p w:rsidR="003C4BD6" w:rsidP="003C4BD6">
      <w:pPr>
        <w:pStyle w:val="BodyText"/>
      </w:pPr>
      <w:r>
        <w:t xml:space="preserve">Regeringen har gett Statistiska centralbyrån i uppdrag att föreslå en metod för att följa upp statistik om exportens effekt på de globala utsläppen, med utgångspunkt i de förslag som Miljömålsberedningen har redovisat. Detta är </w:t>
      </w:r>
      <w:r>
        <w:t>ett viktigt underlag för vidare arbete med Miljömålsberedningens förslag. Övriga förslag från Miljömålsberedningen bereds nu i Regeringskansliet.</w:t>
      </w:r>
    </w:p>
    <w:p w:rsidR="00C0587B" w:rsidP="00C0587B">
      <w:pPr>
        <w:pStyle w:val="BodyText"/>
      </w:pPr>
      <w:r>
        <w:t xml:space="preserve">Den klimatpolitiska handlingsplanen tas fram enligt klimatlagen och lägger grunden för regeringens klimatpolitik under mandatperioden. </w:t>
      </w:r>
    </w:p>
    <w:p w:rsidR="006A424D" w:rsidP="00C0587B">
      <w:pPr>
        <w:pStyle w:val="BodyText"/>
      </w:pPr>
    </w:p>
    <w:p w:rsidR="006A424D" w:rsidP="00C0587B">
      <w:pPr>
        <w:pStyle w:val="BodyText"/>
      </w:pPr>
      <w:r>
        <w:t>Stockholm den 9/6</w:t>
      </w:r>
    </w:p>
    <w:p w:rsidR="00CB2399" w:rsidP="00C0587B">
      <w:pPr>
        <w:pStyle w:val="BodyText"/>
      </w:pPr>
    </w:p>
    <w:p w:rsidR="00CB2399" w:rsidRPr="00DB48AB" w:rsidP="00C0587B">
      <w:pPr>
        <w:pStyle w:val="BodyText"/>
      </w:pPr>
      <w:r>
        <w:t>Romina Pourmokhtari</w:t>
      </w: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C0587B" w:rsidRPr="007D73AB">
          <w:pPr>
            <w:pStyle w:val="Header"/>
          </w:pPr>
        </w:p>
      </w:tc>
      <w:tc>
        <w:tcPr>
          <w:tcW w:w="3170" w:type="dxa"/>
          <w:vAlign w:val="bottom"/>
        </w:tcPr>
        <w:p w:rsidR="00C0587B" w:rsidRPr="007D73AB" w:rsidP="00340DE0">
          <w:pPr>
            <w:pStyle w:val="Header"/>
          </w:pPr>
        </w:p>
      </w:tc>
      <w:tc>
        <w:tcPr>
          <w:tcW w:w="1134" w:type="dxa"/>
        </w:tcPr>
        <w:p w:rsidR="00C0587B"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C0587B"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C0587B" w:rsidRPr="00710A6C" w:rsidP="00EE3C0F">
          <w:pPr>
            <w:pStyle w:val="Header"/>
            <w:rPr>
              <w:b/>
            </w:rPr>
          </w:pPr>
        </w:p>
        <w:p w:rsidR="00C0587B" w:rsidP="00EE3C0F">
          <w:pPr>
            <w:pStyle w:val="Header"/>
          </w:pPr>
        </w:p>
        <w:p w:rsidR="00C0587B" w:rsidP="00EE3C0F">
          <w:pPr>
            <w:pStyle w:val="Header"/>
          </w:pPr>
        </w:p>
        <w:p w:rsidR="00C0587B" w:rsidP="00EE3C0F">
          <w:pPr>
            <w:pStyle w:val="Header"/>
          </w:pPr>
        </w:p>
        <w:sdt>
          <w:sdtPr>
            <w:alias w:val="Dnr"/>
            <w:tag w:val="ccRKShow_Dnr"/>
            <w:id w:val="-829283628"/>
            <w:placeholder>
              <w:docPart w:val="4EEE7B7E759E41B896B380292781D393"/>
            </w:placeholder>
            <w:dataBinding w:xpath="/ns0:DocumentInfo[1]/ns0:BaseInfo[1]/ns0:Dnr[1]" w:storeItemID="{6FB5D93A-2AC4-4BA7-89E7-CD3A479855EE}" w:prefixMappings="xmlns:ns0='http://lp/documentinfo/RK' "/>
            <w:text/>
          </w:sdtPr>
          <w:sdtContent>
            <w:p w:rsidR="00C0587B" w:rsidP="00EE3C0F">
              <w:pPr>
                <w:pStyle w:val="Header"/>
              </w:pPr>
              <w:r>
                <w:t>KN2023/</w:t>
              </w:r>
            </w:p>
          </w:sdtContent>
        </w:sdt>
        <w:sdt>
          <w:sdtPr>
            <w:alias w:val="DocNumber"/>
            <w:tag w:val="DocNumber"/>
            <w:id w:val="1726028884"/>
            <w:placeholder>
              <w:docPart w:val="200C88B703D44F66BA49F8957E4C8F7D"/>
            </w:placeholder>
            <w:showingPlcHdr/>
            <w:dataBinding w:xpath="/ns0:DocumentInfo[1]/ns0:BaseInfo[1]/ns0:DocNumber[1]" w:storeItemID="{6FB5D93A-2AC4-4BA7-89E7-CD3A479855EE}" w:prefixMappings="xmlns:ns0='http://lp/documentinfo/RK' "/>
            <w:text/>
          </w:sdtPr>
          <w:sdtContent>
            <w:p w:rsidR="00C0587B" w:rsidP="00EE3C0F">
              <w:pPr>
                <w:pStyle w:val="Header"/>
              </w:pPr>
              <w:r>
                <w:rPr>
                  <w:rStyle w:val="PlaceholderText"/>
                </w:rPr>
                <w:t xml:space="preserve"> </w:t>
              </w:r>
            </w:p>
          </w:sdtContent>
        </w:sdt>
        <w:p w:rsidR="00C0587B" w:rsidP="00EE3C0F">
          <w:pPr>
            <w:pStyle w:val="Header"/>
          </w:pPr>
        </w:p>
      </w:tc>
      <w:tc>
        <w:tcPr>
          <w:tcW w:w="1134" w:type="dxa"/>
        </w:tcPr>
        <w:p w:rsidR="00C0587B" w:rsidP="0094502D">
          <w:pPr>
            <w:pStyle w:val="Header"/>
          </w:pPr>
        </w:p>
        <w:p w:rsidR="00C0587B"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F334C7128B674C3997FBAAA886FC9062"/>
          </w:placeholder>
          <w:showingPlcHdr/>
          <w:richText/>
        </w:sdtPr>
        <w:sdtContent>
          <w:tc>
            <w:tcPr>
              <w:tcW w:w="5534" w:type="dxa"/>
              <w:tcMar>
                <w:right w:w="1134" w:type="dxa"/>
              </w:tcMar>
            </w:tcPr>
            <w:p w:rsidR="00C0587B" w:rsidRPr="00340DE0" w:rsidP="00340DE0">
              <w:pPr>
                <w:pStyle w:val="Header"/>
              </w:pPr>
              <w:r>
                <w:rPr>
                  <w:rStyle w:val="PlaceholderText"/>
                </w:rPr>
                <w:t xml:space="preserve"> </w:t>
              </w:r>
            </w:p>
          </w:tc>
        </w:sdtContent>
      </w:sdt>
      <w:sdt>
        <w:sdtPr>
          <w:alias w:val="Recipient"/>
          <w:tag w:val="ccRKShow_Recipient"/>
          <w:id w:val="-28344517"/>
          <w:placeholder>
            <w:docPart w:val="18A48848A0EA4B0CA83B7BF047565320"/>
          </w:placeholder>
          <w:dataBinding w:xpath="/ns0:DocumentInfo[1]/ns0:BaseInfo[1]/ns0:Recipient[1]" w:storeItemID="{6FB5D93A-2AC4-4BA7-89E7-CD3A479855EE}" w:prefixMappings="xmlns:ns0='http://lp/documentinfo/RK' "/>
          <w:text w:multiLine="1"/>
        </w:sdtPr>
        <w:sdtContent>
          <w:tc>
            <w:tcPr>
              <w:tcW w:w="3170" w:type="dxa"/>
            </w:tcPr>
            <w:p w:rsidR="00C0587B" w:rsidP="00547B89">
              <w:pPr>
                <w:pStyle w:val="Header"/>
              </w:pPr>
              <w:r>
                <w:t>Till riksdagen</w:t>
              </w:r>
            </w:p>
          </w:tc>
        </w:sdtContent>
      </w:sdt>
      <w:tc>
        <w:tcPr>
          <w:tcW w:w="1134" w:type="dxa"/>
        </w:tcPr>
        <w:p w:rsidR="00C0587B"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EF62C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EE7B7E759E41B896B380292781D393"/>
        <w:category>
          <w:name w:val="Allmänt"/>
          <w:gallery w:val="placeholder"/>
        </w:category>
        <w:types>
          <w:type w:val="bbPlcHdr"/>
        </w:types>
        <w:behaviors>
          <w:behavior w:val="content"/>
        </w:behaviors>
        <w:guid w:val="{3936C021-89A2-4BE8-9E89-FEA8829FF70B}"/>
      </w:docPartPr>
      <w:docPartBody>
        <w:p w:rsidR="00E4256B" w:rsidP="00FE2363">
          <w:pPr>
            <w:pStyle w:val="4EEE7B7E759E41B896B380292781D393"/>
          </w:pPr>
          <w:r>
            <w:rPr>
              <w:rStyle w:val="PlaceholderText"/>
            </w:rPr>
            <w:t xml:space="preserve"> </w:t>
          </w:r>
        </w:p>
      </w:docPartBody>
    </w:docPart>
    <w:docPart>
      <w:docPartPr>
        <w:name w:val="200C88B703D44F66BA49F8957E4C8F7D"/>
        <w:category>
          <w:name w:val="Allmänt"/>
          <w:gallery w:val="placeholder"/>
        </w:category>
        <w:types>
          <w:type w:val="bbPlcHdr"/>
        </w:types>
        <w:behaviors>
          <w:behavior w:val="content"/>
        </w:behaviors>
        <w:guid w:val="{28088B09-EA29-473B-BC71-86029FB99654}"/>
      </w:docPartPr>
      <w:docPartBody>
        <w:p w:rsidR="00E4256B" w:rsidP="00FE2363">
          <w:pPr>
            <w:pStyle w:val="200C88B703D44F66BA49F8957E4C8F7D1"/>
          </w:pPr>
          <w:r>
            <w:rPr>
              <w:rStyle w:val="PlaceholderText"/>
            </w:rPr>
            <w:t xml:space="preserve"> </w:t>
          </w:r>
        </w:p>
      </w:docPartBody>
    </w:docPart>
    <w:docPart>
      <w:docPartPr>
        <w:name w:val="F334C7128B674C3997FBAAA886FC9062"/>
        <w:category>
          <w:name w:val="Allmänt"/>
          <w:gallery w:val="placeholder"/>
        </w:category>
        <w:types>
          <w:type w:val="bbPlcHdr"/>
        </w:types>
        <w:behaviors>
          <w:behavior w:val="content"/>
        </w:behaviors>
        <w:guid w:val="{E3067F6A-992A-4714-97E5-B0FBF2E84561}"/>
      </w:docPartPr>
      <w:docPartBody>
        <w:p w:rsidR="00E4256B" w:rsidP="00FE2363">
          <w:pPr>
            <w:pStyle w:val="F334C7128B674C3997FBAAA886FC90621"/>
          </w:pPr>
          <w:r>
            <w:rPr>
              <w:rStyle w:val="PlaceholderText"/>
            </w:rPr>
            <w:t xml:space="preserve"> </w:t>
          </w:r>
        </w:p>
      </w:docPartBody>
    </w:docPart>
    <w:docPart>
      <w:docPartPr>
        <w:name w:val="18A48848A0EA4B0CA83B7BF047565320"/>
        <w:category>
          <w:name w:val="Allmänt"/>
          <w:gallery w:val="placeholder"/>
        </w:category>
        <w:types>
          <w:type w:val="bbPlcHdr"/>
        </w:types>
        <w:behaviors>
          <w:behavior w:val="content"/>
        </w:behaviors>
        <w:guid w:val="{37251B50-4788-4591-A22D-28E47106D5D0}"/>
      </w:docPartPr>
      <w:docPartBody>
        <w:p w:rsidR="00E4256B" w:rsidP="00FE2363">
          <w:pPr>
            <w:pStyle w:val="18A48848A0EA4B0CA83B7BF047565320"/>
          </w:pPr>
          <w:r>
            <w:rPr>
              <w:rStyle w:val="PlaceholderText"/>
            </w:rPr>
            <w:t xml:space="preserve"> </w:t>
          </w:r>
        </w:p>
      </w:docPartBody>
    </w:docPart>
    <w:docPart>
      <w:docPartPr>
        <w:name w:val="C06D787DF9CE4FE89A37F605DCD3061E"/>
        <w:category>
          <w:name w:val="Allmänt"/>
          <w:gallery w:val="placeholder"/>
        </w:category>
        <w:types>
          <w:type w:val="bbPlcHdr"/>
        </w:types>
        <w:behaviors>
          <w:behavior w:val="content"/>
        </w:behaviors>
        <w:guid w:val="{58C81FB9-5369-4609-8D21-DC4FED508CC4}"/>
      </w:docPartPr>
      <w:docPartBody>
        <w:p w:rsidR="00E4256B" w:rsidP="00FE2363">
          <w:pPr>
            <w:pStyle w:val="C06D787DF9CE4FE89A37F605DCD3061E"/>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CD9395CDE1954333AC78C314EF08FC65"/>
        <w:category>
          <w:name w:val="Allmänt"/>
          <w:gallery w:val="placeholder"/>
        </w:category>
        <w:types>
          <w:type w:val="bbPlcHdr"/>
        </w:types>
        <w:behaviors>
          <w:behavior w:val="content"/>
        </w:behaviors>
        <w:guid w:val="{BCC74C57-C4E5-4C6E-A149-8D52CCDE89CF}"/>
      </w:docPartPr>
      <w:docPartBody>
        <w:p w:rsidR="00E4256B" w:rsidP="00FE2363">
          <w:pPr>
            <w:pStyle w:val="CD9395CDE1954333AC78C314EF08FC65"/>
          </w:pPr>
          <w:r>
            <w:t xml:space="preserve"> </w:t>
          </w:r>
          <w:r>
            <w:rPr>
              <w:rStyle w:val="PlaceholderText"/>
            </w:rPr>
            <w:t>Välj ett parti.</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0" w:formatting="0" w:inkAnnotations="1" w:insDel="0"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2363"/>
    <w:rPr>
      <w:noProof w:val="0"/>
      <w:color w:val="808080"/>
    </w:rPr>
  </w:style>
  <w:style w:type="paragraph" w:customStyle="1" w:styleId="4EEE7B7E759E41B896B380292781D393">
    <w:name w:val="4EEE7B7E759E41B896B380292781D393"/>
    <w:rsid w:val="00FE2363"/>
  </w:style>
  <w:style w:type="paragraph" w:customStyle="1" w:styleId="18A48848A0EA4B0CA83B7BF047565320">
    <w:name w:val="18A48848A0EA4B0CA83B7BF047565320"/>
    <w:rsid w:val="00FE2363"/>
  </w:style>
  <w:style w:type="paragraph" w:customStyle="1" w:styleId="200C88B703D44F66BA49F8957E4C8F7D1">
    <w:name w:val="200C88B703D44F66BA49F8957E4C8F7D1"/>
    <w:rsid w:val="00FE236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334C7128B674C3997FBAAA886FC90621">
    <w:name w:val="F334C7128B674C3997FBAAA886FC90621"/>
    <w:rsid w:val="00FE236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06D787DF9CE4FE89A37F605DCD3061E">
    <w:name w:val="C06D787DF9CE4FE89A37F605DCD3061E"/>
    <w:rsid w:val="00FE2363"/>
  </w:style>
  <w:style w:type="paragraph" w:customStyle="1" w:styleId="CD9395CDE1954333AC78C314EF08FC65">
    <w:name w:val="CD9395CDE1954333AC78C314EF08FC65"/>
    <w:rsid w:val="00FE236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Klimat- och näringslivsdepartementet</Organisatoriskenhet1>
      <Organisatoriskenhet2> </Organisatoriskenhet2>
      <Organisatoriskenhet3> </Organisatoriskenhet3>
      <Organisatoriskenhet1Id>1793</Organisatoriskenhet1Id>
      <Organisatoriskenhet2Id> </Organisatoriskenhet2Id>
      <Organisatoriskenhet3Id> </Organisatoriskenhet3Id>
    </OrganisationInfo>
    <HeaderDate>2023-06-02</HeaderDate>
    <Office/>
    <Dnr>KN2023/</Dnr>
    <ParagrafNr/>
    <DocumentTitle/>
    <VisitingAddress/>
    <Extra1/>
    <Extra2/>
    <Extra3>Rickard Nordin</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a96ec8f2-4b71-4fbf-b46a-6f888a3d50b1</RD_Svarsid>
  </documentManagement>
</p:properties>
</file>

<file path=customXml/itemProps1.xml><?xml version="1.0" encoding="utf-8"?>
<ds:datastoreItem xmlns:ds="http://schemas.openxmlformats.org/officeDocument/2006/customXml" ds:itemID="{68493E63-04AD-4207-97B4-40CCEB84E738}"/>
</file>

<file path=customXml/itemProps2.xml><?xml version="1.0" encoding="utf-8"?>
<ds:datastoreItem xmlns:ds="http://schemas.openxmlformats.org/officeDocument/2006/customXml" ds:itemID="{6FB5D93A-2AC4-4BA7-89E7-CD3A479855EE}"/>
</file>

<file path=customXml/itemProps3.xml><?xml version="1.0" encoding="utf-8"?>
<ds:datastoreItem xmlns:ds="http://schemas.openxmlformats.org/officeDocument/2006/customXml" ds:itemID="{481B161D-BED3-4871-A265-E771F2FC81CB}"/>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084D2856-52AD-47CF-8DD6-3A44D5BBFFF7}"/>
</file>

<file path=docProps/app.xml><?xml version="1.0" encoding="utf-8"?>
<Properties xmlns="http://schemas.openxmlformats.org/officeDocument/2006/extended-properties" xmlns:vt="http://schemas.openxmlformats.org/officeDocument/2006/docPropsVTypes">
  <Template>RK Basmall</Template>
  <TotalTime>0</TotalTime>
  <Pages>2</Pages>
  <Words>304</Words>
  <Characters>1617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23 741 och 2022 23 744 - svar.docx</dc:title>
  <cp:revision>10</cp:revision>
  <dcterms:created xsi:type="dcterms:W3CDTF">2023-06-08T20:12:00Z</dcterms:created>
  <dcterms:modified xsi:type="dcterms:W3CDTF">2023-06-09T08:13:00Z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