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15FF6" w14:textId="77777777" w:rsidR="00265ED2" w:rsidRDefault="00265ED2" w:rsidP="00265ED2">
      <w:pPr>
        <w:pStyle w:val="Rubrik"/>
      </w:pPr>
      <w:r>
        <w:t xml:space="preserve">Svar på fråga 2019/20:382 av </w:t>
      </w:r>
      <w:sdt>
        <w:sdtPr>
          <w:alias w:val="Frågeställare"/>
          <w:tag w:val="delete"/>
          <w:id w:val="-211816850"/>
          <w:placeholder>
            <w:docPart w:val="931CC77DA577404EB790770B0CD22748"/>
          </w:placeholder>
          <w:dataBinding w:prefixMappings="xmlns:ns0='http://lp/documentinfo/RK' " w:xpath="/ns0:DocumentInfo[1]/ns0:BaseInfo[1]/ns0:Extra3[1]" w:storeItemID="{40CFE617-5626-492F-8BF5-D8003E2CE099}"/>
          <w:text/>
        </w:sdtPr>
        <w:sdtEndPr/>
        <w:sdtContent>
          <w:r>
            <w:t xml:space="preserve">Markus </w:t>
          </w:r>
          <w:proofErr w:type="spellStart"/>
          <w:r>
            <w:t>Wiechel</w:t>
          </w:r>
          <w:proofErr w:type="spellEnd"/>
        </w:sdtContent>
      </w:sdt>
      <w:r>
        <w:t xml:space="preserve"> (</w:t>
      </w:r>
      <w:sdt>
        <w:sdtPr>
          <w:alias w:val="Parti"/>
          <w:tag w:val="Parti_delete"/>
          <w:id w:val="1620417071"/>
          <w:placeholder>
            <w:docPart w:val="CC7805D8B8E5423AA972ED8C2DF89163"/>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Svenska bidrag till extremister</w:t>
      </w:r>
    </w:p>
    <w:p w14:paraId="4CEB4632" w14:textId="58C342BF" w:rsidR="00265ED2" w:rsidRDefault="001403C2" w:rsidP="00265ED2">
      <w:sdt>
        <w:sdtPr>
          <w:tag w:val="delete"/>
          <w:id w:val="541410710"/>
          <w:placeholder>
            <w:docPart w:val="3C7C0C0004524310B3A2F345D158E3D9"/>
          </w:placeholder>
          <w:dataBinding w:prefixMappings="xmlns:ns0='http://lp/documentinfo/RK' " w:xpath="/ns0:DocumentInfo[1]/ns0:BaseInfo[1]/ns0:Extra3[1]" w:storeItemID="{40CFE617-5626-492F-8BF5-D8003E2CE099}"/>
          <w:text/>
        </w:sdtPr>
        <w:sdtEndPr/>
        <w:sdtContent>
          <w:r w:rsidR="00265ED2">
            <w:t xml:space="preserve">Markus </w:t>
          </w:r>
          <w:proofErr w:type="spellStart"/>
          <w:r w:rsidR="00265ED2">
            <w:t>Wiechel</w:t>
          </w:r>
          <w:proofErr w:type="spellEnd"/>
        </w:sdtContent>
      </w:sdt>
      <w:r w:rsidR="00265ED2">
        <w:t xml:space="preserve"> har frågat inrikesministern om han avser verka för </w:t>
      </w:r>
      <w:r w:rsidR="00137FBD">
        <w:t xml:space="preserve">att </w:t>
      </w:r>
      <w:r w:rsidR="00265ED2">
        <w:t>ett nationellt kunskapscentrum</w:t>
      </w:r>
      <w:r w:rsidR="00137FBD">
        <w:t xml:space="preserve"> inrättas</w:t>
      </w:r>
      <w:r w:rsidR="00265ED2">
        <w:t xml:space="preserve"> </w:t>
      </w:r>
      <w:r w:rsidR="00265ED2" w:rsidRPr="000F1FEE">
        <w:t xml:space="preserve">i syfte att </w:t>
      </w:r>
      <w:r w:rsidR="004C0AE9">
        <w:t>bistå</w:t>
      </w:r>
      <w:r w:rsidR="00265ED2">
        <w:t xml:space="preserve"> </w:t>
      </w:r>
      <w:r w:rsidR="00265ED2" w:rsidRPr="000F1FEE">
        <w:t xml:space="preserve">myndigheter att bedöma </w:t>
      </w:r>
      <w:r w:rsidR="007F32A8">
        <w:t xml:space="preserve">olika </w:t>
      </w:r>
      <w:r w:rsidR="00265ED2" w:rsidRPr="000F1FEE">
        <w:t>organisationer</w:t>
      </w:r>
      <w:r w:rsidR="00265ED2">
        <w:t xml:space="preserve"> eller</w:t>
      </w:r>
      <w:r w:rsidR="00137FBD">
        <w:t xml:space="preserve"> om han</w:t>
      </w:r>
      <w:r w:rsidR="00265ED2">
        <w:t xml:space="preserve"> på annat sätt </w:t>
      </w:r>
      <w:r w:rsidR="00137FBD">
        <w:t xml:space="preserve">avser </w:t>
      </w:r>
      <w:r w:rsidR="00265ED2">
        <w:t>bistå kommuner och myndigheter med hjälp i samband med utbetalning av bidrag i syfte att förhindra att pengarna går till fel ändamål. Frågan har överlämnats till mig.</w:t>
      </w:r>
    </w:p>
    <w:p w14:paraId="78F0C03B" w14:textId="6B4C198A" w:rsidR="00265ED2" w:rsidRDefault="00265ED2" w:rsidP="00265ED2">
      <w:r>
        <w:t xml:space="preserve">Ett </w:t>
      </w:r>
      <w:r w:rsidR="00E84280">
        <w:t xml:space="preserve">självständigt </w:t>
      </w:r>
      <w:r w:rsidRPr="005F2B4E">
        <w:t>civilsamhälle med en mångfald av organisationer</w:t>
      </w:r>
      <w:r w:rsidR="00E84280">
        <w:t xml:space="preserve">, </w:t>
      </w:r>
      <w:r w:rsidRPr="005F2B4E">
        <w:t xml:space="preserve">verksamheter </w:t>
      </w:r>
      <w:r w:rsidR="00E84280">
        <w:t xml:space="preserve">och röster </w:t>
      </w:r>
      <w:r>
        <w:t xml:space="preserve">är </w:t>
      </w:r>
      <w:r w:rsidRPr="005F2B4E">
        <w:t xml:space="preserve">en förutsättning för en väl fungerande demokrati. </w:t>
      </w:r>
      <w:r w:rsidRPr="00564855">
        <w:t>Det ligger därför i allas intresse</w:t>
      </w:r>
      <w:r w:rsidR="00E84280">
        <w:t xml:space="preserve"> </w:t>
      </w:r>
      <w:r w:rsidRPr="00564855">
        <w:t xml:space="preserve">att värna bidragssystemens legitimitet. </w:t>
      </w:r>
      <w:r>
        <w:t xml:space="preserve">Offentliga bidragsmedel ska givetvis endast gå till verksamheter som är förenliga med samhällets grundläggande värderingar så som de formuleras i grundlagen och i internationella konventioner. </w:t>
      </w:r>
    </w:p>
    <w:p w14:paraId="3551BC4E" w14:textId="7E3F5E18" w:rsidR="008D7DC7" w:rsidRDefault="00265ED2" w:rsidP="00265ED2">
      <w:r>
        <w:t xml:space="preserve">Regeringen tillsatte 2018 en </w:t>
      </w:r>
      <w:r w:rsidRPr="00564855">
        <w:t>utredning för att se över</w:t>
      </w:r>
      <w:r>
        <w:t xml:space="preserve"> villkoren i den statliga bidragsgivningen till civilsamhället och hur dessa tillämpas. I betänkandet Demokrativillkor för bidrag till civilsamhället</w:t>
      </w:r>
      <w:r w:rsidR="002E1CFB">
        <w:t xml:space="preserve"> </w:t>
      </w:r>
      <w:r>
        <w:t xml:space="preserve">(SOU 2019:35) som lämnades i </w:t>
      </w:r>
      <w:r w:rsidR="00CD7826">
        <w:t xml:space="preserve">juni </w:t>
      </w:r>
      <w:r w:rsidR="00F264E8">
        <w:t xml:space="preserve">i år </w:t>
      </w:r>
      <w:r>
        <w:t>presenterades ett antal förslag som syftar till</w:t>
      </w:r>
      <w:r w:rsidRPr="00564855">
        <w:t xml:space="preserve"> att säkerställa att allmänna medel </w:t>
      </w:r>
      <w:r w:rsidR="00ED69DB">
        <w:t>inte</w:t>
      </w:r>
      <w:r w:rsidR="00ED69DB" w:rsidRPr="00564855">
        <w:t xml:space="preserve"> </w:t>
      </w:r>
      <w:r w:rsidR="00ED69DB">
        <w:t>ges</w:t>
      </w:r>
      <w:r w:rsidR="00ED69DB" w:rsidRPr="00564855">
        <w:t xml:space="preserve"> </w:t>
      </w:r>
      <w:r w:rsidRPr="00564855">
        <w:t>till verksamheter som</w:t>
      </w:r>
      <w:r w:rsidR="00ED69DB">
        <w:t xml:space="preserve"> står i strid med</w:t>
      </w:r>
      <w:r w:rsidRPr="00564855">
        <w:t xml:space="preserve"> samhällets grundläggande värderingar.</w:t>
      </w:r>
      <w:r w:rsidR="00CD7826">
        <w:t xml:space="preserve"> </w:t>
      </w:r>
      <w:r w:rsidR="005A6838">
        <w:t>U</w:t>
      </w:r>
      <w:r w:rsidR="001260D4">
        <w:t>tredningen</w:t>
      </w:r>
      <w:r w:rsidR="005A6838">
        <w:t xml:space="preserve"> </w:t>
      </w:r>
      <w:r w:rsidR="008D7DC7">
        <w:t xml:space="preserve">lämnar bl.a. förslaget att Myndigheten för ungdoms- och civilsamhällesfrågor ska få i uppdrag att stödja andra bidragsgivande myndigheter i tillämpningen av demokrativillkoret. Utredningen </w:t>
      </w:r>
      <w:r w:rsidR="005745DE">
        <w:t>gör</w:t>
      </w:r>
      <w:r w:rsidR="008D7DC7">
        <w:t xml:space="preserve"> även</w:t>
      </w:r>
      <w:r w:rsidR="001260D4">
        <w:t xml:space="preserve"> </w:t>
      </w:r>
      <w:r w:rsidR="005745DE">
        <w:t xml:space="preserve">bedömningen </w:t>
      </w:r>
      <w:r w:rsidR="001260D4">
        <w:t>att kommuner och regioner bör erbjudas stöd i utformningen och tillämpningen av demokrativillkor vid bidragsgivning till det civila samhället.</w:t>
      </w:r>
      <w:r w:rsidR="005A6838">
        <w:t xml:space="preserve"> </w:t>
      </w:r>
      <w:r w:rsidR="00CD7826">
        <w:t>På regeringens uppdrag har</w:t>
      </w:r>
      <w:r>
        <w:t xml:space="preserve"> </w:t>
      </w:r>
      <w:r w:rsidRPr="00437FAE">
        <w:t xml:space="preserve">Demokrativillkorsutredningen </w:t>
      </w:r>
      <w:r>
        <w:t xml:space="preserve">också </w:t>
      </w:r>
      <w:r w:rsidRPr="00437FAE">
        <w:t>tagit fram en vägledning</w:t>
      </w:r>
      <w:r>
        <w:t xml:space="preserve"> f</w:t>
      </w:r>
      <w:r w:rsidRPr="00437FAE">
        <w:t>ör att stödja offentliga bidragsgivare</w:t>
      </w:r>
      <w:r w:rsidR="00451975">
        <w:t>,</w:t>
      </w:r>
      <w:r>
        <w:t xml:space="preserve"> </w:t>
      </w:r>
      <w:r w:rsidR="00451975">
        <w:t xml:space="preserve">både </w:t>
      </w:r>
      <w:r w:rsidR="00451975" w:rsidRPr="00437FAE">
        <w:t>myndigheter</w:t>
      </w:r>
      <w:r w:rsidR="00451975">
        <w:t xml:space="preserve"> och</w:t>
      </w:r>
      <w:r w:rsidR="00451975" w:rsidRPr="00437FAE">
        <w:t xml:space="preserve"> kommuner</w:t>
      </w:r>
      <w:r w:rsidR="00451975">
        <w:t xml:space="preserve">, </w:t>
      </w:r>
      <w:r>
        <w:t>i tillämpningen av demokrativillkoret.</w:t>
      </w:r>
      <w:r w:rsidRPr="00437FAE">
        <w:t xml:space="preserve"> </w:t>
      </w:r>
      <w:r w:rsidR="00F9363F">
        <w:t xml:space="preserve">Vägledningen innehåller bl.a. </w:t>
      </w:r>
      <w:r w:rsidR="00AF5379">
        <w:t xml:space="preserve">allmänna rekommendationer för hur en granskning av en organisation och dess verksamhet kan gå till samt </w:t>
      </w:r>
      <w:r w:rsidR="008C6445">
        <w:t xml:space="preserve">konkreta </w:t>
      </w:r>
      <w:r w:rsidR="00AF5379">
        <w:t xml:space="preserve">exempel på hur demokrativillkoret kan </w:t>
      </w:r>
      <w:r w:rsidR="008D7DC7">
        <w:t>granskas</w:t>
      </w:r>
      <w:r w:rsidR="00F9363F">
        <w:t xml:space="preserve">. </w:t>
      </w:r>
    </w:p>
    <w:p w14:paraId="470B8FFE" w14:textId="79231A5C" w:rsidR="00265ED2" w:rsidRDefault="00265ED2" w:rsidP="00265ED2">
      <w:r>
        <w:t xml:space="preserve">Utredningens betänkande har remitterats och arbete pågår nu i Regeringskansliet med att ta hand om förslagen. Det är därför för tidigt att säga hur ett system bör utformas som bättre än idag kan säkerställa att bidrag inte betalas ut till organisationer som bedriver verksamhet som inte är förenlig med samhällets grundläggande värderingar. I väntan på den processen </w:t>
      </w:r>
      <w:r w:rsidR="008D7DC7">
        <w:t>är det</w:t>
      </w:r>
      <w:r w:rsidR="000B35F7">
        <w:t xml:space="preserve"> självfallet</w:t>
      </w:r>
      <w:r w:rsidR="008D7DC7">
        <w:t xml:space="preserve"> viktigt att </w:t>
      </w:r>
      <w:r>
        <w:t xml:space="preserve">berörda myndigheter </w:t>
      </w:r>
      <w:r w:rsidR="008D7DC7">
        <w:t xml:space="preserve">fortsätter att </w:t>
      </w:r>
      <w:r>
        <w:t>samverka</w:t>
      </w:r>
      <w:r w:rsidR="008D7DC7">
        <w:t xml:space="preserve"> för att</w:t>
      </w:r>
      <w:r>
        <w:t xml:space="preserve"> så långt det är möjligt förhindra att bidragsmedel hamna</w:t>
      </w:r>
      <w:r w:rsidR="008D7DC7">
        <w:t>r</w:t>
      </w:r>
      <w:r>
        <w:t xml:space="preserve"> i orätta händer. </w:t>
      </w:r>
    </w:p>
    <w:p w14:paraId="219FE728" w14:textId="23BAA2CF" w:rsidR="00265ED2" w:rsidRDefault="00265ED2" w:rsidP="00265ED2">
      <w:r>
        <w:t xml:space="preserve">Stockholm den </w:t>
      </w:r>
      <w:sdt>
        <w:sdtPr>
          <w:id w:val="2032990546"/>
          <w:placeholder>
            <w:docPart w:val="1693E1B571F64ED592643865043A5182"/>
          </w:placeholder>
          <w:dataBinding w:prefixMappings="xmlns:ns0='http://lp/documentinfo/RK' " w:xpath="/ns0:DocumentInfo[1]/ns0:BaseInfo[1]/ns0:HeaderDate[1]" w:storeItemID="{40CFE617-5626-492F-8BF5-D8003E2CE099}"/>
          <w:date w:fullDate="2019-11-20T00:00:00Z">
            <w:dateFormat w:val="d MMMM yyyy"/>
            <w:lid w:val="sv-SE"/>
            <w:storeMappedDataAs w:val="dateTime"/>
            <w:calendar w:val="gregorian"/>
          </w:date>
        </w:sdtPr>
        <w:sdtEndPr/>
        <w:sdtContent>
          <w:r w:rsidR="00F264E8">
            <w:t>20</w:t>
          </w:r>
          <w:r>
            <w:t xml:space="preserve"> november 2019</w:t>
          </w:r>
        </w:sdtContent>
      </w:sdt>
    </w:p>
    <w:p w14:paraId="0E73A1E1" w14:textId="77777777" w:rsidR="00265ED2" w:rsidRDefault="00265ED2" w:rsidP="00265ED2">
      <w:pPr>
        <w:pStyle w:val="Brdtextutanavstnd"/>
      </w:pPr>
    </w:p>
    <w:p w14:paraId="0515FEFF" w14:textId="77777777" w:rsidR="00265ED2" w:rsidRDefault="00265ED2" w:rsidP="00265ED2">
      <w:pPr>
        <w:pStyle w:val="Brdtextutanavstnd"/>
      </w:pPr>
    </w:p>
    <w:p w14:paraId="37E43057" w14:textId="77777777" w:rsidR="00265ED2" w:rsidRDefault="00265ED2" w:rsidP="00265ED2">
      <w:pPr>
        <w:pStyle w:val="Brdtextutanavstnd"/>
      </w:pPr>
    </w:p>
    <w:sdt>
      <w:sdtPr>
        <w:alias w:val="Klicka på listpilen"/>
        <w:tag w:val="run-loadAllMinistersFromDep"/>
        <w:id w:val="908118230"/>
        <w:placeholder>
          <w:docPart w:val="10854374C2FE4EC5BFF21108B28B35AE"/>
        </w:placeholder>
        <w:dataBinding w:prefixMappings="xmlns:ns0='http://lp/documentinfo/RK' " w:xpath="/ns0:DocumentInfo[1]/ns0:BaseInfo[1]/ns0:TopSender[1]" w:storeItemID="{40CFE617-5626-492F-8BF5-D8003E2CE099}"/>
        <w:comboBox w:lastValue="Kultur- och demokratiministern samt ministern med ansvar för idrottsfrågorna">
          <w:listItem w:displayText="Amanda Lind" w:value="Kultur- och demokratiministern samt ministern med ansvar för idrottsfrågorna"/>
        </w:comboBox>
      </w:sdtPr>
      <w:sdtEndPr/>
      <w:sdtContent>
        <w:p w14:paraId="481F39D2" w14:textId="77777777" w:rsidR="00265ED2" w:rsidRDefault="00265ED2" w:rsidP="00265ED2">
          <w:pPr>
            <w:pStyle w:val="Brdtext"/>
          </w:pPr>
          <w:r>
            <w:t>Amanda Lind</w:t>
          </w:r>
        </w:p>
      </w:sdtContent>
    </w:sdt>
    <w:p w14:paraId="70F9FA50" w14:textId="77777777" w:rsidR="00265ED2" w:rsidRPr="00DB48AB" w:rsidRDefault="00265ED2" w:rsidP="00265ED2">
      <w:pPr>
        <w:pStyle w:val="Brdtext"/>
      </w:pPr>
    </w:p>
    <w:p w14:paraId="4104C4C6" w14:textId="77777777" w:rsidR="00265ED2" w:rsidRDefault="00265ED2" w:rsidP="00E96532">
      <w:pPr>
        <w:pStyle w:val="Brdtext"/>
      </w:pPr>
    </w:p>
    <w:p w14:paraId="6EFDC78E" w14:textId="77777777" w:rsidR="00D51FCC" w:rsidRDefault="00D51FCC" w:rsidP="00CA6E12"/>
    <w:sectPr w:rsidR="00D51FC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32EEC" w14:textId="77777777" w:rsidR="001403C2" w:rsidRDefault="001403C2" w:rsidP="00A87A54">
      <w:pPr>
        <w:spacing w:after="0" w:line="240" w:lineRule="auto"/>
      </w:pPr>
      <w:r>
        <w:separator/>
      </w:r>
    </w:p>
  </w:endnote>
  <w:endnote w:type="continuationSeparator" w:id="0">
    <w:p w14:paraId="59119D11" w14:textId="77777777" w:rsidR="001403C2" w:rsidRDefault="001403C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11F000B" w14:textId="77777777" w:rsidTr="006A26EC">
      <w:trPr>
        <w:trHeight w:val="227"/>
        <w:jc w:val="right"/>
      </w:trPr>
      <w:tc>
        <w:tcPr>
          <w:tcW w:w="708" w:type="dxa"/>
          <w:vAlign w:val="bottom"/>
        </w:tcPr>
        <w:p w14:paraId="5C4F814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BB03A55" w14:textId="77777777" w:rsidTr="006A26EC">
      <w:trPr>
        <w:trHeight w:val="850"/>
        <w:jc w:val="right"/>
      </w:trPr>
      <w:tc>
        <w:tcPr>
          <w:tcW w:w="708" w:type="dxa"/>
          <w:vAlign w:val="bottom"/>
        </w:tcPr>
        <w:p w14:paraId="4D5186E1" w14:textId="77777777" w:rsidR="005606BC" w:rsidRPr="00347E11" w:rsidRDefault="005606BC" w:rsidP="005606BC">
          <w:pPr>
            <w:pStyle w:val="Sidfot"/>
            <w:spacing w:line="276" w:lineRule="auto"/>
            <w:jc w:val="right"/>
          </w:pPr>
        </w:p>
      </w:tc>
    </w:tr>
  </w:tbl>
  <w:p w14:paraId="42BAAB7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687F62A" w14:textId="77777777" w:rsidTr="001F4302">
      <w:trPr>
        <w:trHeight w:val="510"/>
      </w:trPr>
      <w:tc>
        <w:tcPr>
          <w:tcW w:w="8525" w:type="dxa"/>
          <w:gridSpan w:val="2"/>
          <w:vAlign w:val="bottom"/>
        </w:tcPr>
        <w:p w14:paraId="62677888" w14:textId="77777777" w:rsidR="00347E11" w:rsidRPr="00347E11" w:rsidRDefault="00347E11" w:rsidP="00347E11">
          <w:pPr>
            <w:pStyle w:val="Sidfot"/>
            <w:rPr>
              <w:sz w:val="8"/>
            </w:rPr>
          </w:pPr>
        </w:p>
      </w:tc>
    </w:tr>
    <w:tr w:rsidR="00093408" w:rsidRPr="00EE3C0F" w14:paraId="15B49253" w14:textId="77777777" w:rsidTr="00C26068">
      <w:trPr>
        <w:trHeight w:val="227"/>
      </w:trPr>
      <w:tc>
        <w:tcPr>
          <w:tcW w:w="4074" w:type="dxa"/>
        </w:tcPr>
        <w:p w14:paraId="18FB6D4C" w14:textId="77777777" w:rsidR="00347E11" w:rsidRPr="00F53AEA" w:rsidRDefault="00347E11" w:rsidP="00C26068">
          <w:pPr>
            <w:pStyle w:val="Sidfot"/>
            <w:spacing w:line="276" w:lineRule="auto"/>
          </w:pPr>
        </w:p>
      </w:tc>
      <w:tc>
        <w:tcPr>
          <w:tcW w:w="4451" w:type="dxa"/>
        </w:tcPr>
        <w:p w14:paraId="009CAD64" w14:textId="77777777" w:rsidR="00093408" w:rsidRPr="00F53AEA" w:rsidRDefault="00093408" w:rsidP="00F53AEA">
          <w:pPr>
            <w:pStyle w:val="Sidfot"/>
            <w:spacing w:line="276" w:lineRule="auto"/>
          </w:pPr>
        </w:p>
      </w:tc>
    </w:tr>
  </w:tbl>
  <w:p w14:paraId="4B5E281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99C4" w14:textId="77777777" w:rsidR="001403C2" w:rsidRDefault="001403C2" w:rsidP="00A87A54">
      <w:pPr>
        <w:spacing w:after="0" w:line="240" w:lineRule="auto"/>
      </w:pPr>
      <w:r>
        <w:separator/>
      </w:r>
    </w:p>
  </w:footnote>
  <w:footnote w:type="continuationSeparator" w:id="0">
    <w:p w14:paraId="4E9E5600" w14:textId="77777777" w:rsidR="001403C2" w:rsidRDefault="001403C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65ED2" w14:paraId="13EBD2C3" w14:textId="77777777" w:rsidTr="00C93EBA">
      <w:trPr>
        <w:trHeight w:val="227"/>
      </w:trPr>
      <w:tc>
        <w:tcPr>
          <w:tcW w:w="5534" w:type="dxa"/>
        </w:tcPr>
        <w:p w14:paraId="72682B4B" w14:textId="77777777" w:rsidR="00265ED2" w:rsidRPr="007D73AB" w:rsidRDefault="00265ED2">
          <w:pPr>
            <w:pStyle w:val="Sidhuvud"/>
          </w:pPr>
        </w:p>
      </w:tc>
      <w:tc>
        <w:tcPr>
          <w:tcW w:w="3170" w:type="dxa"/>
          <w:vAlign w:val="bottom"/>
        </w:tcPr>
        <w:p w14:paraId="2151DEB3" w14:textId="77777777" w:rsidR="00265ED2" w:rsidRPr="007D73AB" w:rsidRDefault="00265ED2" w:rsidP="00340DE0">
          <w:pPr>
            <w:pStyle w:val="Sidhuvud"/>
          </w:pPr>
        </w:p>
      </w:tc>
      <w:tc>
        <w:tcPr>
          <w:tcW w:w="1134" w:type="dxa"/>
        </w:tcPr>
        <w:p w14:paraId="5CD935A5" w14:textId="77777777" w:rsidR="00265ED2" w:rsidRDefault="00265ED2" w:rsidP="005A703A">
          <w:pPr>
            <w:pStyle w:val="Sidhuvud"/>
          </w:pPr>
        </w:p>
      </w:tc>
    </w:tr>
    <w:tr w:rsidR="00265ED2" w14:paraId="7BC098B0" w14:textId="77777777" w:rsidTr="00C93EBA">
      <w:trPr>
        <w:trHeight w:val="1928"/>
      </w:trPr>
      <w:tc>
        <w:tcPr>
          <w:tcW w:w="5534" w:type="dxa"/>
        </w:tcPr>
        <w:p w14:paraId="590131D2" w14:textId="77777777" w:rsidR="00265ED2" w:rsidRPr="00340DE0" w:rsidRDefault="00265ED2" w:rsidP="00340DE0">
          <w:pPr>
            <w:pStyle w:val="Sidhuvud"/>
          </w:pPr>
          <w:r>
            <w:rPr>
              <w:noProof/>
            </w:rPr>
            <w:drawing>
              <wp:inline distT="0" distB="0" distL="0" distR="0" wp14:anchorId="3584C72C" wp14:editId="41D9B6C1">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DE11ADC" w14:textId="77777777" w:rsidR="00265ED2" w:rsidRPr="00710A6C" w:rsidRDefault="00265ED2" w:rsidP="00EE3C0F">
          <w:pPr>
            <w:pStyle w:val="Sidhuvud"/>
            <w:rPr>
              <w:b/>
            </w:rPr>
          </w:pPr>
        </w:p>
        <w:p w14:paraId="5FD02E08" w14:textId="77777777" w:rsidR="00265ED2" w:rsidRDefault="00265ED2" w:rsidP="00EE3C0F">
          <w:pPr>
            <w:pStyle w:val="Sidhuvud"/>
          </w:pPr>
        </w:p>
        <w:p w14:paraId="5082C704" w14:textId="77777777" w:rsidR="00265ED2" w:rsidRDefault="00265ED2" w:rsidP="00EE3C0F">
          <w:pPr>
            <w:pStyle w:val="Sidhuvud"/>
          </w:pPr>
        </w:p>
        <w:p w14:paraId="4419C3B0" w14:textId="77777777" w:rsidR="00265ED2" w:rsidRDefault="00265ED2" w:rsidP="00EE3C0F">
          <w:pPr>
            <w:pStyle w:val="Sidhuvud"/>
          </w:pPr>
        </w:p>
        <w:sdt>
          <w:sdtPr>
            <w:alias w:val="Dnr"/>
            <w:tag w:val="ccRKShow_Dnr"/>
            <w:id w:val="-829283628"/>
            <w:placeholder>
              <w:docPart w:val="C9EE30A3795846FEA47926116DFF6A34"/>
            </w:placeholder>
            <w:dataBinding w:prefixMappings="xmlns:ns0='http://lp/documentinfo/RK' " w:xpath="/ns0:DocumentInfo[1]/ns0:BaseInfo[1]/ns0:Dnr[1]" w:storeItemID="{40CFE617-5626-492F-8BF5-D8003E2CE099}"/>
            <w:text/>
          </w:sdtPr>
          <w:sdtEndPr/>
          <w:sdtContent>
            <w:p w14:paraId="2B750B9C" w14:textId="52C8B0CD" w:rsidR="00265ED2" w:rsidRDefault="00265ED2" w:rsidP="00EE3C0F">
              <w:pPr>
                <w:pStyle w:val="Sidhuvud"/>
              </w:pPr>
              <w:r>
                <w:t>Ku2019/</w:t>
              </w:r>
              <w:r w:rsidR="009455D8">
                <w:t>01913/CSM</w:t>
              </w:r>
            </w:p>
          </w:sdtContent>
        </w:sdt>
        <w:sdt>
          <w:sdtPr>
            <w:alias w:val="DocNumber"/>
            <w:tag w:val="DocNumber"/>
            <w:id w:val="1726028884"/>
            <w:placeholder>
              <w:docPart w:val="2772F95EF35045BB82FD02E3C9373BEE"/>
            </w:placeholder>
            <w:showingPlcHdr/>
            <w:dataBinding w:prefixMappings="xmlns:ns0='http://lp/documentinfo/RK' " w:xpath="/ns0:DocumentInfo[1]/ns0:BaseInfo[1]/ns0:DocNumber[1]" w:storeItemID="{40CFE617-5626-492F-8BF5-D8003E2CE099}"/>
            <w:text/>
          </w:sdtPr>
          <w:sdtEndPr/>
          <w:sdtContent>
            <w:p w14:paraId="444B1CE3" w14:textId="77777777" w:rsidR="00265ED2" w:rsidRDefault="00265ED2" w:rsidP="00EE3C0F">
              <w:pPr>
                <w:pStyle w:val="Sidhuvud"/>
              </w:pPr>
              <w:r>
                <w:rPr>
                  <w:rStyle w:val="Platshllartext"/>
                </w:rPr>
                <w:t xml:space="preserve"> </w:t>
              </w:r>
            </w:p>
          </w:sdtContent>
        </w:sdt>
        <w:p w14:paraId="10A019AB" w14:textId="77777777" w:rsidR="00265ED2" w:rsidRDefault="00265ED2" w:rsidP="00EE3C0F">
          <w:pPr>
            <w:pStyle w:val="Sidhuvud"/>
          </w:pPr>
        </w:p>
      </w:tc>
      <w:tc>
        <w:tcPr>
          <w:tcW w:w="1134" w:type="dxa"/>
        </w:tcPr>
        <w:p w14:paraId="6905697E" w14:textId="77777777" w:rsidR="00265ED2" w:rsidRDefault="00265ED2" w:rsidP="0094502D">
          <w:pPr>
            <w:pStyle w:val="Sidhuvud"/>
          </w:pPr>
        </w:p>
        <w:p w14:paraId="0FAD05B5" w14:textId="77777777" w:rsidR="00265ED2" w:rsidRPr="0094502D" w:rsidRDefault="00265ED2" w:rsidP="00EC71A6">
          <w:pPr>
            <w:pStyle w:val="Sidhuvud"/>
          </w:pPr>
        </w:p>
      </w:tc>
    </w:tr>
    <w:tr w:rsidR="00265ED2" w14:paraId="74E51408" w14:textId="77777777" w:rsidTr="00C93EBA">
      <w:trPr>
        <w:trHeight w:val="2268"/>
      </w:trPr>
      <w:sdt>
        <w:sdtPr>
          <w:rPr>
            <w:b/>
          </w:rPr>
          <w:alias w:val="SenderText"/>
          <w:tag w:val="ccRKShow_SenderText"/>
          <w:id w:val="1374046025"/>
          <w:placeholder>
            <w:docPart w:val="48129E53F2894AEEBF5E9EF52B5CB1E0"/>
          </w:placeholder>
        </w:sdtPr>
        <w:sdtEndPr>
          <w:rPr>
            <w:b w:val="0"/>
          </w:rPr>
        </w:sdtEndPr>
        <w:sdtContent>
          <w:tc>
            <w:tcPr>
              <w:tcW w:w="5534" w:type="dxa"/>
              <w:tcMar>
                <w:right w:w="1134" w:type="dxa"/>
              </w:tcMar>
            </w:tcPr>
            <w:p w14:paraId="26AE9106" w14:textId="77777777" w:rsidR="00265ED2" w:rsidRPr="00265ED2" w:rsidRDefault="00265ED2" w:rsidP="00340DE0">
              <w:pPr>
                <w:pStyle w:val="Sidhuvud"/>
                <w:rPr>
                  <w:b/>
                </w:rPr>
              </w:pPr>
              <w:r w:rsidRPr="00265ED2">
                <w:rPr>
                  <w:b/>
                </w:rPr>
                <w:t>Kulturdepartementet</w:t>
              </w:r>
            </w:p>
            <w:p w14:paraId="6E287F3D" w14:textId="08836196" w:rsidR="009455D8" w:rsidRDefault="009455D8" w:rsidP="00813A77"/>
            <w:p w14:paraId="33435CBC" w14:textId="1AD780FD" w:rsidR="004D72E4" w:rsidRDefault="004D72E4" w:rsidP="00813A77">
              <w:r>
                <w:t>Kultur- och demokratiministern</w:t>
              </w:r>
            </w:p>
            <w:p w14:paraId="11FE5B0A" w14:textId="5A44D37A" w:rsidR="00265ED2" w:rsidRPr="00340DE0" w:rsidRDefault="00265ED2" w:rsidP="00340DE0">
              <w:pPr>
                <w:pStyle w:val="Sidhuvud"/>
              </w:pPr>
            </w:p>
          </w:tc>
        </w:sdtContent>
      </w:sdt>
      <w:sdt>
        <w:sdtPr>
          <w:alias w:val="Recipient"/>
          <w:tag w:val="ccRKShow_Recipient"/>
          <w:id w:val="-28344517"/>
          <w:placeholder>
            <w:docPart w:val="BC717F57890944019BB55A22EA0C5444"/>
          </w:placeholder>
          <w:dataBinding w:prefixMappings="xmlns:ns0='http://lp/documentinfo/RK' " w:xpath="/ns0:DocumentInfo[1]/ns0:BaseInfo[1]/ns0:Recipient[1]" w:storeItemID="{40CFE617-5626-492F-8BF5-D8003E2CE099}"/>
          <w:text w:multiLine="1"/>
        </w:sdtPr>
        <w:sdtEndPr/>
        <w:sdtContent>
          <w:tc>
            <w:tcPr>
              <w:tcW w:w="3170" w:type="dxa"/>
            </w:tcPr>
            <w:p w14:paraId="65F74986" w14:textId="77777777" w:rsidR="00265ED2" w:rsidRDefault="00265ED2" w:rsidP="00547B89">
              <w:pPr>
                <w:pStyle w:val="Sidhuvud"/>
              </w:pPr>
              <w:r>
                <w:t>Till riksdagen</w:t>
              </w:r>
            </w:p>
          </w:tc>
        </w:sdtContent>
      </w:sdt>
      <w:tc>
        <w:tcPr>
          <w:tcW w:w="1134" w:type="dxa"/>
        </w:tcPr>
        <w:p w14:paraId="5ACC910A" w14:textId="77777777" w:rsidR="00265ED2" w:rsidRDefault="00265ED2" w:rsidP="003E6020">
          <w:pPr>
            <w:pStyle w:val="Sidhuvud"/>
          </w:pPr>
        </w:p>
      </w:tc>
    </w:tr>
  </w:tbl>
  <w:p w14:paraId="133E6A3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D2"/>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35F7"/>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0D4"/>
    <w:rsid w:val="00126E6B"/>
    <w:rsid w:val="00130EC3"/>
    <w:rsid w:val="001318F5"/>
    <w:rsid w:val="001331B1"/>
    <w:rsid w:val="00134837"/>
    <w:rsid w:val="00135111"/>
    <w:rsid w:val="00137FBD"/>
    <w:rsid w:val="001403C2"/>
    <w:rsid w:val="001428E2"/>
    <w:rsid w:val="0016294F"/>
    <w:rsid w:val="00167FA8"/>
    <w:rsid w:val="0017099B"/>
    <w:rsid w:val="00170CE4"/>
    <w:rsid w:val="00170E3E"/>
    <w:rsid w:val="0017300E"/>
    <w:rsid w:val="00173126"/>
    <w:rsid w:val="00176A26"/>
    <w:rsid w:val="001774F8"/>
    <w:rsid w:val="00180BE1"/>
    <w:rsid w:val="001813DF"/>
    <w:rsid w:val="001823DB"/>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D5B1B"/>
    <w:rsid w:val="001E0BD5"/>
    <w:rsid w:val="001E1A13"/>
    <w:rsid w:val="001E20CC"/>
    <w:rsid w:val="001E3D83"/>
    <w:rsid w:val="001E599F"/>
    <w:rsid w:val="001E5DF7"/>
    <w:rsid w:val="001E6477"/>
    <w:rsid w:val="001E72EE"/>
    <w:rsid w:val="001F0629"/>
    <w:rsid w:val="001F0736"/>
    <w:rsid w:val="001F25FA"/>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65ED2"/>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4A6B"/>
    <w:rsid w:val="002D6541"/>
    <w:rsid w:val="002E150B"/>
    <w:rsid w:val="002E1CFB"/>
    <w:rsid w:val="002E2C89"/>
    <w:rsid w:val="002E3609"/>
    <w:rsid w:val="002E4D3F"/>
    <w:rsid w:val="002E5668"/>
    <w:rsid w:val="002E61A5"/>
    <w:rsid w:val="002F3675"/>
    <w:rsid w:val="002F4350"/>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5716D"/>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B61C2"/>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1975"/>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0AE9"/>
    <w:rsid w:val="004C3A3F"/>
    <w:rsid w:val="004C52AA"/>
    <w:rsid w:val="004C5686"/>
    <w:rsid w:val="004C70EE"/>
    <w:rsid w:val="004D72E4"/>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07003"/>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5DE"/>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6838"/>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726"/>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5DC3"/>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5BC5"/>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32A8"/>
    <w:rsid w:val="007F61D0"/>
    <w:rsid w:val="0080228F"/>
    <w:rsid w:val="00804C1B"/>
    <w:rsid w:val="0080595A"/>
    <w:rsid w:val="00813A77"/>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37CF"/>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445"/>
    <w:rsid w:val="008C6717"/>
    <w:rsid w:val="008D0305"/>
    <w:rsid w:val="008D2D6B"/>
    <w:rsid w:val="008D3090"/>
    <w:rsid w:val="008D4306"/>
    <w:rsid w:val="008D4508"/>
    <w:rsid w:val="008D4DC4"/>
    <w:rsid w:val="008D7CAF"/>
    <w:rsid w:val="008D7DC7"/>
    <w:rsid w:val="008E02EE"/>
    <w:rsid w:val="008E65A8"/>
    <w:rsid w:val="008E77D6"/>
    <w:rsid w:val="009036E7"/>
    <w:rsid w:val="0090605F"/>
    <w:rsid w:val="0091053B"/>
    <w:rsid w:val="00912158"/>
    <w:rsid w:val="00912945"/>
    <w:rsid w:val="009144EE"/>
    <w:rsid w:val="00915D4C"/>
    <w:rsid w:val="009279B2"/>
    <w:rsid w:val="00935814"/>
    <w:rsid w:val="00937616"/>
    <w:rsid w:val="0094502D"/>
    <w:rsid w:val="009455D8"/>
    <w:rsid w:val="00946561"/>
    <w:rsid w:val="00946B39"/>
    <w:rsid w:val="00947013"/>
    <w:rsid w:val="0095062C"/>
    <w:rsid w:val="00965884"/>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9F669A"/>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77236"/>
    <w:rsid w:val="00A8483F"/>
    <w:rsid w:val="00A870B0"/>
    <w:rsid w:val="00A8728A"/>
    <w:rsid w:val="00A87A54"/>
    <w:rsid w:val="00AA105C"/>
    <w:rsid w:val="00AA1809"/>
    <w:rsid w:val="00AA1FFE"/>
    <w:rsid w:val="00AA4125"/>
    <w:rsid w:val="00AA72F4"/>
    <w:rsid w:val="00AB10E7"/>
    <w:rsid w:val="00AB4D25"/>
    <w:rsid w:val="00AB5033"/>
    <w:rsid w:val="00AB5298"/>
    <w:rsid w:val="00AB5519"/>
    <w:rsid w:val="00AB6313"/>
    <w:rsid w:val="00AB71DD"/>
    <w:rsid w:val="00AC15C5"/>
    <w:rsid w:val="00AD0E75"/>
    <w:rsid w:val="00AE0A3C"/>
    <w:rsid w:val="00AE77EB"/>
    <w:rsid w:val="00AE7BD8"/>
    <w:rsid w:val="00AE7D02"/>
    <w:rsid w:val="00AF0BB7"/>
    <w:rsid w:val="00AF0BDE"/>
    <w:rsid w:val="00AF0EDE"/>
    <w:rsid w:val="00AF4853"/>
    <w:rsid w:val="00AF5379"/>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D7826"/>
    <w:rsid w:val="00CE20BC"/>
    <w:rsid w:val="00CF16D8"/>
    <w:rsid w:val="00CF1FD8"/>
    <w:rsid w:val="00CF20D0"/>
    <w:rsid w:val="00CF44A1"/>
    <w:rsid w:val="00CF45F2"/>
    <w:rsid w:val="00CF4FDC"/>
    <w:rsid w:val="00D00E9E"/>
    <w:rsid w:val="00D021D2"/>
    <w:rsid w:val="00D05FDC"/>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283E"/>
    <w:rsid w:val="00E03BCB"/>
    <w:rsid w:val="00E124DC"/>
    <w:rsid w:val="00E15A41"/>
    <w:rsid w:val="00E22D68"/>
    <w:rsid w:val="00E247D9"/>
    <w:rsid w:val="00E258D8"/>
    <w:rsid w:val="00E26DDF"/>
    <w:rsid w:val="00E30167"/>
    <w:rsid w:val="00E32C2B"/>
    <w:rsid w:val="00E33493"/>
    <w:rsid w:val="00E37922"/>
    <w:rsid w:val="00E37C39"/>
    <w:rsid w:val="00E406DF"/>
    <w:rsid w:val="00E415D3"/>
    <w:rsid w:val="00E469E4"/>
    <w:rsid w:val="00E475C3"/>
    <w:rsid w:val="00E509B0"/>
    <w:rsid w:val="00E50B11"/>
    <w:rsid w:val="00E54246"/>
    <w:rsid w:val="00E55D8E"/>
    <w:rsid w:val="00E5657D"/>
    <w:rsid w:val="00E6641E"/>
    <w:rsid w:val="00E66F18"/>
    <w:rsid w:val="00E70856"/>
    <w:rsid w:val="00E727DE"/>
    <w:rsid w:val="00E74A30"/>
    <w:rsid w:val="00E77778"/>
    <w:rsid w:val="00E77B7E"/>
    <w:rsid w:val="00E77BA8"/>
    <w:rsid w:val="00E82DF1"/>
    <w:rsid w:val="00E84280"/>
    <w:rsid w:val="00E90CAA"/>
    <w:rsid w:val="00E93339"/>
    <w:rsid w:val="00E93F97"/>
    <w:rsid w:val="00E96532"/>
    <w:rsid w:val="00E973A0"/>
    <w:rsid w:val="00EA1688"/>
    <w:rsid w:val="00EA1AFC"/>
    <w:rsid w:val="00EA2317"/>
    <w:rsid w:val="00EA4C83"/>
    <w:rsid w:val="00EB763D"/>
    <w:rsid w:val="00EB7FE4"/>
    <w:rsid w:val="00EC0A92"/>
    <w:rsid w:val="00EC1DA0"/>
    <w:rsid w:val="00EC329B"/>
    <w:rsid w:val="00EC343E"/>
    <w:rsid w:val="00EC5EB9"/>
    <w:rsid w:val="00EC6006"/>
    <w:rsid w:val="00EC71A6"/>
    <w:rsid w:val="00EC73EB"/>
    <w:rsid w:val="00ED592E"/>
    <w:rsid w:val="00ED69DB"/>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264E8"/>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363F"/>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C10F1"/>
  <w15:docId w15:val="{0A2FBBA4-5BD8-4C6F-8A63-A26E9BC4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8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EE30A3795846FEA47926116DFF6A34"/>
        <w:category>
          <w:name w:val="Allmänt"/>
          <w:gallery w:val="placeholder"/>
        </w:category>
        <w:types>
          <w:type w:val="bbPlcHdr"/>
        </w:types>
        <w:behaviors>
          <w:behavior w:val="content"/>
        </w:behaviors>
        <w:guid w:val="{90CAEF62-9B53-43A4-B8E3-A231DDFD39A7}"/>
      </w:docPartPr>
      <w:docPartBody>
        <w:p w:rsidR="00A01368" w:rsidRDefault="001432BA" w:rsidP="001432BA">
          <w:pPr>
            <w:pStyle w:val="C9EE30A3795846FEA47926116DFF6A34"/>
          </w:pPr>
          <w:r>
            <w:rPr>
              <w:rStyle w:val="Platshllartext"/>
            </w:rPr>
            <w:t xml:space="preserve"> </w:t>
          </w:r>
        </w:p>
      </w:docPartBody>
    </w:docPart>
    <w:docPart>
      <w:docPartPr>
        <w:name w:val="2772F95EF35045BB82FD02E3C9373BEE"/>
        <w:category>
          <w:name w:val="Allmänt"/>
          <w:gallery w:val="placeholder"/>
        </w:category>
        <w:types>
          <w:type w:val="bbPlcHdr"/>
        </w:types>
        <w:behaviors>
          <w:behavior w:val="content"/>
        </w:behaviors>
        <w:guid w:val="{C90D84A5-91F7-4ED7-974C-AFFAF4F5CCC4}"/>
      </w:docPartPr>
      <w:docPartBody>
        <w:p w:rsidR="00A01368" w:rsidRDefault="001432BA" w:rsidP="001432BA">
          <w:pPr>
            <w:pStyle w:val="2772F95EF35045BB82FD02E3C9373BEE"/>
          </w:pPr>
          <w:r>
            <w:rPr>
              <w:rStyle w:val="Platshllartext"/>
            </w:rPr>
            <w:t xml:space="preserve"> </w:t>
          </w:r>
        </w:p>
      </w:docPartBody>
    </w:docPart>
    <w:docPart>
      <w:docPartPr>
        <w:name w:val="48129E53F2894AEEBF5E9EF52B5CB1E0"/>
        <w:category>
          <w:name w:val="Allmänt"/>
          <w:gallery w:val="placeholder"/>
        </w:category>
        <w:types>
          <w:type w:val="bbPlcHdr"/>
        </w:types>
        <w:behaviors>
          <w:behavior w:val="content"/>
        </w:behaviors>
        <w:guid w:val="{5D42B690-82AF-4198-B0F3-418605A5F1BB}"/>
      </w:docPartPr>
      <w:docPartBody>
        <w:p w:rsidR="00A01368" w:rsidRDefault="001432BA" w:rsidP="001432BA">
          <w:pPr>
            <w:pStyle w:val="48129E53F2894AEEBF5E9EF52B5CB1E0"/>
          </w:pPr>
          <w:r>
            <w:rPr>
              <w:rStyle w:val="Platshllartext"/>
            </w:rPr>
            <w:t xml:space="preserve"> </w:t>
          </w:r>
        </w:p>
      </w:docPartBody>
    </w:docPart>
    <w:docPart>
      <w:docPartPr>
        <w:name w:val="BC717F57890944019BB55A22EA0C5444"/>
        <w:category>
          <w:name w:val="Allmänt"/>
          <w:gallery w:val="placeholder"/>
        </w:category>
        <w:types>
          <w:type w:val="bbPlcHdr"/>
        </w:types>
        <w:behaviors>
          <w:behavior w:val="content"/>
        </w:behaviors>
        <w:guid w:val="{2FF632C1-427A-4707-9FE2-1D637AD2B438}"/>
      </w:docPartPr>
      <w:docPartBody>
        <w:p w:rsidR="00A01368" w:rsidRDefault="001432BA" w:rsidP="001432BA">
          <w:pPr>
            <w:pStyle w:val="BC717F57890944019BB55A22EA0C5444"/>
          </w:pPr>
          <w:r>
            <w:rPr>
              <w:rStyle w:val="Platshllartext"/>
            </w:rPr>
            <w:t xml:space="preserve"> </w:t>
          </w:r>
        </w:p>
      </w:docPartBody>
    </w:docPart>
    <w:docPart>
      <w:docPartPr>
        <w:name w:val="931CC77DA577404EB790770B0CD22748"/>
        <w:category>
          <w:name w:val="Allmänt"/>
          <w:gallery w:val="placeholder"/>
        </w:category>
        <w:types>
          <w:type w:val="bbPlcHdr"/>
        </w:types>
        <w:behaviors>
          <w:behavior w:val="content"/>
        </w:behaviors>
        <w:guid w:val="{6AA2EE6A-54E8-4C99-AB10-BDCBEFE0F762}"/>
      </w:docPartPr>
      <w:docPartBody>
        <w:p w:rsidR="00A01368" w:rsidRDefault="001432BA" w:rsidP="001432BA">
          <w:pPr>
            <w:pStyle w:val="931CC77DA577404EB790770B0CD2274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C7805D8B8E5423AA972ED8C2DF89163"/>
        <w:category>
          <w:name w:val="Allmänt"/>
          <w:gallery w:val="placeholder"/>
        </w:category>
        <w:types>
          <w:type w:val="bbPlcHdr"/>
        </w:types>
        <w:behaviors>
          <w:behavior w:val="content"/>
        </w:behaviors>
        <w:guid w:val="{94ADCC22-818E-41D5-AB2E-1AB04FEDAA65}"/>
      </w:docPartPr>
      <w:docPartBody>
        <w:p w:rsidR="00A01368" w:rsidRDefault="001432BA" w:rsidP="001432BA">
          <w:pPr>
            <w:pStyle w:val="CC7805D8B8E5423AA972ED8C2DF89163"/>
          </w:pPr>
          <w:r>
            <w:t xml:space="preserve"> </w:t>
          </w:r>
          <w:r>
            <w:rPr>
              <w:rStyle w:val="Platshllartext"/>
            </w:rPr>
            <w:t>Välj ett parti.</w:t>
          </w:r>
        </w:p>
      </w:docPartBody>
    </w:docPart>
    <w:docPart>
      <w:docPartPr>
        <w:name w:val="3C7C0C0004524310B3A2F345D158E3D9"/>
        <w:category>
          <w:name w:val="Allmänt"/>
          <w:gallery w:val="placeholder"/>
        </w:category>
        <w:types>
          <w:type w:val="bbPlcHdr"/>
        </w:types>
        <w:behaviors>
          <w:behavior w:val="content"/>
        </w:behaviors>
        <w:guid w:val="{AB99BF73-3451-44DA-B409-918DC24CFE75}"/>
      </w:docPartPr>
      <w:docPartBody>
        <w:p w:rsidR="00A01368" w:rsidRDefault="001432BA" w:rsidP="001432BA">
          <w:pPr>
            <w:pStyle w:val="3C7C0C0004524310B3A2F345D158E3D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693E1B571F64ED592643865043A5182"/>
        <w:category>
          <w:name w:val="Allmänt"/>
          <w:gallery w:val="placeholder"/>
        </w:category>
        <w:types>
          <w:type w:val="bbPlcHdr"/>
        </w:types>
        <w:behaviors>
          <w:behavior w:val="content"/>
        </w:behaviors>
        <w:guid w:val="{3CE5FAE3-496C-4C3B-9CA9-B091B8529D6D}"/>
      </w:docPartPr>
      <w:docPartBody>
        <w:p w:rsidR="00A01368" w:rsidRDefault="001432BA" w:rsidP="001432BA">
          <w:pPr>
            <w:pStyle w:val="1693E1B571F64ED592643865043A5182"/>
          </w:pPr>
          <w:r>
            <w:rPr>
              <w:rStyle w:val="Platshllartext"/>
            </w:rPr>
            <w:t>Klicka här för att ange datum.</w:t>
          </w:r>
        </w:p>
      </w:docPartBody>
    </w:docPart>
    <w:docPart>
      <w:docPartPr>
        <w:name w:val="10854374C2FE4EC5BFF21108B28B35AE"/>
        <w:category>
          <w:name w:val="Allmänt"/>
          <w:gallery w:val="placeholder"/>
        </w:category>
        <w:types>
          <w:type w:val="bbPlcHdr"/>
        </w:types>
        <w:behaviors>
          <w:behavior w:val="content"/>
        </w:behaviors>
        <w:guid w:val="{48E9934B-8EB5-43D0-B271-44F36F03B607}"/>
      </w:docPartPr>
      <w:docPartBody>
        <w:p w:rsidR="00A01368" w:rsidRDefault="001432BA" w:rsidP="001432BA">
          <w:pPr>
            <w:pStyle w:val="10854374C2FE4EC5BFF21108B28B35AE"/>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BA"/>
    <w:rsid w:val="001432BA"/>
    <w:rsid w:val="00A01368"/>
    <w:rsid w:val="00C34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DD983D119D143948F487B9BFC50CD54">
    <w:name w:val="3DD983D119D143948F487B9BFC50CD54"/>
    <w:rsid w:val="001432BA"/>
  </w:style>
  <w:style w:type="character" w:styleId="Platshllartext">
    <w:name w:val="Placeholder Text"/>
    <w:basedOn w:val="Standardstycketeckensnitt"/>
    <w:uiPriority w:val="99"/>
    <w:semiHidden/>
    <w:rsid w:val="001432BA"/>
    <w:rPr>
      <w:noProof w:val="0"/>
      <w:color w:val="808080"/>
    </w:rPr>
  </w:style>
  <w:style w:type="paragraph" w:customStyle="1" w:styleId="06D3F96A1AE1451FB49AEA5B659B36F6">
    <w:name w:val="06D3F96A1AE1451FB49AEA5B659B36F6"/>
    <w:rsid w:val="001432BA"/>
  </w:style>
  <w:style w:type="paragraph" w:customStyle="1" w:styleId="73F05240245740148AE6927E7A598CE4">
    <w:name w:val="73F05240245740148AE6927E7A598CE4"/>
    <w:rsid w:val="001432BA"/>
  </w:style>
  <w:style w:type="paragraph" w:customStyle="1" w:styleId="D9F344C4C3C941948750D5BE6AE1FCE2">
    <w:name w:val="D9F344C4C3C941948750D5BE6AE1FCE2"/>
    <w:rsid w:val="001432BA"/>
  </w:style>
  <w:style w:type="paragraph" w:customStyle="1" w:styleId="C9EE30A3795846FEA47926116DFF6A34">
    <w:name w:val="C9EE30A3795846FEA47926116DFF6A34"/>
    <w:rsid w:val="001432BA"/>
  </w:style>
  <w:style w:type="paragraph" w:customStyle="1" w:styleId="2772F95EF35045BB82FD02E3C9373BEE">
    <w:name w:val="2772F95EF35045BB82FD02E3C9373BEE"/>
    <w:rsid w:val="001432BA"/>
  </w:style>
  <w:style w:type="paragraph" w:customStyle="1" w:styleId="DC706371040C404CA014E60D934D69D5">
    <w:name w:val="DC706371040C404CA014E60D934D69D5"/>
    <w:rsid w:val="001432BA"/>
  </w:style>
  <w:style w:type="paragraph" w:customStyle="1" w:styleId="9F88291A4F9346269F0EA7E813FBB823">
    <w:name w:val="9F88291A4F9346269F0EA7E813FBB823"/>
    <w:rsid w:val="001432BA"/>
  </w:style>
  <w:style w:type="paragraph" w:customStyle="1" w:styleId="29DB65F2A61F44B792CA44D697A4D877">
    <w:name w:val="29DB65F2A61F44B792CA44D697A4D877"/>
    <w:rsid w:val="001432BA"/>
  </w:style>
  <w:style w:type="paragraph" w:customStyle="1" w:styleId="48129E53F2894AEEBF5E9EF52B5CB1E0">
    <w:name w:val="48129E53F2894AEEBF5E9EF52B5CB1E0"/>
    <w:rsid w:val="001432BA"/>
  </w:style>
  <w:style w:type="paragraph" w:customStyle="1" w:styleId="BC717F57890944019BB55A22EA0C5444">
    <w:name w:val="BC717F57890944019BB55A22EA0C5444"/>
    <w:rsid w:val="001432BA"/>
  </w:style>
  <w:style w:type="paragraph" w:customStyle="1" w:styleId="D8B0A3F4000B4A818DF955DB527F2DC2">
    <w:name w:val="D8B0A3F4000B4A818DF955DB527F2DC2"/>
    <w:rsid w:val="001432BA"/>
  </w:style>
  <w:style w:type="paragraph" w:customStyle="1" w:styleId="858C29D0093E49E680F8CF232AD453EB">
    <w:name w:val="858C29D0093E49E680F8CF232AD453EB"/>
    <w:rsid w:val="001432BA"/>
  </w:style>
  <w:style w:type="paragraph" w:customStyle="1" w:styleId="C6815D1ECC9444058AA2633EA645690B">
    <w:name w:val="C6815D1ECC9444058AA2633EA645690B"/>
    <w:rsid w:val="001432BA"/>
  </w:style>
  <w:style w:type="paragraph" w:customStyle="1" w:styleId="40E280D0748A4321AFFE0FA18F951F78">
    <w:name w:val="40E280D0748A4321AFFE0FA18F951F78"/>
    <w:rsid w:val="001432BA"/>
  </w:style>
  <w:style w:type="paragraph" w:customStyle="1" w:styleId="FEC0B0CCDE024FE7BBE1FEECD0BE7B4C">
    <w:name w:val="FEC0B0CCDE024FE7BBE1FEECD0BE7B4C"/>
    <w:rsid w:val="001432BA"/>
  </w:style>
  <w:style w:type="paragraph" w:customStyle="1" w:styleId="931CC77DA577404EB790770B0CD22748">
    <w:name w:val="931CC77DA577404EB790770B0CD22748"/>
    <w:rsid w:val="001432BA"/>
  </w:style>
  <w:style w:type="paragraph" w:customStyle="1" w:styleId="CC7805D8B8E5423AA972ED8C2DF89163">
    <w:name w:val="CC7805D8B8E5423AA972ED8C2DF89163"/>
    <w:rsid w:val="001432BA"/>
  </w:style>
  <w:style w:type="paragraph" w:customStyle="1" w:styleId="3C7C0C0004524310B3A2F345D158E3D9">
    <w:name w:val="3C7C0C0004524310B3A2F345D158E3D9"/>
    <w:rsid w:val="001432BA"/>
  </w:style>
  <w:style w:type="paragraph" w:customStyle="1" w:styleId="1693E1B571F64ED592643865043A5182">
    <w:name w:val="1693E1B571F64ED592643865043A5182"/>
    <w:rsid w:val="001432BA"/>
  </w:style>
  <w:style w:type="paragraph" w:customStyle="1" w:styleId="10854374C2FE4EC5BFF21108B28B35AE">
    <w:name w:val="10854374C2FE4EC5BFF21108B28B35AE"/>
    <w:rsid w:val="00143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2019-11-20T00:00:00</HeaderDate>
    <Office/>
    <Dnr>Ku2019/01913/CSM</Dnr>
    <ParagrafNr/>
    <DocumentTitle/>
    <VisitingAddress/>
    <Extra1/>
    <Extra2/>
    <Extra3>Markus Wiechel</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76edd9d1-b938-437e-9e1f-20ac67a0677a</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2019-11-20T00:00:00</HeaderDate>
    <Office/>
    <Dnr>Ku2019/01913/CSM</Dnr>
    <ParagrafNr/>
    <DocumentTitle/>
    <VisitingAddress/>
    <Extra1/>
    <Extra2/>
    <Extra3>Markus Wiechel</Extra3>
    <Number/>
    <Recipient>Till riksdagen</Recipient>
    <SenderText/>
    <DocNumber/>
    <Doclanguage>1053</Doclanguage>
    <Appendix/>
    <LogotypeName>RK_LOGO_SV_BW.emf</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02EE-5D78-488E-922E-EB305666D863}"/>
</file>

<file path=customXml/itemProps2.xml><?xml version="1.0" encoding="utf-8"?>
<ds:datastoreItem xmlns:ds="http://schemas.openxmlformats.org/officeDocument/2006/customXml" ds:itemID="{40CFE617-5626-492F-8BF5-D8003E2CE099}"/>
</file>

<file path=customXml/itemProps3.xml><?xml version="1.0" encoding="utf-8"?>
<ds:datastoreItem xmlns:ds="http://schemas.openxmlformats.org/officeDocument/2006/customXml" ds:itemID="{A9C4452A-D66C-4D8B-A9ED-E10DBC094091}"/>
</file>

<file path=customXml/itemProps4.xml><?xml version="1.0" encoding="utf-8"?>
<ds:datastoreItem xmlns:ds="http://schemas.openxmlformats.org/officeDocument/2006/customXml" ds:itemID="{543B88CA-3F74-4A78-9373-8A3B59193E6A}">
  <ds:schemaRefs>
    <ds:schemaRef ds:uri="Microsoft.SharePoint.Taxonomy.ContentTypeSync"/>
  </ds:schemaRefs>
</ds:datastoreItem>
</file>

<file path=customXml/itemProps5.xml><?xml version="1.0" encoding="utf-8"?>
<ds:datastoreItem xmlns:ds="http://schemas.openxmlformats.org/officeDocument/2006/customXml" ds:itemID="{40CFE617-5626-492F-8BF5-D8003E2CE099}">
  <ds:schemaRefs>
    <ds:schemaRef ds:uri="http://lp/documentinfo/RK"/>
  </ds:schemaRefs>
</ds:datastoreItem>
</file>

<file path=customXml/itemProps6.xml><?xml version="1.0" encoding="utf-8"?>
<ds:datastoreItem xmlns:ds="http://schemas.openxmlformats.org/officeDocument/2006/customXml" ds:itemID="{D11A8070-5064-487B-96A8-2C478679A429}">
  <ds:schemaRefs>
    <ds:schemaRef ds:uri="http://schemas.microsoft.com/sharepoint/events"/>
  </ds:schemaRefs>
</ds:datastoreItem>
</file>

<file path=customXml/itemProps7.xml><?xml version="1.0" encoding="utf-8"?>
<ds:datastoreItem xmlns:ds="http://schemas.openxmlformats.org/officeDocument/2006/customXml" ds:itemID="{86B591A5-8CF9-42CF-8EB3-EDC3F7CE0B43}"/>
</file>

<file path=customXml/itemProps8.xml><?xml version="1.0" encoding="utf-8"?>
<ds:datastoreItem xmlns:ds="http://schemas.openxmlformats.org/officeDocument/2006/customXml" ds:itemID="{C8AFDBF7-FE2F-4698-9FB4-E09ABCD850EA}"/>
</file>

<file path=docProps/app.xml><?xml version="1.0" encoding="utf-8"?>
<Properties xmlns="http://schemas.openxmlformats.org/officeDocument/2006/extended-properties" xmlns:vt="http://schemas.openxmlformats.org/officeDocument/2006/docPropsVTypes">
  <Template>RK Basmall.dotx</Template>
  <TotalTime>0</TotalTime>
  <Pages>1</Pages>
  <Words>415</Words>
  <Characters>2203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382 av Markus Wiechel (SD) om svenska bidrag till extremister.docx</dc:title>
  <dc:subject/>
  <dc:creator>Matilda Wärmark</dc:creator>
  <cp:keywords/>
  <dc:description/>
  <cp:lastModifiedBy>Susanne Levin</cp:lastModifiedBy>
  <cp:revision>21</cp:revision>
  <cp:lastPrinted>2019-11-19T12:25:00Z</cp:lastPrinted>
  <dcterms:created xsi:type="dcterms:W3CDTF">2019-11-19T09:49:00Z</dcterms:created>
  <dcterms:modified xsi:type="dcterms:W3CDTF">2019-11-20T10:28:00Z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3fa986ca-b0d5-4fb1-abfa-c4a7b260ae5f</vt:lpwstr>
  </property>
</Properties>
</file>