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B1567" w:rsidP="00DA0661">
      <w:pPr>
        <w:pStyle w:val="Title"/>
      </w:pPr>
      <w:bookmarkStart w:id="0" w:name="Start"/>
      <w:bookmarkEnd w:id="0"/>
      <w:r>
        <w:t xml:space="preserve">Svar på fråga 2021/22:1868 av </w:t>
      </w:r>
      <w:sdt>
        <w:sdtPr>
          <w:alias w:val="Frågeställare"/>
          <w:tag w:val="delete"/>
          <w:id w:val="-211816850"/>
          <w:placeholder>
            <w:docPart w:val="5F57AC2FB1284411A06EC17764476900"/>
          </w:placeholder>
          <w:dataBinding w:xpath="/ns0:DocumentInfo[1]/ns0:BaseInfo[1]/ns0:Extra3[1]" w:storeItemID="{4BBFF38B-819E-4F93-8A3D-3D26DEE60B5C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FFDEF12883D48A1BD6E1BB262A47D94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Utvisning av kriminella migranter</w:t>
      </w:r>
    </w:p>
    <w:p w:rsidR="002B1567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6257C55FEA5A4D01A0399E209E698EF3"/>
          </w:placeholder>
          <w:dataBinding w:xpath="/ns0:DocumentInfo[1]/ns0:BaseInfo[1]/ns0:Extra3[1]" w:storeItemID="{4BBFF38B-819E-4F93-8A3D-3D26DEE60B5C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har frågat mig</w:t>
      </w:r>
      <w:r w:rsidR="00FB6D50">
        <w:t xml:space="preserve"> om jag har för avsikt att verka för att införa nolltolerans där samtliga utländska medborgare som begår allvarliga brott per automatik förlorar rätten att vistas i Sverige</w:t>
      </w:r>
      <w:r w:rsidR="00BD4AF3">
        <w:t xml:space="preserve"> </w:t>
      </w:r>
      <w:r w:rsidR="00FB6D50">
        <w:t>och om så inte är fallet, varför</w:t>
      </w:r>
      <w:r w:rsidR="007A5037">
        <w:t>.</w:t>
      </w:r>
    </w:p>
    <w:p w:rsidR="00525077" w:rsidRPr="00263421" w:rsidP="00B211EF">
      <w:pPr>
        <w:spacing w:after="0"/>
        <w:rPr>
          <w:rFonts w:eastAsia="Times New Roman" w:cs="Arial"/>
        </w:rPr>
      </w:pPr>
      <w:r>
        <w:rPr>
          <w:noProof/>
        </w:rPr>
        <w:t>Det råder nolltolerans mot att begå allvarliga brott och regeringen vill att fler utlänningar som begår brott ska utvisas</w:t>
      </w:r>
      <w:r w:rsidR="00FB4F74">
        <w:rPr>
          <w:noProof/>
        </w:rPr>
        <w:t>.</w:t>
      </w:r>
      <w:r>
        <w:t xml:space="preserve"> </w:t>
      </w:r>
      <w:r w:rsidR="00263421">
        <w:t xml:space="preserve">Mot bakgrund av det har regeringen bland annat skärpt över 70 lagar och den 1 augusti </w:t>
      </w:r>
      <w:r w:rsidR="00C513DD">
        <w:t xml:space="preserve">2022 </w:t>
      </w:r>
      <w:r w:rsidR="00263421">
        <w:t>trädde ny lagstiftning i kraft som innebär</w:t>
      </w:r>
      <w:r w:rsidR="005077CB">
        <w:t xml:space="preserve"> kraftigt skärpta regler om utvisning på grund av brott</w:t>
      </w:r>
      <w:r w:rsidR="00263421">
        <w:t xml:space="preserve">. </w:t>
      </w:r>
      <w:r w:rsidR="00263421">
        <w:rPr>
          <w:rFonts w:eastAsia="Times New Roman" w:cs="Arial"/>
        </w:rPr>
        <w:t xml:space="preserve">Bland </w:t>
      </w:r>
      <w:r>
        <w:rPr>
          <w:rFonts w:eastAsia="Times New Roman"/>
        </w:rPr>
        <w:t xml:space="preserve">annat </w:t>
      </w:r>
      <w:r w:rsidR="005077CB">
        <w:rPr>
          <w:rFonts w:eastAsia="Times New Roman"/>
        </w:rPr>
        <w:t xml:space="preserve">har </w:t>
      </w:r>
      <w:r>
        <w:t xml:space="preserve">straffvärdegränsen </w:t>
      </w:r>
      <w:r w:rsidR="005077CB">
        <w:t xml:space="preserve">sänkts </w:t>
      </w:r>
      <w:r>
        <w:t>från tolv till sex månaders fängelse</w:t>
      </w:r>
      <w:r w:rsidR="005077CB">
        <w:t xml:space="preserve"> vid utvisning på grund av brottets allvar.</w:t>
      </w:r>
      <w:r>
        <w:t xml:space="preserve"> </w:t>
      </w:r>
      <w:r w:rsidR="005077CB">
        <w:t>H</w:t>
      </w:r>
      <w:r>
        <w:t xml:space="preserve">ögre krav </w:t>
      </w:r>
      <w:r w:rsidR="005077CB">
        <w:t xml:space="preserve">än tidigare ställs också </w:t>
      </w:r>
      <w:r>
        <w:t xml:space="preserve">på </w:t>
      </w:r>
      <w:r w:rsidR="005077CB">
        <w:t xml:space="preserve">utlänningens </w:t>
      </w:r>
      <w:r>
        <w:t xml:space="preserve">etablering i Sverige för att en person ska kunna undgå utvisning. Vidare </w:t>
      </w:r>
      <w:r w:rsidR="007A52DA">
        <w:t>har det</w:t>
      </w:r>
      <w:r>
        <w:t xml:space="preserve"> absoluta förbudet mot att utvisa en person som kom till Sverige som ung </w:t>
      </w:r>
      <w:r w:rsidR="005077CB">
        <w:t xml:space="preserve">och som har vistats här en viss tid </w:t>
      </w:r>
      <w:r w:rsidR="007A52DA">
        <w:t xml:space="preserve">tagits </w:t>
      </w:r>
      <w:r>
        <w:t>bort</w:t>
      </w:r>
      <w:r w:rsidR="00840FA4">
        <w:t>. Å</w:t>
      </w:r>
      <w:r>
        <w:t>terreseförbud</w:t>
      </w:r>
      <w:r w:rsidR="004B6623">
        <w:t xml:space="preserve">en kommer </w:t>
      </w:r>
      <w:r>
        <w:t xml:space="preserve">generellt </w:t>
      </w:r>
      <w:r w:rsidR="007A52DA">
        <w:t xml:space="preserve">bli </w:t>
      </w:r>
      <w:r>
        <w:t>längre</w:t>
      </w:r>
      <w:r w:rsidR="00840FA4">
        <w:t xml:space="preserve"> och å</w:t>
      </w:r>
      <w:r>
        <w:t xml:space="preserve">terreseförbud utan tidsbegränsning </w:t>
      </w:r>
      <w:r w:rsidR="007A52DA">
        <w:t>kommer också</w:t>
      </w:r>
      <w:r>
        <w:t xml:space="preserve"> meddelas i större utsträckning än </w:t>
      </w:r>
      <w:r w:rsidR="007A52DA">
        <w:t>tidigare</w:t>
      </w:r>
      <w:r>
        <w:t xml:space="preserve">. </w:t>
      </w:r>
    </w:p>
    <w:p w:rsidR="00B211EF" w:rsidRPr="00B211EF" w:rsidP="00B211EF">
      <w:pPr>
        <w:spacing w:after="0"/>
        <w:rPr>
          <w:rFonts w:eastAsia="Times New Roman" w:cs="Arial"/>
        </w:rPr>
      </w:pPr>
    </w:p>
    <w:p w:rsidR="007A0C45" w:rsidP="007A0C45">
      <w:pPr>
        <w:pStyle w:val="BodyText"/>
      </w:pPr>
      <w:r>
        <w:t>Den nya lagstiftningen</w:t>
      </w:r>
      <w:r w:rsidR="00840FA4">
        <w:t xml:space="preserve"> </w:t>
      </w:r>
      <w:r w:rsidR="003349CA">
        <w:t xml:space="preserve">innebär att </w:t>
      </w:r>
      <w:r>
        <w:t xml:space="preserve">reglerna om utvisning på grund av brott </w:t>
      </w:r>
      <w:r w:rsidR="003349CA">
        <w:t xml:space="preserve">nu är </w:t>
      </w:r>
      <w:r w:rsidR="005077CB">
        <w:t xml:space="preserve">betydligt stramare och </w:t>
      </w:r>
      <w:r>
        <w:t xml:space="preserve">mer ändamålsenliga </w:t>
      </w:r>
      <w:r w:rsidR="005077CB">
        <w:t xml:space="preserve">samt </w:t>
      </w:r>
      <w:r>
        <w:t>anpassade efter nuvarande förhållanden</w:t>
      </w:r>
      <w:r w:rsidR="003349CA">
        <w:t xml:space="preserve">. </w:t>
      </w:r>
      <w:r>
        <w:t xml:space="preserve"> </w:t>
      </w:r>
      <w:r w:rsidR="00DC2A60">
        <w:t>Därmed kommer f</w:t>
      </w:r>
      <w:r>
        <w:t xml:space="preserve">ler utlänningar som begår brott </w:t>
      </w:r>
      <w:r w:rsidR="003349CA">
        <w:t>att</w:t>
      </w:r>
      <w:r>
        <w:t xml:space="preserve"> utvisas u</w:t>
      </w:r>
      <w:r w:rsidR="005077CB">
        <w:t>r</w:t>
      </w:r>
      <w:r>
        <w:t xml:space="preserve"> landet. </w:t>
      </w:r>
    </w:p>
    <w:p w:rsidR="008B5358" w:rsidP="006A12F1">
      <w:pPr>
        <w:pStyle w:val="BodyText"/>
        <w:rPr>
          <w:lang w:val="de-DE"/>
        </w:rPr>
      </w:pPr>
    </w:p>
    <w:p w:rsidR="002B1567" w:rsidRPr="007A0C45" w:rsidP="006A12F1">
      <w:pPr>
        <w:pStyle w:val="BodyText"/>
        <w:rPr>
          <w:lang w:val="de-DE"/>
        </w:rPr>
      </w:pPr>
      <w:r w:rsidRPr="007A0C4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15732174A2714144B6C8A04911B32E7B"/>
          </w:placeholder>
          <w:dataBinding w:xpath="/ns0:DocumentInfo[1]/ns0:BaseInfo[1]/ns0:HeaderDate[1]" w:storeItemID="{4BBFF38B-819E-4F93-8A3D-3D26DEE60B5C}" w:prefixMappings="xmlns:ns0='http://lp/documentinfo/RK' "/>
          <w:date w:fullDate="2022-08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A0C45" w:rsidR="00FB6D50">
            <w:rPr>
              <w:lang w:val="de-DE"/>
            </w:rPr>
            <w:t xml:space="preserve">29 </w:t>
          </w:r>
          <w:r w:rsidRPr="007A0C45" w:rsidR="00FB6D50">
            <w:rPr>
              <w:lang w:val="de-DE"/>
            </w:rPr>
            <w:t>augusti</w:t>
          </w:r>
          <w:r w:rsidRPr="007A0C45" w:rsidR="00FB6D50">
            <w:rPr>
              <w:lang w:val="de-DE"/>
            </w:rPr>
            <w:t xml:space="preserve"> 2022</w:t>
          </w:r>
        </w:sdtContent>
      </w:sdt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1E7BF1708FB749C5AC238DC14131D92E"/>
        </w:placeholder>
        <w:dataBinding w:xpath="/ns0:DocumentInfo[1]/ns0:BaseInfo[1]/ns0:TopSender[1]" w:storeItemID="{4BBFF38B-819E-4F93-8A3D-3D26DEE60B5C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2B1567" w:rsidRPr="007A0C45" w:rsidP="00DB48AB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Anders Ygeman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B156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B1567" w:rsidRPr="007D73AB" w:rsidP="00340DE0">
          <w:pPr>
            <w:pStyle w:val="Header"/>
          </w:pPr>
        </w:p>
      </w:tc>
      <w:tc>
        <w:tcPr>
          <w:tcW w:w="1134" w:type="dxa"/>
        </w:tcPr>
        <w:p w:rsidR="002B156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B156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B1567" w:rsidRPr="00710A6C" w:rsidP="00EE3C0F">
          <w:pPr>
            <w:pStyle w:val="Header"/>
            <w:rPr>
              <w:b/>
            </w:rPr>
          </w:pPr>
        </w:p>
        <w:p w:rsidR="002B1567" w:rsidP="00EE3C0F">
          <w:pPr>
            <w:pStyle w:val="Header"/>
          </w:pPr>
        </w:p>
        <w:p w:rsidR="002B1567" w:rsidP="00EE3C0F">
          <w:pPr>
            <w:pStyle w:val="Header"/>
          </w:pPr>
        </w:p>
        <w:p w:rsidR="002B156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228ABF7342D44A0A5DD35427CCFC46D"/>
            </w:placeholder>
            <w:dataBinding w:xpath="/ns0:DocumentInfo[1]/ns0:BaseInfo[1]/ns0:Dnr[1]" w:storeItemID="{4BBFF38B-819E-4F93-8A3D-3D26DEE60B5C}" w:prefixMappings="xmlns:ns0='http://lp/documentinfo/RK' "/>
            <w:text/>
          </w:sdtPr>
          <w:sdtContent>
            <w:p w:rsidR="002B1567" w:rsidP="00EE3C0F">
              <w:pPr>
                <w:pStyle w:val="Header"/>
              </w:pPr>
              <w:r>
                <w:t>Ju2022/</w:t>
              </w:r>
              <w:r w:rsidR="00A26027">
                <w:t>02653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A31AFD79034382AE1EE98640D42408"/>
            </w:placeholder>
            <w:showingPlcHdr/>
            <w:dataBinding w:xpath="/ns0:DocumentInfo[1]/ns0:BaseInfo[1]/ns0:DocNumber[1]" w:storeItemID="{4BBFF38B-819E-4F93-8A3D-3D26DEE60B5C}" w:prefixMappings="xmlns:ns0='http://lp/documentinfo/RK' "/>
            <w:text/>
          </w:sdtPr>
          <w:sdtContent>
            <w:p w:rsidR="002B156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B1567" w:rsidP="00EE3C0F">
          <w:pPr>
            <w:pStyle w:val="Header"/>
          </w:pPr>
        </w:p>
      </w:tc>
      <w:tc>
        <w:tcPr>
          <w:tcW w:w="1134" w:type="dxa"/>
        </w:tcPr>
        <w:p w:rsidR="002B1567" w:rsidP="0094502D">
          <w:pPr>
            <w:pStyle w:val="Header"/>
          </w:pPr>
        </w:p>
        <w:p w:rsidR="002B1567" w:rsidRPr="0094502D" w:rsidP="00EC71A6">
          <w:pPr>
            <w:pStyle w:val="Header"/>
          </w:pPr>
        </w:p>
      </w:tc>
    </w:tr>
    <w:tr w:rsidTr="008B5358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2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AC1DDBE2AA745EFA2C6EFAC8362F0D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0C45" w:rsidRPr="007A0C45" w:rsidP="00340DE0">
              <w:pPr>
                <w:pStyle w:val="Header"/>
                <w:rPr>
                  <w:b/>
                </w:rPr>
              </w:pPr>
              <w:r w:rsidRPr="007A0C45">
                <w:rPr>
                  <w:b/>
                </w:rPr>
                <w:t>Justitiedepartementet</w:t>
              </w:r>
            </w:p>
            <w:p w:rsidR="00FE7858" w:rsidP="00340DE0">
              <w:pPr>
                <w:pStyle w:val="Header"/>
              </w:pPr>
              <w:r w:rsidRPr="007A0C45">
                <w:t>Integrations- och migrationsministern</w:t>
              </w:r>
            </w:p>
            <w:p w:rsidR="00FE7858" w:rsidP="00340DE0">
              <w:pPr>
                <w:pStyle w:val="Header"/>
              </w:pPr>
            </w:p>
            <w:p w:rsidR="00FE7858" w:rsidP="00FE7858">
              <w:pPr>
                <w:pStyle w:val="Header"/>
              </w:pPr>
            </w:p>
            <w:p w:rsidR="002B156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78DB6470744630BA31CDE4F15DB3A6"/>
          </w:placeholder>
          <w:dataBinding w:xpath="/ns0:DocumentInfo[1]/ns0:BaseInfo[1]/ns0:Recipient[1]" w:storeItemID="{4BBFF38B-819E-4F93-8A3D-3D26DEE60B5C}" w:prefixMappings="xmlns:ns0='http://lp/documentinfo/RK' "/>
          <w:text w:multiLine="1"/>
        </w:sdtPr>
        <w:sdtContent>
          <w:tc>
            <w:tcPr>
              <w:tcW w:w="3170" w:type="dxa"/>
            </w:tcPr>
            <w:p w:rsidR="002B156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B156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B5553BA"/>
    <w:multiLevelType w:val="multilevel"/>
    <w:tmpl w:val="BDF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9B1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28ABF7342D44A0A5DD35427CCFC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45D6E-95C6-4685-85F2-5B2F3E88FC22}"/>
      </w:docPartPr>
      <w:docPartBody>
        <w:p w:rsidR="00D5725F" w:rsidP="005A2480">
          <w:pPr>
            <w:pStyle w:val="C228ABF7342D44A0A5DD35427CCFC4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A31AFD79034382AE1EE98640D42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BE33B-51C1-42B1-88C3-C766693EBD5D}"/>
      </w:docPartPr>
      <w:docPartBody>
        <w:p w:rsidR="00D5725F" w:rsidP="005A2480">
          <w:pPr>
            <w:pStyle w:val="02A31AFD79034382AE1EE98640D424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C1DDBE2AA745EFA2C6EFAC8362F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541C5-187E-44EA-8CA1-F19C793FB7F7}"/>
      </w:docPartPr>
      <w:docPartBody>
        <w:p w:rsidR="00D5725F" w:rsidP="005A2480">
          <w:pPr>
            <w:pStyle w:val="BAC1DDBE2AA745EFA2C6EFAC8362F0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8DB6470744630BA31CDE4F15DB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EBB10-2F60-4A68-B3BF-7EDD42C0F315}"/>
      </w:docPartPr>
      <w:docPartBody>
        <w:p w:rsidR="00D5725F" w:rsidP="005A2480">
          <w:pPr>
            <w:pStyle w:val="0978DB6470744630BA31CDE4F15DB3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57AC2FB1284411A06EC17764476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5C6D4-DBF1-43E9-B8F3-7A598E0A570D}"/>
      </w:docPartPr>
      <w:docPartBody>
        <w:p w:rsidR="00D5725F" w:rsidP="005A2480">
          <w:pPr>
            <w:pStyle w:val="5F57AC2FB1284411A06EC1776447690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FFDEF12883D48A1BD6E1BB262A47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37E6B-E0AB-4092-AB0C-F8EEF9756F5A}"/>
      </w:docPartPr>
      <w:docPartBody>
        <w:p w:rsidR="00D5725F" w:rsidP="005A2480">
          <w:pPr>
            <w:pStyle w:val="4FFDEF12883D48A1BD6E1BB262A47D9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257C55FEA5A4D01A0399E209E698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0A566-F10B-48D2-A55E-2CE3AC5958EA}"/>
      </w:docPartPr>
      <w:docPartBody>
        <w:p w:rsidR="00D5725F" w:rsidP="005A2480">
          <w:pPr>
            <w:pStyle w:val="6257C55FEA5A4D01A0399E209E698EF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5732174A2714144B6C8A04911B32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4C7D7-50E1-42EB-B082-D0B97B801C0E}"/>
      </w:docPartPr>
      <w:docPartBody>
        <w:p w:rsidR="00D5725F" w:rsidP="005A2480">
          <w:pPr>
            <w:pStyle w:val="15732174A2714144B6C8A04911B32E7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E7BF1708FB749C5AC238DC14131D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B1DC8-759A-437D-982D-F07152F69F14}"/>
      </w:docPartPr>
      <w:docPartBody>
        <w:p w:rsidR="00D5725F" w:rsidP="005A2480">
          <w:pPr>
            <w:pStyle w:val="1E7BF1708FB749C5AC238DC14131D92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480"/>
    <w:rPr>
      <w:noProof w:val="0"/>
      <w:color w:val="808080"/>
    </w:rPr>
  </w:style>
  <w:style w:type="paragraph" w:customStyle="1" w:styleId="C228ABF7342D44A0A5DD35427CCFC46D">
    <w:name w:val="C228ABF7342D44A0A5DD35427CCFC46D"/>
    <w:rsid w:val="005A2480"/>
  </w:style>
  <w:style w:type="paragraph" w:customStyle="1" w:styleId="0978DB6470744630BA31CDE4F15DB3A6">
    <w:name w:val="0978DB6470744630BA31CDE4F15DB3A6"/>
    <w:rsid w:val="005A2480"/>
  </w:style>
  <w:style w:type="paragraph" w:customStyle="1" w:styleId="02A31AFD79034382AE1EE98640D424081">
    <w:name w:val="02A31AFD79034382AE1EE98640D424081"/>
    <w:rsid w:val="005A24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C1DDBE2AA745EFA2C6EFAC8362F0DF1">
    <w:name w:val="BAC1DDBE2AA745EFA2C6EFAC8362F0DF1"/>
    <w:rsid w:val="005A24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F57AC2FB1284411A06EC17764476900">
    <w:name w:val="5F57AC2FB1284411A06EC17764476900"/>
    <w:rsid w:val="005A2480"/>
  </w:style>
  <w:style w:type="paragraph" w:customStyle="1" w:styleId="4FFDEF12883D48A1BD6E1BB262A47D94">
    <w:name w:val="4FFDEF12883D48A1BD6E1BB262A47D94"/>
    <w:rsid w:val="005A2480"/>
  </w:style>
  <w:style w:type="paragraph" w:customStyle="1" w:styleId="6257C55FEA5A4D01A0399E209E698EF3">
    <w:name w:val="6257C55FEA5A4D01A0399E209E698EF3"/>
    <w:rsid w:val="005A2480"/>
  </w:style>
  <w:style w:type="paragraph" w:customStyle="1" w:styleId="15732174A2714144B6C8A04911B32E7B">
    <w:name w:val="15732174A2714144B6C8A04911B32E7B"/>
    <w:rsid w:val="005A2480"/>
  </w:style>
  <w:style w:type="paragraph" w:customStyle="1" w:styleId="1E7BF1708FB749C5AC238DC14131D92E">
    <w:name w:val="1E7BF1708FB749C5AC238DC14131D92E"/>
    <w:rsid w:val="005A24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2022-08-29T00:00:00</HeaderDate>
    <Office/>
    <Dnr>Ju2022/02653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263c0f2f-49a3-489b-b359-c8c1d82761c4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09187-A3D6-4221-A0D2-45D2946B1F0B}"/>
</file>

<file path=customXml/itemProps2.xml><?xml version="1.0" encoding="utf-8"?>
<ds:datastoreItem xmlns:ds="http://schemas.openxmlformats.org/officeDocument/2006/customXml" ds:itemID="{4BBFF38B-819E-4F93-8A3D-3D26DEE60B5C}"/>
</file>

<file path=customXml/itemProps3.xml><?xml version="1.0" encoding="utf-8"?>
<ds:datastoreItem xmlns:ds="http://schemas.openxmlformats.org/officeDocument/2006/customXml" ds:itemID="{E54482AD-2507-4195-BA39-165F029738B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575B93E-4DC1-4A60-992E-D040C1AE89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1868.docx</dc:title>
  <cp:revision>4</cp:revision>
  <dcterms:created xsi:type="dcterms:W3CDTF">2022-08-29T06:40:00Z</dcterms:created>
  <dcterms:modified xsi:type="dcterms:W3CDTF">2022-08-29T08:00:00Z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