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3A44" w14:textId="5CB2BC9C" w:rsidR="00292BA4" w:rsidRDefault="00292BA4" w:rsidP="0033593A">
      <w:pPr>
        <w:pStyle w:val="Rubrik"/>
      </w:pPr>
      <w:r>
        <w:t>Svar på fråga 2020/21:2406 av Fredrik Lindahl (SD)</w:t>
      </w:r>
      <w:r>
        <w:br/>
        <w:t>Utvärdering</w:t>
      </w:r>
      <w:r w:rsidR="00B64005">
        <w:t>en</w:t>
      </w:r>
      <w:r>
        <w:t xml:space="preserve"> av det förstärkta folkin</w:t>
      </w:r>
      <w:r w:rsidR="00E32812">
        <w:t>it</w:t>
      </w:r>
      <w:r>
        <w:t>iativet</w:t>
      </w:r>
    </w:p>
    <w:p w14:paraId="34950FDC" w14:textId="086DCDFB" w:rsidR="00292BA4" w:rsidRDefault="00292BA4" w:rsidP="0033593A">
      <w:pPr>
        <w:pStyle w:val="Brdtext"/>
      </w:pPr>
      <w:r>
        <w:t>Fredrik Lindahl</w:t>
      </w:r>
      <w:r w:rsidR="00A42A6E">
        <w:t xml:space="preserve"> (SD)</w:t>
      </w:r>
      <w:r>
        <w:t xml:space="preserve"> har frågat </w:t>
      </w:r>
      <w:r w:rsidRPr="00EF291E">
        <w:t>kultur- och demokratiminister</w:t>
      </w:r>
      <w:r w:rsidR="00F62E8D">
        <w:t xml:space="preserve"> samt minister med ansvar för idrottsfrågorna</w:t>
      </w:r>
      <w:r w:rsidR="00A42A6E">
        <w:t xml:space="preserve"> Amanda Lind </w:t>
      </w:r>
      <w:r w:rsidR="00E32812">
        <w:t xml:space="preserve">om </w:t>
      </w:r>
      <w:r w:rsidR="00D100BE">
        <w:t xml:space="preserve">hon och </w:t>
      </w:r>
      <w:r w:rsidR="00E32812">
        <w:t xml:space="preserve">regeringen ämnar genomföra några åtgärder eller reformer kring folkinitiativ. </w:t>
      </w:r>
      <w:r>
        <w:t>Arbetet inom regeringen är så fördelat att det är jag som ska svara på frågan.</w:t>
      </w:r>
    </w:p>
    <w:p w14:paraId="33A0AFE1" w14:textId="376E74CB" w:rsidR="00E32812" w:rsidRDefault="00C83BA6" w:rsidP="0033593A">
      <w:pPr>
        <w:pStyle w:val="Brdtext"/>
      </w:pPr>
      <w:r>
        <w:t>Enligt k</w:t>
      </w:r>
      <w:r w:rsidR="00B9079A">
        <w:t xml:space="preserve">ommunallagen </w:t>
      </w:r>
      <w:r w:rsidR="001530A6">
        <w:t xml:space="preserve">får </w:t>
      </w:r>
      <w:r w:rsidR="00B9079A">
        <w:t xml:space="preserve">ett ärende </w:t>
      </w:r>
      <w:r w:rsidR="00B9079A" w:rsidRPr="00C22A52">
        <w:t xml:space="preserve">i </w:t>
      </w:r>
      <w:r w:rsidR="00B9079A" w:rsidRPr="007F665C">
        <w:t>fullmäktige</w:t>
      </w:r>
      <w:r w:rsidR="00B9079A">
        <w:t xml:space="preserve"> om att hålla folkomröstning i viss fråga</w:t>
      </w:r>
      <w:r w:rsidR="001530A6">
        <w:t xml:space="preserve"> väckas </w:t>
      </w:r>
      <w:r w:rsidR="00B111AE">
        <w:t>av</w:t>
      </w:r>
      <w:r w:rsidR="001530A6">
        <w:t xml:space="preserve"> minst </w:t>
      </w:r>
      <w:r w:rsidR="00A42A6E">
        <w:t>tio</w:t>
      </w:r>
      <w:r w:rsidR="003E68D9">
        <w:t xml:space="preserve"> </w:t>
      </w:r>
      <w:r w:rsidR="004E0EBC">
        <w:t>procent</w:t>
      </w:r>
      <w:r w:rsidR="001530A6">
        <w:t xml:space="preserve"> av de röstberättigade kommun- eller regionmedlemmarna</w:t>
      </w:r>
      <w:r w:rsidR="00B07DCB">
        <w:t>, ett s.k.</w:t>
      </w:r>
      <w:r w:rsidR="001530A6">
        <w:t xml:space="preserve"> folkinitiativ</w:t>
      </w:r>
      <w:r w:rsidR="00B9079A">
        <w:t xml:space="preserve">. </w:t>
      </w:r>
      <w:r w:rsidR="00B07DCB">
        <w:t>Denna bestämmelse</w:t>
      </w:r>
      <w:r w:rsidR="00B07DCB">
        <w:rPr>
          <w:rStyle w:val="Kommentarsreferens"/>
        </w:rPr>
        <w:t xml:space="preserve"> </w:t>
      </w:r>
      <w:r w:rsidR="00B07DCB">
        <w:t xml:space="preserve">togs fram med </w:t>
      </w:r>
      <w:proofErr w:type="gramStart"/>
      <w:r w:rsidR="00B07DCB">
        <w:t>stor politisk</w:t>
      </w:r>
      <w:proofErr w:type="gramEnd"/>
      <w:r w:rsidR="00B07DCB">
        <w:t xml:space="preserve"> enighet i samband med 2010 års grundlagsreform. </w:t>
      </w:r>
      <w:r>
        <w:t xml:space="preserve">Folkomröstning ska hållas om </w:t>
      </w:r>
      <w:r w:rsidR="00C22A52">
        <w:t xml:space="preserve">den </w:t>
      </w:r>
      <w:r>
        <w:t>fråga</w:t>
      </w:r>
      <w:r w:rsidR="00C22A52">
        <w:t xml:space="preserve"> som initiativet avser är sådan att</w:t>
      </w:r>
      <w:r>
        <w:t xml:space="preserve"> fullmäktige </w:t>
      </w:r>
      <w:r w:rsidR="00C22A52">
        <w:t xml:space="preserve">kan besluta om den </w:t>
      </w:r>
      <w:r>
        <w:t xml:space="preserve">och inte minst två tredjedelar av de närvarande ledamöterna röstar mot förslaget. </w:t>
      </w:r>
      <w:r w:rsidR="009379E1">
        <w:t>Folkomröstning är ett av flera sätt för fullmäktige att inhämta synpunkter från medlemmarna i ett visst ärende, och</w:t>
      </w:r>
      <w:r w:rsidR="00B07DCB">
        <w:t xml:space="preserve"> f</w:t>
      </w:r>
      <w:r>
        <w:t>olkomröstning</w:t>
      </w:r>
      <w:r w:rsidR="009379E1">
        <w:t>en</w:t>
      </w:r>
      <w:r>
        <w:t xml:space="preserve">s resultat är inte bindande för fullmäktige. </w:t>
      </w:r>
      <w:r w:rsidR="00B9079A">
        <w:t xml:space="preserve">  </w:t>
      </w:r>
    </w:p>
    <w:p w14:paraId="74685DE3" w14:textId="34E48A27" w:rsidR="00C87E4B" w:rsidRDefault="00C83BA6" w:rsidP="0033593A">
      <w:pPr>
        <w:pStyle w:val="Brdtext"/>
      </w:pPr>
      <w:r>
        <w:t>Fredrik Lindahl</w:t>
      </w:r>
      <w:r w:rsidR="00AC41B9">
        <w:t xml:space="preserve"> hänvisar i sin fråga till en rapport från Sveriges Kommuner och Regioner</w:t>
      </w:r>
      <w:r w:rsidR="00B77591">
        <w:t xml:space="preserve"> som </w:t>
      </w:r>
      <w:r w:rsidR="00A42A6E">
        <w:t>beskriver</w:t>
      </w:r>
      <w:r w:rsidR="00B77591">
        <w:t xml:space="preserve"> att fullmäktige </w:t>
      </w:r>
      <w:r w:rsidR="00A42A6E">
        <w:t xml:space="preserve">i </w:t>
      </w:r>
      <w:r w:rsidR="003E68D9">
        <w:t>drygt en</w:t>
      </w:r>
      <w:r w:rsidR="00A42A6E">
        <w:t xml:space="preserve"> tredjedel av fallen </w:t>
      </w:r>
      <w:r w:rsidR="00B77591">
        <w:t xml:space="preserve">väljer att besluta i enlighet med folkomröstningarnas resultat. </w:t>
      </w:r>
    </w:p>
    <w:p w14:paraId="3DE34993" w14:textId="03518A13" w:rsidR="00B77591" w:rsidRDefault="00A82B6A" w:rsidP="0033593A">
      <w:pPr>
        <w:pStyle w:val="Brdtext"/>
      </w:pPr>
      <w:r>
        <w:t xml:space="preserve">Folkomröstningar ska ses som ett komplement </w:t>
      </w:r>
      <w:r w:rsidR="009C72BB">
        <w:t>t</w:t>
      </w:r>
      <w:r>
        <w:t>i</w:t>
      </w:r>
      <w:r w:rsidR="009C72BB">
        <w:t>ll</w:t>
      </w:r>
      <w:r>
        <w:t xml:space="preserve"> d</w:t>
      </w:r>
      <w:r w:rsidR="00B77591">
        <w:t xml:space="preserve">en representativa demokratin </w:t>
      </w:r>
      <w:r>
        <w:t xml:space="preserve">som </w:t>
      </w:r>
      <w:r w:rsidR="00B77591">
        <w:t xml:space="preserve">bygger på att de folkvalda </w:t>
      </w:r>
      <w:r w:rsidR="00EF291E">
        <w:t>ansvarar</w:t>
      </w:r>
      <w:r w:rsidR="00B77591">
        <w:t xml:space="preserve"> för </w:t>
      </w:r>
      <w:r>
        <w:t>beslut</w:t>
      </w:r>
      <w:r w:rsidR="007B6E6E">
        <w:t>en</w:t>
      </w:r>
      <w:r>
        <w:t xml:space="preserve"> i de </w:t>
      </w:r>
      <w:r w:rsidR="00B77591">
        <w:t>politiska församlingar</w:t>
      </w:r>
      <w:r>
        <w:t>na</w:t>
      </w:r>
      <w:r w:rsidR="00410B05">
        <w:t>.</w:t>
      </w:r>
      <w:r w:rsidR="00B77591">
        <w:t xml:space="preserve"> </w:t>
      </w:r>
      <w:r>
        <w:t>Ansvarsutkrävande för dessa beslut kan ske vid följande</w:t>
      </w:r>
      <w:r w:rsidR="006E3357">
        <w:t xml:space="preserve"> allmänna</w:t>
      </w:r>
      <w:r>
        <w:t xml:space="preserve"> val o</w:t>
      </w:r>
      <w:r w:rsidR="00B77591">
        <w:t>m kommun</w:t>
      </w:r>
      <w:r w:rsidR="001C2BC6">
        <w:t>- eller region</w:t>
      </w:r>
      <w:r w:rsidR="00B77591">
        <w:t xml:space="preserve">medlemmarna inte är nöjda med fullmäktiges </w:t>
      </w:r>
      <w:r>
        <w:t>ställningstagande</w:t>
      </w:r>
      <w:r w:rsidR="00D653DB">
        <w:t>n</w:t>
      </w:r>
      <w:r w:rsidR="003737B3">
        <w:t>.</w:t>
      </w:r>
      <w:r>
        <w:t xml:space="preserve"> </w:t>
      </w:r>
    </w:p>
    <w:p w14:paraId="7893B080" w14:textId="2A521AE1" w:rsidR="001C2BC6" w:rsidRDefault="001C2BC6" w:rsidP="0033593A">
      <w:pPr>
        <w:pStyle w:val="Brdtext"/>
      </w:pPr>
      <w:r>
        <w:lastRenderedPageBreak/>
        <w:t xml:space="preserve">Regeringen avser inte att verka för en förändring av denna ordning. </w:t>
      </w:r>
      <w:r w:rsidR="00C87E4B">
        <w:t xml:space="preserve">Det </w:t>
      </w:r>
      <w:r w:rsidR="001C5975">
        <w:t xml:space="preserve">bereds för närvarande inte heller några förslag om ändringar av </w:t>
      </w:r>
      <w:r w:rsidR="009C72BB">
        <w:t>hur en</w:t>
      </w:r>
      <w:r w:rsidR="001C5975">
        <w:t xml:space="preserve"> insamling av namnunderskrifter</w:t>
      </w:r>
      <w:r w:rsidR="009C72BB">
        <w:t xml:space="preserve"> ska genomföras</w:t>
      </w:r>
      <w:r w:rsidR="002A4BE9">
        <w:t xml:space="preserve"> men regeringen följer frågan.</w:t>
      </w:r>
    </w:p>
    <w:p w14:paraId="2CA4D822" w14:textId="77777777" w:rsidR="00E32812" w:rsidRDefault="00E32812" w:rsidP="0033593A">
      <w:pPr>
        <w:pStyle w:val="Brdtext"/>
      </w:pPr>
    </w:p>
    <w:p w14:paraId="00EC8830" w14:textId="77777777" w:rsidR="00E32812" w:rsidRDefault="00E32812" w:rsidP="0033593A">
      <w:pPr>
        <w:pStyle w:val="Brdtext"/>
      </w:pPr>
    </w:p>
    <w:p w14:paraId="558E4A9B" w14:textId="514EA62E" w:rsidR="00292BA4" w:rsidRDefault="00292BA4" w:rsidP="0033593A">
      <w:pPr>
        <w:pStyle w:val="Brdtext"/>
      </w:pPr>
      <w:r>
        <w:t xml:space="preserve">Stockholm den </w:t>
      </w:r>
      <w:sdt>
        <w:sdtPr>
          <w:id w:val="2032990546"/>
          <w:placeholder>
            <w:docPart w:val="A7D58C8F47A64C64A460D57B29F55C3B"/>
          </w:placeholder>
          <w:dataBinding w:prefixMappings="xmlns:ns0='http://lp/documentinfo/RK' " w:xpath="/ns0:DocumentInfo[1]/ns0:BaseInfo[1]/ns0:HeaderDate[1]" w:storeItemID="{FB973AD7-ACE2-4DD7-9FC0-22DDB04A1ED5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2BC6">
            <w:t>1</w:t>
          </w:r>
          <w:r w:rsidR="00315C08">
            <w:t>4</w:t>
          </w:r>
          <w:r>
            <w:t xml:space="preserve"> april 2021</w:t>
          </w:r>
        </w:sdtContent>
      </w:sdt>
    </w:p>
    <w:p w14:paraId="4ED0F46C" w14:textId="77777777" w:rsidR="00292BA4" w:rsidRDefault="00292BA4" w:rsidP="0033593A">
      <w:pPr>
        <w:pStyle w:val="Brdtextutanavstnd"/>
      </w:pPr>
    </w:p>
    <w:p w14:paraId="413DC474" w14:textId="77777777" w:rsidR="00292BA4" w:rsidRDefault="00292BA4" w:rsidP="0033593A">
      <w:pPr>
        <w:pStyle w:val="Brdtextutanavstnd"/>
      </w:pPr>
    </w:p>
    <w:p w14:paraId="79A65B39" w14:textId="77777777" w:rsidR="00292BA4" w:rsidRDefault="00292BA4" w:rsidP="0033593A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A0D9D76DC2F49A5BC34E80CAE85E5D0"/>
        </w:placeholder>
        <w:dataBinding w:prefixMappings="xmlns:ns0='http://lp/documentinfo/RK' " w:xpath="/ns0:DocumentInfo[1]/ns0:BaseInfo[1]/ns0:TopSender[1]" w:storeItemID="{FB973AD7-ACE2-4DD7-9FC0-22DDB04A1ED5}"/>
        <w:comboBox w:lastValue="Civil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7E0685AD" w14:textId="7436BE38" w:rsidR="00292BA4" w:rsidRDefault="00292BA4" w:rsidP="0033593A">
          <w:pPr>
            <w:pStyle w:val="Brdtext"/>
          </w:pPr>
          <w:r>
            <w:t xml:space="preserve">Lena </w:t>
          </w:r>
          <w:proofErr w:type="spellStart"/>
          <w:r>
            <w:t>Micko</w:t>
          </w:r>
          <w:proofErr w:type="spellEnd"/>
        </w:p>
      </w:sdtContent>
    </w:sdt>
    <w:p w14:paraId="6EA71EDD" w14:textId="0A4B7464" w:rsidR="00292BA4" w:rsidRPr="00DB48AB" w:rsidRDefault="00292BA4" w:rsidP="0033593A">
      <w:pPr>
        <w:pStyle w:val="Brdtext"/>
      </w:pPr>
    </w:p>
    <w:sectPr w:rsidR="00292BA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6CB5" w14:textId="77777777" w:rsidR="0033593A" w:rsidRDefault="0033593A" w:rsidP="00A87A54">
      <w:pPr>
        <w:spacing w:after="0" w:line="240" w:lineRule="auto"/>
      </w:pPr>
      <w:r>
        <w:separator/>
      </w:r>
    </w:p>
  </w:endnote>
  <w:endnote w:type="continuationSeparator" w:id="0">
    <w:p w14:paraId="0ABCF2EA" w14:textId="77777777" w:rsidR="0033593A" w:rsidRDefault="0033593A" w:rsidP="00A87A54">
      <w:pPr>
        <w:spacing w:after="0" w:line="240" w:lineRule="auto"/>
      </w:pPr>
      <w:r>
        <w:continuationSeparator/>
      </w:r>
    </w:p>
  </w:endnote>
  <w:endnote w:type="continuationNotice" w:id="1">
    <w:p w14:paraId="768FC38A" w14:textId="77777777" w:rsidR="006D3100" w:rsidRDefault="006D3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3593A" w:rsidRPr="00347E11" w14:paraId="0539C5F9" w14:textId="77777777" w:rsidTr="0033593A">
      <w:trPr>
        <w:trHeight w:val="227"/>
        <w:jc w:val="right"/>
      </w:trPr>
      <w:tc>
        <w:tcPr>
          <w:tcW w:w="708" w:type="dxa"/>
          <w:vAlign w:val="bottom"/>
        </w:tcPr>
        <w:p w14:paraId="1ADF57D8" w14:textId="77777777" w:rsidR="0033593A" w:rsidRPr="00B62610" w:rsidRDefault="0033593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3593A" w:rsidRPr="00347E11" w14:paraId="2738285D" w14:textId="77777777" w:rsidTr="0033593A">
      <w:trPr>
        <w:trHeight w:val="850"/>
        <w:jc w:val="right"/>
      </w:trPr>
      <w:tc>
        <w:tcPr>
          <w:tcW w:w="708" w:type="dxa"/>
          <w:vAlign w:val="bottom"/>
        </w:tcPr>
        <w:p w14:paraId="146CA665" w14:textId="77777777" w:rsidR="0033593A" w:rsidRPr="00347E11" w:rsidRDefault="0033593A" w:rsidP="005606BC">
          <w:pPr>
            <w:pStyle w:val="Sidfot"/>
            <w:spacing w:line="276" w:lineRule="auto"/>
            <w:jc w:val="right"/>
          </w:pPr>
        </w:p>
      </w:tc>
    </w:tr>
  </w:tbl>
  <w:p w14:paraId="3071500D" w14:textId="77777777" w:rsidR="0033593A" w:rsidRPr="005606BC" w:rsidRDefault="0033593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3593A" w:rsidRPr="00347E11" w14:paraId="6EC358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DB6BCD" w14:textId="77777777" w:rsidR="0033593A" w:rsidRPr="00347E11" w:rsidRDefault="0033593A" w:rsidP="00347E11">
          <w:pPr>
            <w:pStyle w:val="Sidfot"/>
            <w:rPr>
              <w:sz w:val="8"/>
            </w:rPr>
          </w:pPr>
        </w:p>
      </w:tc>
    </w:tr>
    <w:tr w:rsidR="0033593A" w:rsidRPr="00EE3C0F" w14:paraId="7E023DB3" w14:textId="77777777" w:rsidTr="00C26068">
      <w:trPr>
        <w:trHeight w:val="227"/>
      </w:trPr>
      <w:tc>
        <w:tcPr>
          <w:tcW w:w="4074" w:type="dxa"/>
        </w:tcPr>
        <w:p w14:paraId="57162751" w14:textId="77777777" w:rsidR="0033593A" w:rsidRPr="00F53AEA" w:rsidRDefault="0033593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EF2F9D" w14:textId="77777777" w:rsidR="0033593A" w:rsidRPr="00F53AEA" w:rsidRDefault="0033593A" w:rsidP="00F53AEA">
          <w:pPr>
            <w:pStyle w:val="Sidfot"/>
            <w:spacing w:line="276" w:lineRule="auto"/>
          </w:pPr>
        </w:p>
      </w:tc>
    </w:tr>
  </w:tbl>
  <w:p w14:paraId="3705E78D" w14:textId="77777777" w:rsidR="0033593A" w:rsidRPr="00EE3C0F" w:rsidRDefault="0033593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081D" w14:textId="77777777" w:rsidR="0033593A" w:rsidRDefault="0033593A" w:rsidP="00A87A54">
      <w:pPr>
        <w:spacing w:after="0" w:line="240" w:lineRule="auto"/>
      </w:pPr>
      <w:r>
        <w:separator/>
      </w:r>
    </w:p>
  </w:footnote>
  <w:footnote w:type="continuationSeparator" w:id="0">
    <w:p w14:paraId="1DC7AFBF" w14:textId="77777777" w:rsidR="0033593A" w:rsidRDefault="0033593A" w:rsidP="00A87A54">
      <w:pPr>
        <w:spacing w:after="0" w:line="240" w:lineRule="auto"/>
      </w:pPr>
      <w:r>
        <w:continuationSeparator/>
      </w:r>
    </w:p>
  </w:footnote>
  <w:footnote w:type="continuationNotice" w:id="1">
    <w:p w14:paraId="1507BECF" w14:textId="77777777" w:rsidR="006D3100" w:rsidRDefault="006D3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593A" w14:paraId="1892A01A" w14:textId="77777777" w:rsidTr="00C93EBA">
      <w:trPr>
        <w:trHeight w:val="227"/>
      </w:trPr>
      <w:tc>
        <w:tcPr>
          <w:tcW w:w="5534" w:type="dxa"/>
        </w:tcPr>
        <w:p w14:paraId="02AA13CD" w14:textId="77777777" w:rsidR="0033593A" w:rsidRPr="007D73AB" w:rsidRDefault="0033593A">
          <w:pPr>
            <w:pStyle w:val="Sidhuvud"/>
          </w:pPr>
        </w:p>
      </w:tc>
      <w:tc>
        <w:tcPr>
          <w:tcW w:w="3170" w:type="dxa"/>
          <w:vAlign w:val="bottom"/>
        </w:tcPr>
        <w:p w14:paraId="51C63F77" w14:textId="77777777" w:rsidR="0033593A" w:rsidRPr="007D73AB" w:rsidRDefault="0033593A" w:rsidP="00340DE0">
          <w:pPr>
            <w:pStyle w:val="Sidhuvud"/>
          </w:pPr>
        </w:p>
      </w:tc>
      <w:tc>
        <w:tcPr>
          <w:tcW w:w="1134" w:type="dxa"/>
        </w:tcPr>
        <w:p w14:paraId="3D7DA794" w14:textId="77777777" w:rsidR="0033593A" w:rsidRDefault="0033593A" w:rsidP="0033593A">
          <w:pPr>
            <w:pStyle w:val="Sidhuvud"/>
          </w:pPr>
        </w:p>
      </w:tc>
    </w:tr>
    <w:tr w:rsidR="0033593A" w14:paraId="652B824B" w14:textId="77777777" w:rsidTr="00C93EBA">
      <w:trPr>
        <w:trHeight w:val="1928"/>
      </w:trPr>
      <w:tc>
        <w:tcPr>
          <w:tcW w:w="5534" w:type="dxa"/>
        </w:tcPr>
        <w:p w14:paraId="4C14B5EC" w14:textId="77777777" w:rsidR="0033593A" w:rsidRPr="00340DE0" w:rsidRDefault="0033593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FA32D5" wp14:editId="7F7CD5F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940C94" w14:textId="77777777" w:rsidR="0033593A" w:rsidRPr="00710A6C" w:rsidRDefault="0033593A" w:rsidP="00EE3C0F">
          <w:pPr>
            <w:pStyle w:val="Sidhuvud"/>
            <w:rPr>
              <w:b/>
            </w:rPr>
          </w:pPr>
        </w:p>
        <w:p w14:paraId="37B36E8C" w14:textId="77777777" w:rsidR="0033593A" w:rsidRDefault="0033593A" w:rsidP="00EE3C0F">
          <w:pPr>
            <w:pStyle w:val="Sidhuvud"/>
          </w:pPr>
        </w:p>
        <w:p w14:paraId="79A4B018" w14:textId="77777777" w:rsidR="0033593A" w:rsidRDefault="0033593A" w:rsidP="00EE3C0F">
          <w:pPr>
            <w:pStyle w:val="Sidhuvud"/>
          </w:pPr>
        </w:p>
        <w:p w14:paraId="3E04949C" w14:textId="77777777" w:rsidR="0033593A" w:rsidRDefault="0033593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CF43F02F3A4552BDBA7921A58815D2"/>
            </w:placeholder>
            <w:dataBinding w:prefixMappings="xmlns:ns0='http://lp/documentinfo/RK' " w:xpath="/ns0:DocumentInfo[1]/ns0:BaseInfo[1]/ns0:Dnr[1]" w:storeItemID="{FB973AD7-ACE2-4DD7-9FC0-22DDB04A1ED5}"/>
            <w:text/>
          </w:sdtPr>
          <w:sdtEndPr/>
          <w:sdtContent>
            <w:p w14:paraId="50C6034E" w14:textId="705FEE28" w:rsidR="0033593A" w:rsidRDefault="0033593A" w:rsidP="00EE3C0F">
              <w:pPr>
                <w:pStyle w:val="Sidhuvud"/>
              </w:pPr>
              <w:r>
                <w:t>Fi2021/01532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DB9B0CF4F2481497CC584C653C29F1"/>
            </w:placeholder>
            <w:showingPlcHdr/>
            <w:dataBinding w:prefixMappings="xmlns:ns0='http://lp/documentinfo/RK' " w:xpath="/ns0:DocumentInfo[1]/ns0:BaseInfo[1]/ns0:DocNumber[1]" w:storeItemID="{FB973AD7-ACE2-4DD7-9FC0-22DDB04A1ED5}"/>
            <w:text/>
          </w:sdtPr>
          <w:sdtEndPr/>
          <w:sdtContent>
            <w:p w14:paraId="5779B0FC" w14:textId="77777777" w:rsidR="0033593A" w:rsidRDefault="0033593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8791BB" w14:textId="77777777" w:rsidR="0033593A" w:rsidRDefault="0033593A" w:rsidP="00EE3C0F">
          <w:pPr>
            <w:pStyle w:val="Sidhuvud"/>
          </w:pPr>
        </w:p>
      </w:tc>
      <w:tc>
        <w:tcPr>
          <w:tcW w:w="1134" w:type="dxa"/>
        </w:tcPr>
        <w:p w14:paraId="55EE9923" w14:textId="77777777" w:rsidR="0033593A" w:rsidRDefault="0033593A" w:rsidP="0094502D">
          <w:pPr>
            <w:pStyle w:val="Sidhuvud"/>
          </w:pPr>
        </w:p>
        <w:p w14:paraId="3D75A443" w14:textId="77777777" w:rsidR="0033593A" w:rsidRPr="0094502D" w:rsidRDefault="0033593A" w:rsidP="00EC71A6">
          <w:pPr>
            <w:pStyle w:val="Sidhuvud"/>
          </w:pPr>
        </w:p>
      </w:tc>
    </w:tr>
    <w:tr w:rsidR="0033593A" w14:paraId="21BD8112" w14:textId="77777777" w:rsidTr="00C93EBA"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FC6BFF7037FC4471B3B53E3C63A65378"/>
          </w:placeholder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626BFF" w14:textId="77777777" w:rsidR="0033593A" w:rsidRPr="00292BA4" w:rsidRDefault="0033593A" w:rsidP="00340DE0">
              <w:pPr>
                <w:pStyle w:val="Sidhuvud"/>
                <w:rPr>
                  <w:b/>
                  <w:bCs/>
                </w:rPr>
              </w:pPr>
              <w:r w:rsidRPr="00292BA4">
                <w:rPr>
                  <w:b/>
                  <w:bCs/>
                </w:rPr>
                <w:t>Finansdepartementet</w:t>
              </w:r>
            </w:p>
            <w:p w14:paraId="4C44DC2C" w14:textId="3C3AE6E3" w:rsidR="00540647" w:rsidRDefault="0033593A" w:rsidP="00540647">
              <w:pPr>
                <w:pStyle w:val="Sidhuvud"/>
              </w:pPr>
              <w:r>
                <w:t>Civilministern</w:t>
              </w:r>
            </w:p>
            <w:p w14:paraId="51325CEC" w14:textId="1710EAD5" w:rsidR="0033593A" w:rsidRPr="00340DE0" w:rsidRDefault="0033593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46E41E02F64AA98B9EBD78E2D2A76F"/>
          </w:placeholder>
          <w:dataBinding w:prefixMappings="xmlns:ns0='http://lp/documentinfo/RK' " w:xpath="/ns0:DocumentInfo[1]/ns0:BaseInfo[1]/ns0:Recipient[1]" w:storeItemID="{FB973AD7-ACE2-4DD7-9FC0-22DDB04A1ED5}"/>
          <w:text w:multiLine="1"/>
        </w:sdtPr>
        <w:sdtEndPr/>
        <w:sdtContent>
          <w:tc>
            <w:tcPr>
              <w:tcW w:w="3170" w:type="dxa"/>
            </w:tcPr>
            <w:p w14:paraId="1423B63C" w14:textId="77777777" w:rsidR="0033593A" w:rsidRDefault="0033593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12CFDF" w14:textId="77777777" w:rsidR="0033593A" w:rsidRDefault="0033593A" w:rsidP="003E6020">
          <w:pPr>
            <w:pStyle w:val="Sidhuvud"/>
          </w:pPr>
        </w:p>
      </w:tc>
    </w:tr>
  </w:tbl>
  <w:p w14:paraId="7E0D47F5" w14:textId="77777777" w:rsidR="0033593A" w:rsidRDefault="003359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A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433"/>
    <w:rsid w:val="000D5449"/>
    <w:rsid w:val="000D7110"/>
    <w:rsid w:val="000D729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52E"/>
    <w:rsid w:val="00101DE6"/>
    <w:rsid w:val="001055DA"/>
    <w:rsid w:val="00106F29"/>
    <w:rsid w:val="0010777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30A6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BC6"/>
    <w:rsid w:val="001C4566"/>
    <w:rsid w:val="001C4980"/>
    <w:rsid w:val="001C5975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AB5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118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319"/>
    <w:rsid w:val="00287F0D"/>
    <w:rsid w:val="00292420"/>
    <w:rsid w:val="00292BA4"/>
    <w:rsid w:val="00296B7A"/>
    <w:rsid w:val="002974DC"/>
    <w:rsid w:val="002A0CB3"/>
    <w:rsid w:val="002A2B13"/>
    <w:rsid w:val="002A39EF"/>
    <w:rsid w:val="002A422F"/>
    <w:rsid w:val="002A4BE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5C08"/>
    <w:rsid w:val="003172B4"/>
    <w:rsid w:val="00321621"/>
    <w:rsid w:val="00323EF7"/>
    <w:rsid w:val="003240E1"/>
    <w:rsid w:val="00326C03"/>
    <w:rsid w:val="00327474"/>
    <w:rsid w:val="003277B5"/>
    <w:rsid w:val="003342B4"/>
    <w:rsid w:val="0033593A"/>
    <w:rsid w:val="00336CD1"/>
    <w:rsid w:val="00340DE0"/>
    <w:rsid w:val="00341F47"/>
    <w:rsid w:val="0034210D"/>
    <w:rsid w:val="00342327"/>
    <w:rsid w:val="0034250B"/>
    <w:rsid w:val="00342718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45D"/>
    <w:rsid w:val="00367EDA"/>
    <w:rsid w:val="00370311"/>
    <w:rsid w:val="003737B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68D9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B05"/>
    <w:rsid w:val="0041223B"/>
    <w:rsid w:val="004137EE"/>
    <w:rsid w:val="00413A4E"/>
    <w:rsid w:val="0041429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3611"/>
    <w:rsid w:val="004354BA"/>
    <w:rsid w:val="0043623F"/>
    <w:rsid w:val="00437459"/>
    <w:rsid w:val="00441D70"/>
    <w:rsid w:val="004425AE"/>
    <w:rsid w:val="004425C2"/>
    <w:rsid w:val="004451EF"/>
    <w:rsid w:val="00445604"/>
    <w:rsid w:val="00446BAE"/>
    <w:rsid w:val="004508BA"/>
    <w:rsid w:val="004557F3"/>
    <w:rsid w:val="0045607E"/>
    <w:rsid w:val="00456DC3"/>
    <w:rsid w:val="004615D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EB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24F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6A0A"/>
    <w:rsid w:val="00520A46"/>
    <w:rsid w:val="00521192"/>
    <w:rsid w:val="0052127C"/>
    <w:rsid w:val="00526AEB"/>
    <w:rsid w:val="005302E0"/>
    <w:rsid w:val="0054064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95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2F2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067"/>
    <w:rsid w:val="006D2998"/>
    <w:rsid w:val="006D3100"/>
    <w:rsid w:val="006D3188"/>
    <w:rsid w:val="006D5159"/>
    <w:rsid w:val="006D6779"/>
    <w:rsid w:val="006E08FC"/>
    <w:rsid w:val="006E335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E6E"/>
    <w:rsid w:val="007C2C06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65C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B7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9E1"/>
    <w:rsid w:val="00943B6A"/>
    <w:rsid w:val="0094502D"/>
    <w:rsid w:val="00946561"/>
    <w:rsid w:val="00946B39"/>
    <w:rsid w:val="00947013"/>
    <w:rsid w:val="0095062C"/>
    <w:rsid w:val="00956EA9"/>
    <w:rsid w:val="00966E40"/>
    <w:rsid w:val="00970B77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2BB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3F3"/>
    <w:rsid w:val="009F19C0"/>
    <w:rsid w:val="009F505F"/>
    <w:rsid w:val="009F6D16"/>
    <w:rsid w:val="00A00AE4"/>
    <w:rsid w:val="00A00D24"/>
    <w:rsid w:val="00A0129C"/>
    <w:rsid w:val="00A01F5C"/>
    <w:rsid w:val="00A0370D"/>
    <w:rsid w:val="00A12A69"/>
    <w:rsid w:val="00A2019A"/>
    <w:rsid w:val="00A23493"/>
    <w:rsid w:val="00A2416A"/>
    <w:rsid w:val="00A30E06"/>
    <w:rsid w:val="00A3270B"/>
    <w:rsid w:val="00A333A9"/>
    <w:rsid w:val="00A379E4"/>
    <w:rsid w:val="00A42A6E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3E8"/>
    <w:rsid w:val="00A67276"/>
    <w:rsid w:val="00A67588"/>
    <w:rsid w:val="00A67840"/>
    <w:rsid w:val="00A7164F"/>
    <w:rsid w:val="00A71A9E"/>
    <w:rsid w:val="00A7382D"/>
    <w:rsid w:val="00A743AC"/>
    <w:rsid w:val="00A75AB7"/>
    <w:rsid w:val="00A82B6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1B9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07DCB"/>
    <w:rsid w:val="00B111AE"/>
    <w:rsid w:val="00B13241"/>
    <w:rsid w:val="00B13699"/>
    <w:rsid w:val="00B149E2"/>
    <w:rsid w:val="00B2131A"/>
    <w:rsid w:val="00B2169D"/>
    <w:rsid w:val="00B21914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05"/>
    <w:rsid w:val="00B640A8"/>
    <w:rsid w:val="00B64962"/>
    <w:rsid w:val="00B66AC0"/>
    <w:rsid w:val="00B66F62"/>
    <w:rsid w:val="00B71634"/>
    <w:rsid w:val="00B73091"/>
    <w:rsid w:val="00B75139"/>
    <w:rsid w:val="00B77591"/>
    <w:rsid w:val="00B80840"/>
    <w:rsid w:val="00B815FC"/>
    <w:rsid w:val="00B81623"/>
    <w:rsid w:val="00B82A05"/>
    <w:rsid w:val="00B84409"/>
    <w:rsid w:val="00B84E2D"/>
    <w:rsid w:val="00B8746A"/>
    <w:rsid w:val="00B9079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A52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3B7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BA6"/>
    <w:rsid w:val="00C8630A"/>
    <w:rsid w:val="00C87E4B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070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97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0BE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3D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2F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D34"/>
    <w:rsid w:val="00E15A41"/>
    <w:rsid w:val="00E16825"/>
    <w:rsid w:val="00E22D68"/>
    <w:rsid w:val="00E247D9"/>
    <w:rsid w:val="00E258D8"/>
    <w:rsid w:val="00E26DDF"/>
    <w:rsid w:val="00E270E5"/>
    <w:rsid w:val="00E30167"/>
    <w:rsid w:val="00E32812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4EA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91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E8D"/>
    <w:rsid w:val="00F6392C"/>
    <w:rsid w:val="00F64256"/>
    <w:rsid w:val="00F66093"/>
    <w:rsid w:val="00F66657"/>
    <w:rsid w:val="00F6751E"/>
    <w:rsid w:val="00F67DBB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9F52C4"/>
  <w15:docId w15:val="{2D205679-292E-4B3F-8E5F-1DF72213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CF43F02F3A4552BDBA7921A588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A3AD5-C1AA-4397-88F5-8354CAEE9940}"/>
      </w:docPartPr>
      <w:docPartBody>
        <w:p w:rsidR="00715E1C" w:rsidRDefault="005721A4" w:rsidP="005721A4">
          <w:pPr>
            <w:pStyle w:val="3FCF43F02F3A4552BDBA7921A58815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B9B0CF4F2481497CC584C653C2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FE1A8-2462-44D1-BD06-4D277FF0538D}"/>
      </w:docPartPr>
      <w:docPartBody>
        <w:p w:rsidR="00715E1C" w:rsidRDefault="005721A4" w:rsidP="005721A4">
          <w:pPr>
            <w:pStyle w:val="51DB9B0CF4F2481497CC584C653C29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BFF7037FC4471B3B53E3C63A65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42499-8DDE-42FD-BEC1-71F0EF97DBF2}"/>
      </w:docPartPr>
      <w:docPartBody>
        <w:p w:rsidR="00715E1C" w:rsidRDefault="005721A4" w:rsidP="005721A4">
          <w:pPr>
            <w:pStyle w:val="FC6BFF7037FC4471B3B53E3C63A653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46E41E02F64AA98B9EBD78E2D2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774FE-3D2D-44AB-B499-20BD397E426A}"/>
      </w:docPartPr>
      <w:docPartBody>
        <w:p w:rsidR="00715E1C" w:rsidRDefault="005721A4" w:rsidP="005721A4">
          <w:pPr>
            <w:pStyle w:val="A946E41E02F64AA98B9EBD78E2D2A7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D58C8F47A64C64A460D57B29F55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92976-1F18-4046-A834-3BA8F9EE35F2}"/>
      </w:docPartPr>
      <w:docPartBody>
        <w:p w:rsidR="00715E1C" w:rsidRDefault="005721A4" w:rsidP="005721A4">
          <w:pPr>
            <w:pStyle w:val="A7D58C8F47A64C64A460D57B29F55C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0D9D76DC2F49A5BC34E80CAE85E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BFC2C-9E4F-44FE-9AA8-C3339A885686}"/>
      </w:docPartPr>
      <w:docPartBody>
        <w:p w:rsidR="00715E1C" w:rsidRDefault="005721A4" w:rsidP="005721A4">
          <w:pPr>
            <w:pStyle w:val="DA0D9D76DC2F49A5BC34E80CAE85E5D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A4"/>
    <w:rsid w:val="005721A4"/>
    <w:rsid w:val="00715E1C"/>
    <w:rsid w:val="00D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968F306DD8422EB9F515FC0D904D5E">
    <w:name w:val="32968F306DD8422EB9F515FC0D904D5E"/>
    <w:rsid w:val="005721A4"/>
  </w:style>
  <w:style w:type="character" w:styleId="Platshllartext">
    <w:name w:val="Placeholder Text"/>
    <w:basedOn w:val="Standardstycketeckensnitt"/>
    <w:uiPriority w:val="99"/>
    <w:semiHidden/>
    <w:rsid w:val="005721A4"/>
    <w:rPr>
      <w:noProof w:val="0"/>
      <w:color w:val="808080"/>
    </w:rPr>
  </w:style>
  <w:style w:type="paragraph" w:customStyle="1" w:styleId="AC5D875D42504D01AA7D03882138F419">
    <w:name w:val="AC5D875D42504D01AA7D03882138F419"/>
    <w:rsid w:val="005721A4"/>
  </w:style>
  <w:style w:type="paragraph" w:customStyle="1" w:styleId="DABF6D766A1147728F7912C2A7D0586D">
    <w:name w:val="DABF6D766A1147728F7912C2A7D0586D"/>
    <w:rsid w:val="005721A4"/>
  </w:style>
  <w:style w:type="paragraph" w:customStyle="1" w:styleId="B79D79E5C0C24EF88DCCEBC5762CC165">
    <w:name w:val="B79D79E5C0C24EF88DCCEBC5762CC165"/>
    <w:rsid w:val="005721A4"/>
  </w:style>
  <w:style w:type="paragraph" w:customStyle="1" w:styleId="3FCF43F02F3A4552BDBA7921A58815D2">
    <w:name w:val="3FCF43F02F3A4552BDBA7921A58815D2"/>
    <w:rsid w:val="005721A4"/>
  </w:style>
  <w:style w:type="paragraph" w:customStyle="1" w:styleId="51DB9B0CF4F2481497CC584C653C29F1">
    <w:name w:val="51DB9B0CF4F2481497CC584C653C29F1"/>
    <w:rsid w:val="005721A4"/>
  </w:style>
  <w:style w:type="paragraph" w:customStyle="1" w:styleId="9C322CE3545E4B8DA68CC1F9B8F3C73F">
    <w:name w:val="9C322CE3545E4B8DA68CC1F9B8F3C73F"/>
    <w:rsid w:val="005721A4"/>
  </w:style>
  <w:style w:type="paragraph" w:customStyle="1" w:styleId="0C558D9B33B24223B398AC70F71E14FD">
    <w:name w:val="0C558D9B33B24223B398AC70F71E14FD"/>
    <w:rsid w:val="005721A4"/>
  </w:style>
  <w:style w:type="paragraph" w:customStyle="1" w:styleId="2DD3F5E5498B4600BDEDCC0312BF8942">
    <w:name w:val="2DD3F5E5498B4600BDEDCC0312BF8942"/>
    <w:rsid w:val="005721A4"/>
  </w:style>
  <w:style w:type="paragraph" w:customStyle="1" w:styleId="FC6BFF7037FC4471B3B53E3C63A65378">
    <w:name w:val="FC6BFF7037FC4471B3B53E3C63A65378"/>
    <w:rsid w:val="005721A4"/>
  </w:style>
  <w:style w:type="paragraph" w:customStyle="1" w:styleId="A946E41E02F64AA98B9EBD78E2D2A76F">
    <w:name w:val="A946E41E02F64AA98B9EBD78E2D2A76F"/>
    <w:rsid w:val="005721A4"/>
  </w:style>
  <w:style w:type="paragraph" w:customStyle="1" w:styleId="51DB9B0CF4F2481497CC584C653C29F11">
    <w:name w:val="51DB9B0CF4F2481497CC584C653C29F11"/>
    <w:rsid w:val="005721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6BFF7037FC4471B3B53E3C63A653781">
    <w:name w:val="FC6BFF7037FC4471B3B53E3C63A653781"/>
    <w:rsid w:val="005721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20701FA778443C84133B506946E4E3">
    <w:name w:val="8920701FA778443C84133B506946E4E3"/>
    <w:rsid w:val="005721A4"/>
  </w:style>
  <w:style w:type="paragraph" w:customStyle="1" w:styleId="6893B0719EFE44AC84D8B562BD4CE6DA">
    <w:name w:val="6893B0719EFE44AC84D8B562BD4CE6DA"/>
    <w:rsid w:val="005721A4"/>
  </w:style>
  <w:style w:type="paragraph" w:customStyle="1" w:styleId="011049490ACF47BB9699A2E955B37C87">
    <w:name w:val="011049490ACF47BB9699A2E955B37C87"/>
    <w:rsid w:val="005721A4"/>
  </w:style>
  <w:style w:type="paragraph" w:customStyle="1" w:styleId="EE7F11C39F064AAAAB7742861511A423">
    <w:name w:val="EE7F11C39F064AAAAB7742861511A423"/>
    <w:rsid w:val="005721A4"/>
  </w:style>
  <w:style w:type="paragraph" w:customStyle="1" w:styleId="CF0D8B70EB6846AD803B8F54A1A3E7D4">
    <w:name w:val="CF0D8B70EB6846AD803B8F54A1A3E7D4"/>
    <w:rsid w:val="005721A4"/>
  </w:style>
  <w:style w:type="paragraph" w:customStyle="1" w:styleId="9FCAE9F83CFA46B7B832A462AD053B15">
    <w:name w:val="9FCAE9F83CFA46B7B832A462AD053B15"/>
    <w:rsid w:val="005721A4"/>
  </w:style>
  <w:style w:type="paragraph" w:customStyle="1" w:styleId="C40D40D045CB491E99A6D39F424BDCE8">
    <w:name w:val="C40D40D045CB491E99A6D39F424BDCE8"/>
    <w:rsid w:val="005721A4"/>
  </w:style>
  <w:style w:type="paragraph" w:customStyle="1" w:styleId="A7D58C8F47A64C64A460D57B29F55C3B">
    <w:name w:val="A7D58C8F47A64C64A460D57B29F55C3B"/>
    <w:rsid w:val="005721A4"/>
  </w:style>
  <w:style w:type="paragraph" w:customStyle="1" w:styleId="DA0D9D76DC2F49A5BC34E80CAE85E5D0">
    <w:name w:val="DA0D9D76DC2F49A5BC34E80CAE85E5D0"/>
    <w:rsid w:val="0057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9BC7A86F2C2294FA2CD0A5FAAD95FFC" ma:contentTypeVersion="26" ma:contentTypeDescription="Skapa nytt dokument med möjlighet att välja RK-mall" ma:contentTypeScope="" ma:versionID="01d5bfd4d40cbdd6056cfaff84af8fe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2021-04-14T00:00:00</HeaderDate>
    <Office/>
    <Dnr>Fi2021/01532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2021-04-14T00:00:00</HeaderDate>
    <Office/>
    <Dnr>Fi2021/01532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a12597cc-8274-4665-9943-d87b2e583e20</RD_Svarsid>
  </documentManagement>
</p:properties>
</file>

<file path=customXml/itemProps1.xml><?xml version="1.0" encoding="utf-8"?>
<ds:datastoreItem xmlns:ds="http://schemas.openxmlformats.org/officeDocument/2006/customXml" ds:itemID="{71D6999A-69BE-45F2-AAA2-C6FADFDD60A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614C8C8-555D-414E-8B00-7FCC5599E330}"/>
</file>

<file path=customXml/itemProps4.xml><?xml version="1.0" encoding="utf-8"?>
<ds:datastoreItem xmlns:ds="http://schemas.openxmlformats.org/officeDocument/2006/customXml" ds:itemID="{E2CF1911-47C0-4FF6-9A72-B2E4ACF7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973AD7-ACE2-4DD7-9FC0-22DDB04A1ED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B973AD7-ACE2-4DD7-9FC0-22DDB04A1ED5}"/>
</file>

<file path=customXml/itemProps8.xml><?xml version="1.0" encoding="utf-8"?>
<ds:datastoreItem xmlns:ds="http://schemas.openxmlformats.org/officeDocument/2006/customXml" ds:itemID="{CDC4F22F-4F34-4333-85E3-785CCA6563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2406 Utvärderingen av det förstärkta folkinitiativet.docx</dc:title>
  <dc:subject/>
  <dc:creator>Lars Karlander</dc:creator>
  <cp:keywords/>
  <dc:description/>
  <cp:lastModifiedBy>Lars Karlander</cp:lastModifiedBy>
  <cp:revision>3</cp:revision>
  <dcterms:created xsi:type="dcterms:W3CDTF">2021-04-13T09:11:00Z</dcterms:created>
  <dcterms:modified xsi:type="dcterms:W3CDTF">2021-04-13T09:11:00Z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7666825f-c0d6-4520-aff6-24e8edaead0e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