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36E0" w14:textId="77777777" w:rsidR="005820E0" w:rsidRDefault="005820E0" w:rsidP="00DA0661">
      <w:pPr>
        <w:pStyle w:val="Rubrik"/>
      </w:pPr>
      <w:bookmarkStart w:id="0" w:name="Start"/>
      <w:bookmarkEnd w:id="0"/>
      <w:r>
        <w:t>Svar på fråga 2019/20:2076 av Gudrun Brunegård (KD)</w:t>
      </w:r>
      <w:r>
        <w:br/>
      </w:r>
      <w:r w:rsidRPr="005820E0">
        <w:t>Lagtolkningar som ger konsekvenser för besöksnäringen</w:t>
      </w:r>
      <w:r>
        <w:t xml:space="preserve"> och fråga 2019/20:2108 av </w:t>
      </w:r>
      <w:r w:rsidRPr="005820E0">
        <w:t>Saila Quicklund</w:t>
      </w:r>
      <w:r>
        <w:t xml:space="preserve"> (M) </w:t>
      </w:r>
      <w:r w:rsidRPr="005820E0">
        <w:t>Smittskyddsregler för fotboll och kultur</w:t>
      </w:r>
    </w:p>
    <w:p w14:paraId="3D642863" w14:textId="77777777" w:rsidR="005820E0" w:rsidRDefault="005820E0" w:rsidP="005820E0">
      <w:pPr>
        <w:pStyle w:val="Brdtext"/>
      </w:pPr>
      <w:r>
        <w:t>Gudrun Brunegård har frågat mig på vilket sätt jag kommer att undanröja problemet med olika lagar som krockar och ger upphov till tolkningar, vilket förorsakar oproportionerligt stora problem i ett samhälle som är beroende av en stor besöksanläggning med flera parallellt pågående föreställningar.</w:t>
      </w:r>
    </w:p>
    <w:p w14:paraId="466E2A51" w14:textId="3BC54E3B" w:rsidR="005820E0" w:rsidRDefault="005820E0" w:rsidP="005820E0">
      <w:pPr>
        <w:pStyle w:val="Brdtext"/>
      </w:pPr>
      <w:r w:rsidRPr="005820E0">
        <w:t>Saila Quicklund</w:t>
      </w:r>
      <w:r>
        <w:t xml:space="preserve"> har frågat mig vad orsaken är till olika smittskyddsregler och bedömningar för fotboll och kultur än i andra delar av samhället.</w:t>
      </w:r>
    </w:p>
    <w:p w14:paraId="0B5A42CA" w14:textId="77777777" w:rsidR="00E80724" w:rsidRDefault="00E80724" w:rsidP="00E80724">
      <w:pPr>
        <w:pStyle w:val="Brdtext"/>
      </w:pPr>
      <w:r w:rsidRPr="004521A8">
        <w:t>Frågorna gäller förordningen om förbud mot att hålla allmänna samman</w:t>
      </w:r>
      <w:r w:rsidRPr="004521A8">
        <w:softHyphen/>
        <w:t>komster och offentliga tillställningar, som innebär att det tills vidare inte får hållas några sådana arrangemang med fler än 50 deltagare. Syftet med för</w:t>
      </w:r>
      <w:r w:rsidRPr="004521A8">
        <w:softHyphen/>
        <w:t>ord</w:t>
      </w:r>
      <w:r w:rsidRPr="004521A8">
        <w:softHyphen/>
        <w:t>ningen är att motverka spridningen av det virus som orsakar covid-19.</w:t>
      </w:r>
    </w:p>
    <w:p w14:paraId="20C0FF4D" w14:textId="74AB6D6E" w:rsidR="00DF4F53" w:rsidRPr="00C64BE6" w:rsidRDefault="00DF4F53" w:rsidP="00E80724">
      <w:r w:rsidRPr="00C64BE6">
        <w:t xml:space="preserve">Regeringen beslutade förordningen </w:t>
      </w:r>
      <w:r w:rsidR="00C64BE6" w:rsidRPr="00C64BE6">
        <w:t>i enlighet med</w:t>
      </w:r>
      <w:r w:rsidRPr="00C64BE6">
        <w:t xml:space="preserve"> en hemställan från Folk</w:t>
      </w:r>
      <w:r w:rsidRPr="00C64BE6">
        <w:softHyphen/>
        <w:t>hälso</w:t>
      </w:r>
      <w:r w:rsidRPr="00C64BE6">
        <w:softHyphen/>
        <w:t>myndig</w:t>
      </w:r>
      <w:r w:rsidRPr="00C64BE6">
        <w:softHyphen/>
        <w:t xml:space="preserve">heten. Förordningen </w:t>
      </w:r>
      <w:r w:rsidR="00FF4CFA" w:rsidRPr="00C64BE6">
        <w:t>grundar sig på ett bemyndigande i ordningslagen som innebär att rätten att hålla allmänna sammankomster och offentliga tillställningar under vissa förutsättningar får begränsas, bl.a. om det behövs för att motverka en epidemi.</w:t>
      </w:r>
    </w:p>
    <w:p w14:paraId="270EDE21" w14:textId="77777777" w:rsidR="00E80724" w:rsidRDefault="00E80724" w:rsidP="00E80724">
      <w:r>
        <w:t>Vad som utgör en allmän sammankomst respektive en offentlig tillställning och som således omfattas av förbudet, regleras i ordningslagen. Polismyndigheten och domstolarna ansvarar för den närmare tillämpningen av förordningen. Det inkluderar ställningstaganden till vilka verk</w:t>
      </w:r>
      <w:r>
        <w:softHyphen/>
        <w:t>sam</w:t>
      </w:r>
      <w:r>
        <w:softHyphen/>
        <w:t>heter som omfattas av den. Varken regeringen, enskilda statsråd eller tjänste</w:t>
      </w:r>
      <w:r>
        <w:softHyphen/>
        <w:t xml:space="preserve">män </w:t>
      </w:r>
      <w:r>
        <w:lastRenderedPageBreak/>
        <w:t>inom Regeringskansliet uttalar sig om hur förordningen tillämpas i en</w:t>
      </w:r>
      <w:r>
        <w:softHyphen/>
        <w:t>skilda fall.</w:t>
      </w:r>
    </w:p>
    <w:p w14:paraId="006C5176" w14:textId="0C75B081" w:rsidR="00E80724" w:rsidRPr="004521A8" w:rsidRDefault="00E80724" w:rsidP="00E80724">
      <w:pPr>
        <w:pStyle w:val="Brdtext"/>
      </w:pPr>
      <w:r w:rsidRPr="004521A8">
        <w:t>Folkhälsomyndigheten bedömer att 50-gränsen har varit, och är fortfarande, ett viktigt verktyg i kampen mot covid</w:t>
      </w:r>
      <w:r w:rsidR="00EB318F">
        <w:t>-19</w:t>
      </w:r>
      <w:r w:rsidRPr="004521A8">
        <w:t>. Som jag tidigare angett, bl.a. i svar på riksdags</w:t>
      </w:r>
      <w:r w:rsidRPr="004521A8">
        <w:softHyphen/>
        <w:t>frågor, kommer förordningen att finnas kvar så länge den behövs. Regeringen är samtidigt medveten om att många har drabbats hårt av förbudet och att det upplevs som trubbigt. Eftersom det är viktigt att förbudet inte i onödan träffar verksamheter som kan bedrivas på ett smitt</w:t>
      </w:r>
      <w:r w:rsidR="009C5087">
        <w:t>skydds</w:t>
      </w:r>
      <w:r w:rsidRPr="004521A8">
        <w:t xml:space="preserve">säkert sätt har en promemoria med förslag på lättnader tagits fram inom Regeringskansliet. Promemorian har skickats ut på remiss och remisstiden gick ut den 27 augusti 2020. </w:t>
      </w:r>
    </w:p>
    <w:p w14:paraId="567DDB8E" w14:textId="77777777" w:rsidR="00E80724" w:rsidRPr="004521A8" w:rsidRDefault="00E80724" w:rsidP="00E80724">
      <w:pPr>
        <w:pStyle w:val="Brdtext"/>
      </w:pPr>
      <w:r w:rsidRPr="004521A8">
        <w:t>Förslagen i promemorian innebär att förordningens förbud inte ska gälla för vissa sammankomster och tillställningar med sittande deltagare, och inte heller för sammankomster och tillställningar som hålls på sådana serveringsst</w:t>
      </w:r>
      <w:bookmarkStart w:id="1" w:name="_GoBack"/>
      <w:bookmarkEnd w:id="1"/>
      <w:r w:rsidRPr="004521A8">
        <w:t>ällen som omfattas av lagen om tillfälliga smittskyddsåtgärder på serveringsställen. Förordningsändringarna föreslås träda i kraft den 1 oktober 2020.</w:t>
      </w:r>
    </w:p>
    <w:p w14:paraId="355CBF90" w14:textId="42A8D151" w:rsidR="00E80724" w:rsidRPr="004521A8" w:rsidRDefault="00E80724" w:rsidP="00E80724">
      <w:pPr>
        <w:pStyle w:val="Brdtext"/>
      </w:pPr>
      <w:r w:rsidRPr="004521A8">
        <w:t xml:space="preserve">Regeringen kommer att ta i beaktande de synpunkter som har lämnats under remitteringen och återkomma i frågan så snart som möjligt. </w:t>
      </w:r>
    </w:p>
    <w:p w14:paraId="422DC89C" w14:textId="56D0D65F" w:rsidR="00E80724" w:rsidRDefault="00E80724" w:rsidP="00E80724">
      <w:pPr>
        <w:pStyle w:val="Brdtext"/>
      </w:pPr>
      <w:r w:rsidRPr="004521A8">
        <w:t xml:space="preserve">Regeringen avser vidare att inleda ett arbete med att </w:t>
      </w:r>
      <w:r w:rsidR="00AC19B5">
        <w:t xml:space="preserve">ta </w:t>
      </w:r>
      <w:r w:rsidRPr="004521A8">
        <w:t>fram en ny mer träffsäker reglering för smittskyddsåtgärder. Det är uppenbart att det behövs en lagstiftning som på ett bättre sätt kan reglera situationer där vissa sammankomster behöver begränsas för att förhindra smittspridning. En utredning kommer att tillsättas för att se över lagstiftningen.</w:t>
      </w:r>
    </w:p>
    <w:p w14:paraId="24789657" w14:textId="15C779DD" w:rsidR="00CD3BB9" w:rsidRPr="006D33CC" w:rsidRDefault="00CD3BB9" w:rsidP="00CD3BB9">
      <w:pPr>
        <w:pStyle w:val="Brdtext"/>
      </w:pPr>
      <w:r w:rsidRPr="006D33CC">
        <w:t xml:space="preserve">Avslutningsvis vill jag </w:t>
      </w:r>
      <w:r w:rsidR="00A53DE5" w:rsidRPr="006D33CC">
        <w:t>framhålla</w:t>
      </w:r>
      <w:r w:rsidRPr="006D33CC">
        <w:t xml:space="preserve"> att regeringens arbete med att motverka de negativa samhällseffekter spridningen av coronaviruset inneburit pågår kontinuerligt. </w:t>
      </w:r>
      <w:r w:rsidR="00B0304C" w:rsidRPr="006D33CC">
        <w:t>Spridningen av covid-19 medför fortsatt negativa ekonomiska konse</w:t>
      </w:r>
      <w:r w:rsidR="00B0304C" w:rsidRPr="006D33CC">
        <w:softHyphen/>
        <w:t>kvenser för kultur- och idrottsverksamheter</w:t>
      </w:r>
      <w:r w:rsidR="009C5087">
        <w:t xml:space="preserve"> och för besöksnäringen</w:t>
      </w:r>
      <w:r w:rsidR="00B0304C" w:rsidRPr="006D33CC">
        <w:t xml:space="preserve"> i hela landet. I syfte att mildra dessa konsekvenser </w:t>
      </w:r>
      <w:r w:rsidR="00134340" w:rsidRPr="006D33CC">
        <w:t xml:space="preserve">har regeringen aviserat </w:t>
      </w:r>
      <w:r w:rsidR="00B0304C" w:rsidRPr="006D33CC">
        <w:t>totalt 2 </w:t>
      </w:r>
      <w:r w:rsidR="00FA5605" w:rsidRPr="006D33CC">
        <w:t xml:space="preserve">miljarder kronor </w:t>
      </w:r>
      <w:r w:rsidR="00134340" w:rsidRPr="006D33CC">
        <w:t xml:space="preserve">2020 </w:t>
      </w:r>
      <w:r w:rsidR="00FA5605" w:rsidRPr="006D33CC">
        <w:t xml:space="preserve">i </w:t>
      </w:r>
      <w:r w:rsidR="00134340" w:rsidRPr="006D33CC">
        <w:t>ett särskilt kulturstöd</w:t>
      </w:r>
      <w:r w:rsidR="005835A2" w:rsidRPr="006D33CC">
        <w:t xml:space="preserve"> och aviserat ytterligare en miljard kronor 2021</w:t>
      </w:r>
      <w:r w:rsidR="00134340" w:rsidRPr="006D33CC">
        <w:t xml:space="preserve"> samt att s</w:t>
      </w:r>
      <w:r w:rsidR="00B0304C" w:rsidRPr="006D33CC">
        <w:t xml:space="preserve">tödet till idrotten </w:t>
      </w:r>
      <w:r w:rsidR="00134340" w:rsidRPr="006D33CC">
        <w:t xml:space="preserve">ökas med totalt </w:t>
      </w:r>
      <w:r w:rsidR="00B0304C" w:rsidRPr="006D33CC">
        <w:t xml:space="preserve">1,5 miljarder </w:t>
      </w:r>
      <w:r w:rsidRPr="006D33CC">
        <w:t>kronor</w:t>
      </w:r>
      <w:r w:rsidR="00134340" w:rsidRPr="006D33CC">
        <w:t xml:space="preserve"> 2020</w:t>
      </w:r>
      <w:r w:rsidRPr="006D33CC">
        <w:t>.</w:t>
      </w:r>
    </w:p>
    <w:p w14:paraId="20848EF3" w14:textId="47C3253E" w:rsidR="00CD3BB9" w:rsidRPr="004521A8" w:rsidRDefault="00CD3BB9" w:rsidP="00E80724">
      <w:pPr>
        <w:pStyle w:val="Brdtext"/>
      </w:pPr>
    </w:p>
    <w:p w14:paraId="52F567F5" w14:textId="77777777" w:rsidR="005820E0" w:rsidRDefault="005820E0" w:rsidP="006A12F1">
      <w:pPr>
        <w:pStyle w:val="Brdtext"/>
      </w:pPr>
      <w:r>
        <w:lastRenderedPageBreak/>
        <w:t xml:space="preserve">Stockholm den </w:t>
      </w:r>
      <w:sdt>
        <w:sdtPr>
          <w:id w:val="-1225218591"/>
          <w:placeholder>
            <w:docPart w:val="E80442B76E3D4BCBB0517B83A352CFBB"/>
          </w:placeholder>
          <w:dataBinding w:prefixMappings="xmlns:ns0='http://lp/documentinfo/RK' " w:xpath="/ns0:DocumentInfo[1]/ns0:BaseInfo[1]/ns0:HeaderDate[1]" w:storeItemID="{AE616684-6BAF-4817-9307-3D420E1B4529}"/>
          <w:date w:fullDate="2020-09-16T00:00:00Z">
            <w:dateFormat w:val="d MMMM yyyy"/>
            <w:lid w:val="sv-SE"/>
            <w:storeMappedDataAs w:val="dateTime"/>
            <w:calendar w:val="gregorian"/>
          </w:date>
        </w:sdtPr>
        <w:sdtEndPr/>
        <w:sdtContent>
          <w:r w:rsidR="00E80724">
            <w:t>16 september 2020</w:t>
          </w:r>
        </w:sdtContent>
      </w:sdt>
    </w:p>
    <w:p w14:paraId="2BA21253" w14:textId="77777777" w:rsidR="005820E0" w:rsidRDefault="005820E0" w:rsidP="004E7A8F">
      <w:pPr>
        <w:pStyle w:val="Brdtextutanavstnd"/>
      </w:pPr>
    </w:p>
    <w:p w14:paraId="03A5B859" w14:textId="77777777" w:rsidR="005820E0" w:rsidRDefault="005820E0" w:rsidP="004E7A8F">
      <w:pPr>
        <w:pStyle w:val="Brdtextutanavstnd"/>
      </w:pPr>
    </w:p>
    <w:p w14:paraId="079DD8AC" w14:textId="77777777" w:rsidR="005820E0" w:rsidRDefault="005820E0" w:rsidP="004E7A8F">
      <w:pPr>
        <w:pStyle w:val="Brdtextutanavstnd"/>
      </w:pPr>
    </w:p>
    <w:p w14:paraId="4D8DE3A6" w14:textId="77777777" w:rsidR="005820E0" w:rsidRDefault="00E80724" w:rsidP="00422A41">
      <w:pPr>
        <w:pStyle w:val="Brdtext"/>
      </w:pPr>
      <w:r>
        <w:t>Mikael Damberg</w:t>
      </w:r>
    </w:p>
    <w:p w14:paraId="576334BD" w14:textId="77777777" w:rsidR="005820E0" w:rsidRDefault="005820E0" w:rsidP="00E96532">
      <w:pPr>
        <w:pStyle w:val="Brdtext"/>
      </w:pPr>
    </w:p>
    <w:sectPr w:rsidR="005820E0" w:rsidSect="005820E0">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2C64" w14:textId="77777777" w:rsidR="00E11D28" w:rsidRDefault="00E11D28" w:rsidP="00A87A54">
      <w:pPr>
        <w:spacing w:after="0" w:line="240" w:lineRule="auto"/>
      </w:pPr>
      <w:r>
        <w:separator/>
      </w:r>
    </w:p>
  </w:endnote>
  <w:endnote w:type="continuationSeparator" w:id="0">
    <w:p w14:paraId="4AF23C5E" w14:textId="77777777" w:rsidR="00E11D28" w:rsidRDefault="00E11D2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820E0" w:rsidRPr="00347E11" w14:paraId="5F97FC72" w14:textId="77777777" w:rsidTr="00D14F83">
      <w:trPr>
        <w:trHeight w:val="227"/>
        <w:jc w:val="right"/>
      </w:trPr>
      <w:tc>
        <w:tcPr>
          <w:tcW w:w="708" w:type="dxa"/>
          <w:vAlign w:val="bottom"/>
        </w:tcPr>
        <w:p w14:paraId="6F2E55A1" w14:textId="77777777" w:rsidR="005820E0" w:rsidRPr="00B62610" w:rsidRDefault="005820E0" w:rsidP="005820E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5820E0" w:rsidRPr="00347E11" w14:paraId="2E3E795F" w14:textId="77777777" w:rsidTr="00D14F83">
      <w:trPr>
        <w:trHeight w:val="850"/>
        <w:jc w:val="right"/>
      </w:trPr>
      <w:tc>
        <w:tcPr>
          <w:tcW w:w="708" w:type="dxa"/>
          <w:vAlign w:val="bottom"/>
        </w:tcPr>
        <w:p w14:paraId="64BC7E19" w14:textId="77777777" w:rsidR="005820E0" w:rsidRPr="00347E11" w:rsidRDefault="005820E0" w:rsidP="005820E0">
          <w:pPr>
            <w:pStyle w:val="Sidfot"/>
            <w:spacing w:line="276" w:lineRule="auto"/>
            <w:jc w:val="right"/>
          </w:pPr>
        </w:p>
      </w:tc>
    </w:tr>
  </w:tbl>
  <w:p w14:paraId="2DC307C1" w14:textId="77777777" w:rsidR="005820E0" w:rsidRPr="005606BC" w:rsidRDefault="005820E0" w:rsidP="005820E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D237C3" w14:textId="77777777" w:rsidTr="001F4302">
      <w:trPr>
        <w:trHeight w:val="510"/>
      </w:trPr>
      <w:tc>
        <w:tcPr>
          <w:tcW w:w="8525" w:type="dxa"/>
          <w:gridSpan w:val="2"/>
          <w:vAlign w:val="bottom"/>
        </w:tcPr>
        <w:p w14:paraId="7F394327" w14:textId="77777777" w:rsidR="00347E11" w:rsidRPr="00347E11" w:rsidRDefault="00347E11" w:rsidP="00347E11">
          <w:pPr>
            <w:pStyle w:val="Sidfot"/>
            <w:rPr>
              <w:sz w:val="8"/>
            </w:rPr>
          </w:pPr>
        </w:p>
      </w:tc>
    </w:tr>
    <w:tr w:rsidR="00093408" w:rsidRPr="00EE3C0F" w14:paraId="0840E10F" w14:textId="77777777" w:rsidTr="00C26068">
      <w:trPr>
        <w:trHeight w:val="227"/>
      </w:trPr>
      <w:tc>
        <w:tcPr>
          <w:tcW w:w="4074" w:type="dxa"/>
        </w:tcPr>
        <w:p w14:paraId="65B212C6" w14:textId="77777777" w:rsidR="00347E11" w:rsidRPr="00F53AEA" w:rsidRDefault="00347E11" w:rsidP="00C26068">
          <w:pPr>
            <w:pStyle w:val="Sidfot"/>
            <w:spacing w:line="276" w:lineRule="auto"/>
          </w:pPr>
        </w:p>
      </w:tc>
      <w:tc>
        <w:tcPr>
          <w:tcW w:w="4451" w:type="dxa"/>
        </w:tcPr>
        <w:p w14:paraId="7B871516" w14:textId="77777777" w:rsidR="00093408" w:rsidRPr="00F53AEA" w:rsidRDefault="00093408" w:rsidP="00F53AEA">
          <w:pPr>
            <w:pStyle w:val="Sidfot"/>
            <w:spacing w:line="276" w:lineRule="auto"/>
          </w:pPr>
        </w:p>
      </w:tc>
    </w:tr>
  </w:tbl>
  <w:p w14:paraId="3C06BDD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4556" w14:textId="77777777" w:rsidR="00E11D28" w:rsidRDefault="00E11D28" w:rsidP="005820E0">
      <w:pPr>
        <w:spacing w:after="0" w:line="240" w:lineRule="auto"/>
      </w:pPr>
      <w:r>
        <w:separator/>
      </w:r>
    </w:p>
  </w:footnote>
  <w:footnote w:type="continuationSeparator" w:id="0">
    <w:p w14:paraId="64000A66" w14:textId="77777777" w:rsidR="00E11D28" w:rsidRDefault="00E11D2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0E0" w14:paraId="754303D0" w14:textId="77777777" w:rsidTr="00C93EBA">
      <w:trPr>
        <w:trHeight w:val="227"/>
      </w:trPr>
      <w:tc>
        <w:tcPr>
          <w:tcW w:w="5534" w:type="dxa"/>
        </w:tcPr>
        <w:p w14:paraId="504C0DC9" w14:textId="77777777" w:rsidR="005820E0" w:rsidRPr="007D73AB" w:rsidRDefault="005820E0">
          <w:pPr>
            <w:pStyle w:val="Sidhuvud"/>
          </w:pPr>
        </w:p>
      </w:tc>
      <w:tc>
        <w:tcPr>
          <w:tcW w:w="3170" w:type="dxa"/>
          <w:vAlign w:val="bottom"/>
        </w:tcPr>
        <w:p w14:paraId="10B9BAA1" w14:textId="77777777" w:rsidR="005820E0" w:rsidRPr="007D73AB" w:rsidRDefault="005820E0" w:rsidP="00340DE0">
          <w:pPr>
            <w:pStyle w:val="Sidhuvud"/>
          </w:pPr>
        </w:p>
      </w:tc>
      <w:tc>
        <w:tcPr>
          <w:tcW w:w="1134" w:type="dxa"/>
        </w:tcPr>
        <w:p w14:paraId="40396777" w14:textId="77777777" w:rsidR="005820E0" w:rsidRDefault="005820E0" w:rsidP="005A703A">
          <w:pPr>
            <w:pStyle w:val="Sidhuvud"/>
          </w:pPr>
        </w:p>
      </w:tc>
    </w:tr>
    <w:tr w:rsidR="005820E0" w14:paraId="63523172" w14:textId="77777777" w:rsidTr="00C93EBA">
      <w:trPr>
        <w:trHeight w:val="1928"/>
      </w:trPr>
      <w:tc>
        <w:tcPr>
          <w:tcW w:w="5534" w:type="dxa"/>
        </w:tcPr>
        <w:p w14:paraId="26F63C9F" w14:textId="77777777" w:rsidR="005820E0" w:rsidRPr="00340DE0" w:rsidRDefault="005820E0" w:rsidP="00340DE0">
          <w:pPr>
            <w:pStyle w:val="Sidhuvud"/>
          </w:pPr>
          <w:r>
            <w:rPr>
              <w:noProof/>
            </w:rPr>
            <w:drawing>
              <wp:inline distT="0" distB="0" distL="0" distR="0" wp14:anchorId="32BA0E45" wp14:editId="26C22C7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80758E" w14:textId="77777777" w:rsidR="005820E0" w:rsidRPr="00710A6C" w:rsidRDefault="005820E0" w:rsidP="00EE3C0F">
          <w:pPr>
            <w:pStyle w:val="Sidhuvud"/>
            <w:rPr>
              <w:b/>
            </w:rPr>
          </w:pPr>
        </w:p>
        <w:p w14:paraId="0E2AA19B" w14:textId="77777777" w:rsidR="005820E0" w:rsidRDefault="005820E0" w:rsidP="00EE3C0F">
          <w:pPr>
            <w:pStyle w:val="Sidhuvud"/>
          </w:pPr>
        </w:p>
        <w:p w14:paraId="148662B2" w14:textId="77777777" w:rsidR="005820E0" w:rsidRDefault="005820E0" w:rsidP="00EE3C0F">
          <w:pPr>
            <w:pStyle w:val="Sidhuvud"/>
          </w:pPr>
        </w:p>
        <w:p w14:paraId="028500AA" w14:textId="77777777" w:rsidR="005820E0" w:rsidRDefault="005820E0" w:rsidP="00EE3C0F">
          <w:pPr>
            <w:pStyle w:val="Sidhuvud"/>
          </w:pPr>
        </w:p>
        <w:sdt>
          <w:sdtPr>
            <w:alias w:val="Dnr"/>
            <w:tag w:val="ccRKShow_Dnr"/>
            <w:id w:val="-829283628"/>
            <w:placeholder>
              <w:docPart w:val="783E3F428E794EE1A84A7F0B46D5183E"/>
            </w:placeholder>
            <w:dataBinding w:prefixMappings="xmlns:ns0='http://lp/documentinfo/RK' " w:xpath="/ns0:DocumentInfo[1]/ns0:BaseInfo[1]/ns0:Dnr[1]" w:storeItemID="{AE616684-6BAF-4817-9307-3D420E1B4529}"/>
            <w:text/>
          </w:sdtPr>
          <w:sdtEndPr/>
          <w:sdtContent>
            <w:p w14:paraId="43771D80" w14:textId="77777777" w:rsidR="005820E0" w:rsidRDefault="005820E0" w:rsidP="00EE3C0F">
              <w:pPr>
                <w:pStyle w:val="Sidhuvud"/>
              </w:pPr>
              <w:r>
                <w:t>Ju2020/03091/POL</w:t>
              </w:r>
            </w:p>
          </w:sdtContent>
        </w:sdt>
        <w:sdt>
          <w:sdtPr>
            <w:alias w:val="DocNumber"/>
            <w:tag w:val="DocNumber"/>
            <w:id w:val="1726028884"/>
            <w:placeholder>
              <w:docPart w:val="5FF317883AD84D2DA098E426E27133AD"/>
            </w:placeholder>
            <w:dataBinding w:prefixMappings="xmlns:ns0='http://lp/documentinfo/RK' " w:xpath="/ns0:DocumentInfo[1]/ns0:BaseInfo[1]/ns0:DocNumber[1]" w:storeItemID="{AE616684-6BAF-4817-9307-3D420E1B4529}"/>
            <w:text/>
          </w:sdtPr>
          <w:sdtEndPr/>
          <w:sdtContent>
            <w:p w14:paraId="4BB383A1" w14:textId="30D9AF85" w:rsidR="005820E0" w:rsidRDefault="005820E0" w:rsidP="00EE3C0F">
              <w:pPr>
                <w:pStyle w:val="Sidhuvud"/>
              </w:pPr>
              <w:r>
                <w:t>Ju2020/</w:t>
              </w:r>
              <w:r w:rsidR="00FC1DEE">
                <w:t>03168/POL</w:t>
              </w:r>
            </w:p>
          </w:sdtContent>
        </w:sdt>
        <w:p w14:paraId="40CD96F2" w14:textId="77777777" w:rsidR="005820E0" w:rsidRDefault="005820E0" w:rsidP="00EE3C0F">
          <w:pPr>
            <w:pStyle w:val="Sidhuvud"/>
          </w:pPr>
        </w:p>
      </w:tc>
      <w:tc>
        <w:tcPr>
          <w:tcW w:w="1134" w:type="dxa"/>
        </w:tcPr>
        <w:p w14:paraId="2A24AB7D" w14:textId="77777777" w:rsidR="005820E0" w:rsidRDefault="005820E0" w:rsidP="0094502D">
          <w:pPr>
            <w:pStyle w:val="Sidhuvud"/>
          </w:pPr>
        </w:p>
        <w:p w14:paraId="5BD3B1A0" w14:textId="77777777" w:rsidR="005820E0" w:rsidRPr="0094502D" w:rsidRDefault="005820E0" w:rsidP="00EC71A6">
          <w:pPr>
            <w:pStyle w:val="Sidhuvud"/>
          </w:pPr>
        </w:p>
      </w:tc>
    </w:tr>
    <w:tr w:rsidR="005820E0" w14:paraId="775D5D16" w14:textId="77777777" w:rsidTr="00C93EBA">
      <w:trPr>
        <w:trHeight w:val="2268"/>
      </w:trPr>
      <w:sdt>
        <w:sdtPr>
          <w:rPr>
            <w:b/>
          </w:rPr>
          <w:alias w:val="SenderText"/>
          <w:tag w:val="ccRKShow_SenderText"/>
          <w:id w:val="1374046025"/>
          <w:placeholder>
            <w:docPart w:val="2BA485F9DC654C16B5DCC8DCCC0FFC60"/>
          </w:placeholder>
        </w:sdtPr>
        <w:sdtEndPr>
          <w:rPr>
            <w:b w:val="0"/>
          </w:rPr>
        </w:sdtEndPr>
        <w:sdtContent>
          <w:tc>
            <w:tcPr>
              <w:tcW w:w="5534" w:type="dxa"/>
              <w:tcMar>
                <w:right w:w="1134" w:type="dxa"/>
              </w:tcMar>
            </w:tcPr>
            <w:p w14:paraId="633FD8F3" w14:textId="77777777" w:rsidR="00E80724" w:rsidRPr="00E80724" w:rsidRDefault="00E80724" w:rsidP="00340DE0">
              <w:pPr>
                <w:pStyle w:val="Sidhuvud"/>
                <w:rPr>
                  <w:b/>
                </w:rPr>
              </w:pPr>
              <w:r w:rsidRPr="00E80724">
                <w:rPr>
                  <w:b/>
                </w:rPr>
                <w:t>Justitiedepartementet</w:t>
              </w:r>
            </w:p>
            <w:p w14:paraId="2372C9C1" w14:textId="77777777" w:rsidR="005820E0" w:rsidRPr="00340DE0" w:rsidRDefault="00E80724" w:rsidP="00340DE0">
              <w:pPr>
                <w:pStyle w:val="Sidhuvud"/>
              </w:pPr>
              <w:r w:rsidRPr="00E80724">
                <w:t>Inrikesministern</w:t>
              </w:r>
            </w:p>
          </w:tc>
        </w:sdtContent>
      </w:sdt>
      <w:sdt>
        <w:sdtPr>
          <w:alias w:val="Recipient"/>
          <w:tag w:val="ccRKShow_Recipient"/>
          <w:id w:val="-28344517"/>
          <w:placeholder>
            <w:docPart w:val="FD1391E1B06440B29BA957795C66F602"/>
          </w:placeholder>
          <w:dataBinding w:prefixMappings="xmlns:ns0='http://lp/documentinfo/RK' " w:xpath="/ns0:DocumentInfo[1]/ns0:BaseInfo[1]/ns0:Recipient[1]" w:storeItemID="{AE616684-6BAF-4817-9307-3D420E1B4529}"/>
          <w:text w:multiLine="1"/>
        </w:sdtPr>
        <w:sdtEndPr/>
        <w:sdtContent>
          <w:tc>
            <w:tcPr>
              <w:tcW w:w="3170" w:type="dxa"/>
            </w:tcPr>
            <w:p w14:paraId="05B2C509" w14:textId="77777777" w:rsidR="005820E0" w:rsidRDefault="005820E0" w:rsidP="00547B89">
              <w:pPr>
                <w:pStyle w:val="Sidhuvud"/>
              </w:pPr>
              <w:r>
                <w:t>Till riksdagen</w:t>
              </w:r>
            </w:p>
          </w:tc>
        </w:sdtContent>
      </w:sdt>
      <w:tc>
        <w:tcPr>
          <w:tcW w:w="1134" w:type="dxa"/>
        </w:tcPr>
        <w:p w14:paraId="363DAE88" w14:textId="77777777" w:rsidR="005820E0" w:rsidRDefault="005820E0" w:rsidP="003E6020">
          <w:pPr>
            <w:pStyle w:val="Sidhuvud"/>
          </w:pPr>
        </w:p>
      </w:tc>
    </w:tr>
  </w:tbl>
  <w:p w14:paraId="53C912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E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340"/>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B5DED"/>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6E4"/>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325"/>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0548"/>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67CC0"/>
    <w:rsid w:val="00571A0B"/>
    <w:rsid w:val="00573DFD"/>
    <w:rsid w:val="005747D0"/>
    <w:rsid w:val="005820E0"/>
    <w:rsid w:val="005835A2"/>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0152"/>
    <w:rsid w:val="006D2998"/>
    <w:rsid w:val="006D3188"/>
    <w:rsid w:val="006D33CC"/>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5087"/>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DE5"/>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19B5"/>
    <w:rsid w:val="00AD0E75"/>
    <w:rsid w:val="00AE7BD8"/>
    <w:rsid w:val="00AE7D02"/>
    <w:rsid w:val="00AF0BB7"/>
    <w:rsid w:val="00AF0BDE"/>
    <w:rsid w:val="00AF0EDE"/>
    <w:rsid w:val="00AF4853"/>
    <w:rsid w:val="00B0234E"/>
    <w:rsid w:val="00B0304C"/>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E4DD1"/>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0BA8"/>
    <w:rsid w:val="00C41141"/>
    <w:rsid w:val="00C461E6"/>
    <w:rsid w:val="00C50771"/>
    <w:rsid w:val="00C508BE"/>
    <w:rsid w:val="00C63EC4"/>
    <w:rsid w:val="00C64BE6"/>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3BB9"/>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4F53"/>
    <w:rsid w:val="00DF5BFB"/>
    <w:rsid w:val="00DF5CD6"/>
    <w:rsid w:val="00E022DA"/>
    <w:rsid w:val="00E03BCB"/>
    <w:rsid w:val="00E11D28"/>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0724"/>
    <w:rsid w:val="00E82DF1"/>
    <w:rsid w:val="00E96532"/>
    <w:rsid w:val="00E973A0"/>
    <w:rsid w:val="00EA1688"/>
    <w:rsid w:val="00EA4C83"/>
    <w:rsid w:val="00EB318F"/>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605"/>
    <w:rsid w:val="00FA5DDD"/>
    <w:rsid w:val="00FA7644"/>
    <w:rsid w:val="00FC069A"/>
    <w:rsid w:val="00FC1DEE"/>
    <w:rsid w:val="00FD0B7B"/>
    <w:rsid w:val="00FE1DCC"/>
    <w:rsid w:val="00FF0538"/>
    <w:rsid w:val="00FF4CFA"/>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0519C"/>
  <w15:docId w15:val="{DEF301D3-1613-4657-AB19-04991F7E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5820E0"/>
  </w:style>
  <w:style w:type="paragraph" w:styleId="Rubrik1">
    <w:name w:val="heading 1"/>
    <w:basedOn w:val="Brdtext"/>
    <w:next w:val="Brdtext"/>
    <w:link w:val="Rubrik1Char"/>
    <w:uiPriority w:val="1"/>
    <w:qFormat/>
    <w:rsid w:val="005820E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5820E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5820E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5820E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5820E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820E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820E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820E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820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820E0"/>
    <w:pPr>
      <w:tabs>
        <w:tab w:val="left" w:pos="1701"/>
        <w:tab w:val="left" w:pos="3600"/>
        <w:tab w:val="left" w:pos="5387"/>
      </w:tabs>
    </w:pPr>
  </w:style>
  <w:style w:type="character" w:customStyle="1" w:styleId="BrdtextChar">
    <w:name w:val="Brödtext Char"/>
    <w:basedOn w:val="Standardstycketeckensnitt"/>
    <w:link w:val="Brdtext"/>
    <w:rsid w:val="005820E0"/>
  </w:style>
  <w:style w:type="paragraph" w:styleId="Brdtextmedindrag">
    <w:name w:val="Body Text Indent"/>
    <w:basedOn w:val="Normal"/>
    <w:link w:val="BrdtextmedindragChar"/>
    <w:qFormat/>
    <w:rsid w:val="005820E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5820E0"/>
  </w:style>
  <w:style w:type="character" w:customStyle="1" w:styleId="Rubrik1Char">
    <w:name w:val="Rubrik 1 Char"/>
    <w:basedOn w:val="Standardstycketeckensnitt"/>
    <w:link w:val="Rubrik1"/>
    <w:uiPriority w:val="1"/>
    <w:rsid w:val="005820E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5820E0"/>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5820E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5820E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5820E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5820E0"/>
    <w:pPr>
      <w:numPr>
        <w:numId w:val="0"/>
      </w:numPr>
    </w:pPr>
  </w:style>
  <w:style w:type="paragraph" w:customStyle="1" w:styleId="Rubrik2utannumrering">
    <w:name w:val="Rubrik 2 utan numrering"/>
    <w:basedOn w:val="Rubrik2"/>
    <w:next w:val="Brdtext"/>
    <w:uiPriority w:val="1"/>
    <w:qFormat/>
    <w:rsid w:val="005820E0"/>
    <w:pPr>
      <w:numPr>
        <w:ilvl w:val="0"/>
        <w:numId w:val="0"/>
      </w:numPr>
    </w:pPr>
  </w:style>
  <w:style w:type="paragraph" w:customStyle="1" w:styleId="Rubrik3utannumrering">
    <w:name w:val="Rubrik 3 utan numrering"/>
    <w:basedOn w:val="Rubrik3"/>
    <w:next w:val="Brdtext"/>
    <w:uiPriority w:val="1"/>
    <w:qFormat/>
    <w:rsid w:val="005820E0"/>
    <w:pPr>
      <w:numPr>
        <w:ilvl w:val="0"/>
        <w:numId w:val="0"/>
      </w:numPr>
    </w:pPr>
  </w:style>
  <w:style w:type="character" w:customStyle="1" w:styleId="Rubrik4Char">
    <w:name w:val="Rubrik 4 Char"/>
    <w:basedOn w:val="Standardstycketeckensnitt"/>
    <w:link w:val="Rubrik4"/>
    <w:uiPriority w:val="1"/>
    <w:rsid w:val="005820E0"/>
    <w:rPr>
      <w:rFonts w:asciiTheme="majorHAnsi" w:eastAsiaTheme="majorEastAsia" w:hAnsiTheme="majorHAnsi" w:cstheme="majorBidi"/>
      <w:b/>
      <w:iCs/>
      <w:sz w:val="20"/>
    </w:rPr>
  </w:style>
  <w:style w:type="paragraph" w:customStyle="1" w:styleId="Brdtextutanavstnd">
    <w:name w:val="Brödtext utan avstånd"/>
    <w:basedOn w:val="Normal"/>
    <w:qFormat/>
    <w:rsid w:val="005820E0"/>
    <w:pPr>
      <w:tabs>
        <w:tab w:val="left" w:pos="1701"/>
        <w:tab w:val="left" w:pos="3600"/>
        <w:tab w:val="left" w:pos="5387"/>
      </w:tabs>
      <w:spacing w:after="0"/>
    </w:pPr>
  </w:style>
  <w:style w:type="paragraph" w:customStyle="1" w:styleId="Bildtext">
    <w:name w:val="Bildtext"/>
    <w:basedOn w:val="Brdtext"/>
    <w:next w:val="Brdtext"/>
    <w:uiPriority w:val="2"/>
    <w:qFormat/>
    <w:rsid w:val="005820E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5820E0"/>
    <w:pPr>
      <w:numPr>
        <w:ilvl w:val="0"/>
        <w:numId w:val="0"/>
      </w:numPr>
    </w:pPr>
  </w:style>
  <w:style w:type="paragraph" w:customStyle="1" w:styleId="Rubrik5utannumrering">
    <w:name w:val="Rubrik 5 utan numrering"/>
    <w:basedOn w:val="Rubrik5"/>
    <w:next w:val="Brdtext"/>
    <w:uiPriority w:val="1"/>
    <w:qFormat/>
    <w:rsid w:val="005820E0"/>
  </w:style>
  <w:style w:type="paragraph" w:styleId="Beskrivning">
    <w:name w:val="caption"/>
    <w:basedOn w:val="Bildtext"/>
    <w:next w:val="Normal"/>
    <w:uiPriority w:val="35"/>
    <w:semiHidden/>
    <w:qFormat/>
    <w:rsid w:val="005820E0"/>
    <w:rPr>
      <w:iCs/>
      <w:szCs w:val="18"/>
    </w:rPr>
  </w:style>
  <w:style w:type="character" w:customStyle="1" w:styleId="Rubrik5Char">
    <w:name w:val="Rubrik 5 Char"/>
    <w:basedOn w:val="Standardstycketeckensnitt"/>
    <w:link w:val="Rubrik5"/>
    <w:uiPriority w:val="1"/>
    <w:rsid w:val="005820E0"/>
    <w:rPr>
      <w:rFonts w:asciiTheme="majorHAnsi" w:eastAsiaTheme="majorEastAsia" w:hAnsiTheme="majorHAnsi" w:cstheme="majorBidi"/>
      <w:sz w:val="20"/>
    </w:rPr>
  </w:style>
  <w:style w:type="numbering" w:customStyle="1" w:styleId="RKNumreraderubriker">
    <w:name w:val="RK Numrerade rubriker"/>
    <w:uiPriority w:val="99"/>
    <w:rsid w:val="005820E0"/>
    <w:pPr>
      <w:numPr>
        <w:numId w:val="1"/>
      </w:numPr>
    </w:pPr>
  </w:style>
  <w:style w:type="paragraph" w:customStyle="1" w:styleId="Klla">
    <w:name w:val="Källa"/>
    <w:basedOn w:val="Bildtext"/>
    <w:next w:val="Brdtext"/>
    <w:uiPriority w:val="2"/>
    <w:qFormat/>
    <w:rsid w:val="005820E0"/>
  </w:style>
  <w:style w:type="paragraph" w:styleId="Sidhuvud">
    <w:name w:val="header"/>
    <w:basedOn w:val="Normal"/>
    <w:link w:val="SidhuvudChar"/>
    <w:uiPriority w:val="99"/>
    <w:rsid w:val="005820E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5820E0"/>
    <w:rPr>
      <w:rFonts w:asciiTheme="majorHAnsi" w:hAnsiTheme="majorHAnsi"/>
      <w:sz w:val="19"/>
    </w:rPr>
  </w:style>
  <w:style w:type="paragraph" w:styleId="Sidfot">
    <w:name w:val="footer"/>
    <w:basedOn w:val="Normal"/>
    <w:link w:val="SidfotChar"/>
    <w:uiPriority w:val="99"/>
    <w:semiHidden/>
    <w:rsid w:val="005820E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5820E0"/>
    <w:rPr>
      <w:rFonts w:asciiTheme="majorHAnsi" w:hAnsiTheme="majorHAnsi"/>
      <w:sz w:val="16"/>
    </w:rPr>
  </w:style>
  <w:style w:type="paragraph" w:styleId="Innehll2">
    <w:name w:val="toc 2"/>
    <w:basedOn w:val="Normal"/>
    <w:next w:val="Brdtext"/>
    <w:uiPriority w:val="28"/>
    <w:semiHidden/>
    <w:rsid w:val="005820E0"/>
    <w:pPr>
      <w:tabs>
        <w:tab w:val="right" w:leader="dot" w:pos="7371"/>
      </w:tabs>
      <w:spacing w:after="0" w:line="240" w:lineRule="auto"/>
    </w:pPr>
  </w:style>
  <w:style w:type="character" w:styleId="Sidnummer">
    <w:name w:val="page number"/>
    <w:basedOn w:val="SidfotChar"/>
    <w:uiPriority w:val="99"/>
    <w:semiHidden/>
    <w:rsid w:val="005820E0"/>
    <w:rPr>
      <w:rFonts w:asciiTheme="majorHAnsi" w:hAnsiTheme="majorHAnsi"/>
      <w:sz w:val="17"/>
    </w:rPr>
  </w:style>
  <w:style w:type="paragraph" w:styleId="Innehll1">
    <w:name w:val="toc 1"/>
    <w:basedOn w:val="Normal"/>
    <w:next w:val="Brdtext"/>
    <w:uiPriority w:val="28"/>
    <w:semiHidden/>
    <w:rsid w:val="005820E0"/>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5820E0"/>
    <w:pPr>
      <w:tabs>
        <w:tab w:val="right" w:leader="dot" w:pos="7371"/>
      </w:tabs>
      <w:spacing w:after="0" w:line="240" w:lineRule="auto"/>
      <w:ind w:left="284"/>
    </w:pPr>
  </w:style>
  <w:style w:type="character" w:styleId="Hyperlnk">
    <w:name w:val="Hyperlink"/>
    <w:basedOn w:val="Standardstycketeckensnitt"/>
    <w:uiPriority w:val="99"/>
    <w:semiHidden/>
    <w:rsid w:val="005820E0"/>
    <w:rPr>
      <w:noProof w:val="0"/>
      <w:color w:val="0563C1" w:themeColor="hyperlink"/>
      <w:u w:val="single"/>
    </w:rPr>
  </w:style>
  <w:style w:type="paragraph" w:styleId="Innehllsfrteckningsrubrik">
    <w:name w:val="TOC Heading"/>
    <w:basedOn w:val="Rubrik1utannumrering"/>
    <w:next w:val="Normal"/>
    <w:uiPriority w:val="39"/>
    <w:semiHidden/>
    <w:qFormat/>
    <w:rsid w:val="005820E0"/>
    <w:pPr>
      <w:outlineLvl w:val="9"/>
    </w:pPr>
  </w:style>
  <w:style w:type="table" w:styleId="Tabellrutnt">
    <w:name w:val="Table Grid"/>
    <w:aliases w:val="Ärendeförteckning"/>
    <w:basedOn w:val="Normaltabell"/>
    <w:uiPriority w:val="39"/>
    <w:rsid w:val="0058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5820E0"/>
    <w:pPr>
      <w:spacing w:after="0"/>
    </w:pPr>
    <w:rPr>
      <w:szCs w:val="20"/>
    </w:rPr>
  </w:style>
  <w:style w:type="character" w:customStyle="1" w:styleId="FotnotstextChar">
    <w:name w:val="Fotnotstext Char"/>
    <w:basedOn w:val="Standardstycketeckensnitt"/>
    <w:link w:val="Fotnotstext"/>
    <w:uiPriority w:val="99"/>
    <w:semiHidden/>
    <w:rsid w:val="005820E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5820E0"/>
    <w:rPr>
      <w:noProof w:val="0"/>
      <w:vertAlign w:val="superscript"/>
    </w:rPr>
  </w:style>
  <w:style w:type="paragraph" w:styleId="Numreradlista">
    <w:name w:val="List Number"/>
    <w:basedOn w:val="Normal"/>
    <w:uiPriority w:val="6"/>
    <w:rsid w:val="005820E0"/>
    <w:pPr>
      <w:numPr>
        <w:numId w:val="36"/>
      </w:numPr>
      <w:spacing w:after="100"/>
    </w:pPr>
  </w:style>
  <w:style w:type="paragraph" w:styleId="Numreradlista2">
    <w:name w:val="List Number 2"/>
    <w:basedOn w:val="Normal"/>
    <w:uiPriority w:val="6"/>
    <w:rsid w:val="005820E0"/>
    <w:pPr>
      <w:numPr>
        <w:ilvl w:val="1"/>
        <w:numId w:val="36"/>
      </w:numPr>
      <w:spacing w:after="100"/>
      <w:contextualSpacing/>
    </w:pPr>
  </w:style>
  <w:style w:type="paragraph" w:styleId="Punktlista">
    <w:name w:val="List Bullet"/>
    <w:basedOn w:val="Normal"/>
    <w:uiPriority w:val="6"/>
    <w:rsid w:val="005820E0"/>
    <w:pPr>
      <w:numPr>
        <w:numId w:val="28"/>
      </w:numPr>
      <w:spacing w:after="100"/>
      <w:contextualSpacing/>
    </w:pPr>
  </w:style>
  <w:style w:type="paragraph" w:styleId="Punktlista2">
    <w:name w:val="List Bullet 2"/>
    <w:basedOn w:val="Normal"/>
    <w:uiPriority w:val="6"/>
    <w:rsid w:val="005820E0"/>
    <w:pPr>
      <w:numPr>
        <w:ilvl w:val="1"/>
        <w:numId w:val="28"/>
      </w:numPr>
      <w:spacing w:after="100"/>
      <w:ind w:left="850" w:hanging="425"/>
      <w:contextualSpacing/>
    </w:pPr>
  </w:style>
  <w:style w:type="numbering" w:customStyle="1" w:styleId="RKNumreradlista">
    <w:name w:val="RK Numrerad lista"/>
    <w:uiPriority w:val="99"/>
    <w:rsid w:val="005820E0"/>
    <w:pPr>
      <w:numPr>
        <w:numId w:val="7"/>
      </w:numPr>
    </w:pPr>
  </w:style>
  <w:style w:type="paragraph" w:customStyle="1" w:styleId="Strecklista">
    <w:name w:val="Strecklista"/>
    <w:basedOn w:val="Punktlista"/>
    <w:uiPriority w:val="6"/>
    <w:qFormat/>
    <w:rsid w:val="005820E0"/>
    <w:pPr>
      <w:numPr>
        <w:numId w:val="34"/>
      </w:numPr>
    </w:pPr>
  </w:style>
  <w:style w:type="numbering" w:customStyle="1" w:styleId="RKPunktlista">
    <w:name w:val="RK Punktlista"/>
    <w:uiPriority w:val="99"/>
    <w:rsid w:val="005820E0"/>
    <w:pPr>
      <w:numPr>
        <w:numId w:val="14"/>
      </w:numPr>
    </w:pPr>
  </w:style>
  <w:style w:type="paragraph" w:customStyle="1" w:styleId="Strecklista2">
    <w:name w:val="Strecklista 2"/>
    <w:basedOn w:val="Strecklista"/>
    <w:uiPriority w:val="6"/>
    <w:semiHidden/>
    <w:qFormat/>
    <w:rsid w:val="005820E0"/>
    <w:pPr>
      <w:numPr>
        <w:ilvl w:val="1"/>
      </w:numPr>
    </w:pPr>
  </w:style>
  <w:style w:type="numbering" w:customStyle="1" w:styleId="Strecklistan">
    <w:name w:val="Strecklistan"/>
    <w:uiPriority w:val="99"/>
    <w:rsid w:val="005820E0"/>
    <w:pPr>
      <w:numPr>
        <w:numId w:val="18"/>
      </w:numPr>
    </w:pPr>
  </w:style>
  <w:style w:type="character" w:styleId="Platshllartext">
    <w:name w:val="Placeholder Text"/>
    <w:basedOn w:val="Standardstycketeckensnitt"/>
    <w:uiPriority w:val="99"/>
    <w:semiHidden/>
    <w:rsid w:val="005820E0"/>
    <w:rPr>
      <w:noProof w:val="0"/>
      <w:color w:val="808080"/>
    </w:rPr>
  </w:style>
  <w:style w:type="paragraph" w:styleId="Numreradlista3">
    <w:name w:val="List Number 3"/>
    <w:basedOn w:val="Normal"/>
    <w:uiPriority w:val="6"/>
    <w:rsid w:val="005820E0"/>
    <w:pPr>
      <w:numPr>
        <w:ilvl w:val="2"/>
        <w:numId w:val="36"/>
      </w:numPr>
      <w:spacing w:after="100"/>
      <w:contextualSpacing/>
    </w:pPr>
  </w:style>
  <w:style w:type="paragraph" w:customStyle="1" w:styleId="Strecklista3">
    <w:name w:val="Strecklista 3"/>
    <w:basedOn w:val="Brdtext"/>
    <w:uiPriority w:val="6"/>
    <w:semiHidden/>
    <w:qFormat/>
    <w:rsid w:val="005820E0"/>
    <w:pPr>
      <w:numPr>
        <w:ilvl w:val="2"/>
        <w:numId w:val="34"/>
      </w:numPr>
      <w:spacing w:after="100"/>
    </w:pPr>
  </w:style>
  <w:style w:type="paragraph" w:styleId="Punktlista3">
    <w:name w:val="List Bullet 3"/>
    <w:basedOn w:val="Normal"/>
    <w:uiPriority w:val="6"/>
    <w:rsid w:val="005820E0"/>
    <w:pPr>
      <w:numPr>
        <w:ilvl w:val="2"/>
        <w:numId w:val="28"/>
      </w:numPr>
      <w:spacing w:after="100"/>
      <w:contextualSpacing/>
    </w:pPr>
  </w:style>
  <w:style w:type="paragraph" w:customStyle="1" w:styleId="Brdtextmedram">
    <w:name w:val="Brödtext med ram"/>
    <w:basedOn w:val="Brdtext"/>
    <w:qFormat/>
    <w:rsid w:val="005820E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820E0"/>
    <w:rPr>
      <w:rFonts w:ascii="Calibri" w:hAnsi="Calibri" w:cs="Calibri"/>
      <w:sz w:val="16"/>
    </w:rPr>
  </w:style>
  <w:style w:type="character" w:customStyle="1" w:styleId="DocNrChar">
    <w:name w:val="DocNr Char"/>
    <w:basedOn w:val="Standardstycketeckensnitt"/>
    <w:link w:val="DocNr"/>
    <w:semiHidden/>
    <w:rsid w:val="005820E0"/>
    <w:rPr>
      <w:rFonts w:ascii="Calibri" w:hAnsi="Calibri" w:cs="Calibri"/>
      <w:sz w:val="16"/>
    </w:rPr>
  </w:style>
  <w:style w:type="paragraph" w:customStyle="1" w:styleId="RKnormal">
    <w:name w:val="RKnormal"/>
    <w:basedOn w:val="Normal"/>
    <w:semiHidden/>
    <w:rsid w:val="005820E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820E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820E0"/>
    <w:pPr>
      <w:spacing w:after="0" w:line="240" w:lineRule="auto"/>
    </w:pPr>
  </w:style>
  <w:style w:type="character" w:customStyle="1" w:styleId="AnteckningsrubrikChar">
    <w:name w:val="Anteckningsrubrik Char"/>
    <w:basedOn w:val="Standardstycketeckensnitt"/>
    <w:link w:val="Anteckningsrubrik"/>
    <w:uiPriority w:val="99"/>
    <w:semiHidden/>
    <w:rsid w:val="005820E0"/>
  </w:style>
  <w:style w:type="character" w:styleId="AnvndHyperlnk">
    <w:name w:val="FollowedHyperlink"/>
    <w:basedOn w:val="Standardstycketeckensnitt"/>
    <w:uiPriority w:val="99"/>
    <w:semiHidden/>
    <w:unhideWhenUsed/>
    <w:rsid w:val="005820E0"/>
    <w:rPr>
      <w:noProof w:val="0"/>
      <w:color w:val="954F72" w:themeColor="followedHyperlink"/>
      <w:u w:val="single"/>
    </w:rPr>
  </w:style>
  <w:style w:type="paragraph" w:styleId="Avslutandetext">
    <w:name w:val="Closing"/>
    <w:basedOn w:val="Normal"/>
    <w:link w:val="AvslutandetextChar"/>
    <w:uiPriority w:val="99"/>
    <w:semiHidden/>
    <w:unhideWhenUsed/>
    <w:rsid w:val="005820E0"/>
    <w:pPr>
      <w:spacing w:after="0" w:line="240" w:lineRule="auto"/>
      <w:ind w:left="4252"/>
    </w:pPr>
  </w:style>
  <w:style w:type="character" w:customStyle="1" w:styleId="AvslutandetextChar">
    <w:name w:val="Avslutande text Char"/>
    <w:basedOn w:val="Standardstycketeckensnitt"/>
    <w:link w:val="Avslutandetext"/>
    <w:uiPriority w:val="99"/>
    <w:semiHidden/>
    <w:rsid w:val="005820E0"/>
  </w:style>
  <w:style w:type="paragraph" w:styleId="Avsndaradress-brev">
    <w:name w:val="envelope return"/>
    <w:basedOn w:val="Normal"/>
    <w:uiPriority w:val="99"/>
    <w:semiHidden/>
    <w:unhideWhenUsed/>
    <w:rsid w:val="005820E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820E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20E0"/>
    <w:rPr>
      <w:rFonts w:ascii="Segoe UI" w:hAnsi="Segoe UI" w:cs="Segoe UI"/>
      <w:sz w:val="18"/>
      <w:szCs w:val="18"/>
    </w:rPr>
  </w:style>
  <w:style w:type="character" w:styleId="Betoning">
    <w:name w:val="Emphasis"/>
    <w:basedOn w:val="Standardstycketeckensnitt"/>
    <w:uiPriority w:val="20"/>
    <w:semiHidden/>
    <w:qFormat/>
    <w:rsid w:val="005820E0"/>
    <w:rPr>
      <w:i/>
      <w:iCs/>
      <w:noProof w:val="0"/>
    </w:rPr>
  </w:style>
  <w:style w:type="character" w:styleId="Bokenstitel">
    <w:name w:val="Book Title"/>
    <w:basedOn w:val="Standardstycketeckensnitt"/>
    <w:uiPriority w:val="33"/>
    <w:semiHidden/>
    <w:qFormat/>
    <w:rsid w:val="005820E0"/>
    <w:rPr>
      <w:b/>
      <w:bCs/>
      <w:i/>
      <w:iCs/>
      <w:noProof w:val="0"/>
      <w:spacing w:val="5"/>
    </w:rPr>
  </w:style>
  <w:style w:type="paragraph" w:styleId="Brdtext2">
    <w:name w:val="Body Text 2"/>
    <w:basedOn w:val="Normal"/>
    <w:link w:val="Brdtext2Char"/>
    <w:uiPriority w:val="99"/>
    <w:semiHidden/>
    <w:unhideWhenUsed/>
    <w:rsid w:val="005820E0"/>
    <w:pPr>
      <w:spacing w:after="120" w:line="480" w:lineRule="auto"/>
    </w:pPr>
  </w:style>
  <w:style w:type="character" w:customStyle="1" w:styleId="Brdtext2Char">
    <w:name w:val="Brödtext 2 Char"/>
    <w:basedOn w:val="Standardstycketeckensnitt"/>
    <w:link w:val="Brdtext2"/>
    <w:uiPriority w:val="99"/>
    <w:semiHidden/>
    <w:rsid w:val="005820E0"/>
  </w:style>
  <w:style w:type="paragraph" w:styleId="Brdtext3">
    <w:name w:val="Body Text 3"/>
    <w:basedOn w:val="Normal"/>
    <w:link w:val="Brdtext3Char"/>
    <w:uiPriority w:val="99"/>
    <w:semiHidden/>
    <w:unhideWhenUsed/>
    <w:rsid w:val="005820E0"/>
    <w:pPr>
      <w:spacing w:after="120"/>
    </w:pPr>
    <w:rPr>
      <w:sz w:val="16"/>
      <w:szCs w:val="16"/>
    </w:rPr>
  </w:style>
  <w:style w:type="character" w:customStyle="1" w:styleId="Brdtext3Char">
    <w:name w:val="Brödtext 3 Char"/>
    <w:basedOn w:val="Standardstycketeckensnitt"/>
    <w:link w:val="Brdtext3"/>
    <w:uiPriority w:val="99"/>
    <w:semiHidden/>
    <w:rsid w:val="005820E0"/>
    <w:rPr>
      <w:sz w:val="16"/>
      <w:szCs w:val="16"/>
    </w:rPr>
  </w:style>
  <w:style w:type="paragraph" w:styleId="Brdtextmedfrstaindrag">
    <w:name w:val="Body Text First Indent"/>
    <w:basedOn w:val="Brdtext"/>
    <w:link w:val="BrdtextmedfrstaindragChar"/>
    <w:uiPriority w:val="99"/>
    <w:semiHidden/>
    <w:unhideWhenUsed/>
    <w:rsid w:val="005820E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820E0"/>
  </w:style>
  <w:style w:type="paragraph" w:styleId="Brdtextmedfrstaindrag2">
    <w:name w:val="Body Text First Indent 2"/>
    <w:basedOn w:val="Brdtextmedindrag"/>
    <w:link w:val="Brdtextmedfrstaindrag2Char"/>
    <w:uiPriority w:val="99"/>
    <w:semiHidden/>
    <w:unhideWhenUsed/>
    <w:rsid w:val="005820E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820E0"/>
  </w:style>
  <w:style w:type="paragraph" w:styleId="Brdtextmedindrag2">
    <w:name w:val="Body Text Indent 2"/>
    <w:basedOn w:val="Normal"/>
    <w:link w:val="Brdtextmedindrag2Char"/>
    <w:uiPriority w:val="99"/>
    <w:semiHidden/>
    <w:unhideWhenUsed/>
    <w:rsid w:val="005820E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820E0"/>
  </w:style>
  <w:style w:type="paragraph" w:styleId="Brdtextmedindrag3">
    <w:name w:val="Body Text Indent 3"/>
    <w:basedOn w:val="Normal"/>
    <w:link w:val="Brdtextmedindrag3Char"/>
    <w:uiPriority w:val="99"/>
    <w:semiHidden/>
    <w:unhideWhenUsed/>
    <w:rsid w:val="005820E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820E0"/>
    <w:rPr>
      <w:sz w:val="16"/>
      <w:szCs w:val="16"/>
    </w:rPr>
  </w:style>
  <w:style w:type="paragraph" w:styleId="Citat">
    <w:name w:val="Quote"/>
    <w:basedOn w:val="Normal"/>
    <w:next w:val="Normal"/>
    <w:link w:val="CitatChar"/>
    <w:uiPriority w:val="29"/>
    <w:semiHidden/>
    <w:qFormat/>
    <w:rsid w:val="005820E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820E0"/>
    <w:rPr>
      <w:i/>
      <w:iCs/>
      <w:color w:val="404040" w:themeColor="text1" w:themeTint="BF"/>
    </w:rPr>
  </w:style>
  <w:style w:type="paragraph" w:styleId="Citatfrteckning">
    <w:name w:val="table of authorities"/>
    <w:basedOn w:val="Normal"/>
    <w:next w:val="Normal"/>
    <w:uiPriority w:val="99"/>
    <w:semiHidden/>
    <w:unhideWhenUsed/>
    <w:rsid w:val="005820E0"/>
    <w:pPr>
      <w:spacing w:after="0"/>
      <w:ind w:left="250" w:hanging="250"/>
    </w:pPr>
  </w:style>
  <w:style w:type="paragraph" w:styleId="Citatfrteckningsrubrik">
    <w:name w:val="toa heading"/>
    <w:basedOn w:val="Normal"/>
    <w:next w:val="Normal"/>
    <w:uiPriority w:val="99"/>
    <w:semiHidden/>
    <w:unhideWhenUsed/>
    <w:rsid w:val="005820E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820E0"/>
  </w:style>
  <w:style w:type="character" w:customStyle="1" w:styleId="DatumChar">
    <w:name w:val="Datum Char"/>
    <w:basedOn w:val="Standardstycketeckensnitt"/>
    <w:link w:val="Datum"/>
    <w:uiPriority w:val="99"/>
    <w:semiHidden/>
    <w:rsid w:val="005820E0"/>
  </w:style>
  <w:style w:type="character" w:styleId="Diskretbetoning">
    <w:name w:val="Subtle Emphasis"/>
    <w:basedOn w:val="Standardstycketeckensnitt"/>
    <w:uiPriority w:val="19"/>
    <w:semiHidden/>
    <w:qFormat/>
    <w:rsid w:val="005820E0"/>
    <w:rPr>
      <w:i/>
      <w:iCs/>
      <w:noProof w:val="0"/>
      <w:color w:val="404040" w:themeColor="text1" w:themeTint="BF"/>
    </w:rPr>
  </w:style>
  <w:style w:type="character" w:styleId="Diskretreferens">
    <w:name w:val="Subtle Reference"/>
    <w:basedOn w:val="Standardstycketeckensnitt"/>
    <w:uiPriority w:val="31"/>
    <w:semiHidden/>
    <w:qFormat/>
    <w:rsid w:val="005820E0"/>
    <w:rPr>
      <w:smallCaps/>
      <w:noProof w:val="0"/>
      <w:color w:val="5A5A5A" w:themeColor="text1" w:themeTint="A5"/>
    </w:rPr>
  </w:style>
  <w:style w:type="table" w:styleId="Diskrettabell1">
    <w:name w:val="Table Subtle 1"/>
    <w:basedOn w:val="Normaltabell"/>
    <w:uiPriority w:val="99"/>
    <w:semiHidden/>
    <w:unhideWhenUsed/>
    <w:rsid w:val="005820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820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820E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820E0"/>
    <w:rPr>
      <w:rFonts w:ascii="Segoe UI" w:hAnsi="Segoe UI" w:cs="Segoe UI"/>
      <w:sz w:val="16"/>
      <w:szCs w:val="16"/>
    </w:rPr>
  </w:style>
  <w:style w:type="table" w:styleId="Eleganttabell">
    <w:name w:val="Table Elegant"/>
    <w:basedOn w:val="Normaltabell"/>
    <w:uiPriority w:val="99"/>
    <w:semiHidden/>
    <w:unhideWhenUsed/>
    <w:rsid w:val="005820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820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820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820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820E0"/>
    <w:pPr>
      <w:spacing w:after="0" w:line="240" w:lineRule="auto"/>
    </w:pPr>
  </w:style>
  <w:style w:type="character" w:customStyle="1" w:styleId="E-postsignaturChar">
    <w:name w:val="E-postsignatur Char"/>
    <w:basedOn w:val="Standardstycketeckensnitt"/>
    <w:link w:val="E-postsignatur"/>
    <w:uiPriority w:val="99"/>
    <w:semiHidden/>
    <w:rsid w:val="005820E0"/>
  </w:style>
  <w:style w:type="paragraph" w:styleId="Figurfrteckning">
    <w:name w:val="table of figures"/>
    <w:basedOn w:val="Normal"/>
    <w:next w:val="Normal"/>
    <w:uiPriority w:val="99"/>
    <w:semiHidden/>
    <w:unhideWhenUsed/>
    <w:rsid w:val="005820E0"/>
    <w:pPr>
      <w:spacing w:after="0"/>
    </w:pPr>
  </w:style>
  <w:style w:type="table" w:styleId="Frgadlista">
    <w:name w:val="Colorful List"/>
    <w:basedOn w:val="Normaltabell"/>
    <w:uiPriority w:val="72"/>
    <w:semiHidden/>
    <w:unhideWhenUsed/>
    <w:rsid w:val="005820E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820E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820E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820E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820E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820E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820E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820E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820E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820E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820E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820E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820E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820E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820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820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820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820E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820E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820E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820E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820E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820E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820E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820E0"/>
    <w:rPr>
      <w:noProof w:val="0"/>
      <w:color w:val="2B579A"/>
      <w:shd w:val="clear" w:color="auto" w:fill="E6E6E6"/>
    </w:rPr>
  </w:style>
  <w:style w:type="paragraph" w:styleId="HTML-adress">
    <w:name w:val="HTML Address"/>
    <w:basedOn w:val="Normal"/>
    <w:link w:val="HTML-adressChar"/>
    <w:uiPriority w:val="99"/>
    <w:semiHidden/>
    <w:unhideWhenUsed/>
    <w:rsid w:val="005820E0"/>
    <w:pPr>
      <w:spacing w:after="0" w:line="240" w:lineRule="auto"/>
    </w:pPr>
    <w:rPr>
      <w:i/>
      <w:iCs/>
    </w:rPr>
  </w:style>
  <w:style w:type="character" w:customStyle="1" w:styleId="HTML-adressChar">
    <w:name w:val="HTML - adress Char"/>
    <w:basedOn w:val="Standardstycketeckensnitt"/>
    <w:link w:val="HTML-adress"/>
    <w:uiPriority w:val="99"/>
    <w:semiHidden/>
    <w:rsid w:val="005820E0"/>
    <w:rPr>
      <w:i/>
      <w:iCs/>
    </w:rPr>
  </w:style>
  <w:style w:type="character" w:styleId="HTML-akronym">
    <w:name w:val="HTML Acronym"/>
    <w:basedOn w:val="Standardstycketeckensnitt"/>
    <w:uiPriority w:val="99"/>
    <w:semiHidden/>
    <w:unhideWhenUsed/>
    <w:rsid w:val="005820E0"/>
    <w:rPr>
      <w:noProof w:val="0"/>
    </w:rPr>
  </w:style>
  <w:style w:type="character" w:styleId="HTML-citat">
    <w:name w:val="HTML Cite"/>
    <w:basedOn w:val="Standardstycketeckensnitt"/>
    <w:uiPriority w:val="99"/>
    <w:semiHidden/>
    <w:unhideWhenUsed/>
    <w:rsid w:val="005820E0"/>
    <w:rPr>
      <w:i/>
      <w:iCs/>
      <w:noProof w:val="0"/>
    </w:rPr>
  </w:style>
  <w:style w:type="character" w:styleId="HTML-definition">
    <w:name w:val="HTML Definition"/>
    <w:basedOn w:val="Standardstycketeckensnitt"/>
    <w:uiPriority w:val="99"/>
    <w:semiHidden/>
    <w:unhideWhenUsed/>
    <w:rsid w:val="005820E0"/>
    <w:rPr>
      <w:i/>
      <w:iCs/>
      <w:noProof w:val="0"/>
    </w:rPr>
  </w:style>
  <w:style w:type="character" w:styleId="HTML-exempel">
    <w:name w:val="HTML Sample"/>
    <w:basedOn w:val="Standardstycketeckensnitt"/>
    <w:uiPriority w:val="99"/>
    <w:semiHidden/>
    <w:unhideWhenUsed/>
    <w:rsid w:val="005820E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820E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820E0"/>
    <w:rPr>
      <w:rFonts w:ascii="Consolas" w:hAnsi="Consolas"/>
      <w:sz w:val="20"/>
      <w:szCs w:val="20"/>
    </w:rPr>
  </w:style>
  <w:style w:type="character" w:styleId="HTML-kod">
    <w:name w:val="HTML Code"/>
    <w:basedOn w:val="Standardstycketeckensnitt"/>
    <w:uiPriority w:val="99"/>
    <w:semiHidden/>
    <w:unhideWhenUsed/>
    <w:rsid w:val="005820E0"/>
    <w:rPr>
      <w:rFonts w:ascii="Consolas" w:hAnsi="Consolas"/>
      <w:noProof w:val="0"/>
      <w:sz w:val="20"/>
      <w:szCs w:val="20"/>
    </w:rPr>
  </w:style>
  <w:style w:type="character" w:styleId="HTML-skrivmaskin">
    <w:name w:val="HTML Typewriter"/>
    <w:basedOn w:val="Standardstycketeckensnitt"/>
    <w:uiPriority w:val="99"/>
    <w:semiHidden/>
    <w:unhideWhenUsed/>
    <w:rsid w:val="005820E0"/>
    <w:rPr>
      <w:rFonts w:ascii="Consolas" w:hAnsi="Consolas"/>
      <w:noProof w:val="0"/>
      <w:sz w:val="20"/>
      <w:szCs w:val="20"/>
    </w:rPr>
  </w:style>
  <w:style w:type="character" w:styleId="HTML-tangentbord">
    <w:name w:val="HTML Keyboard"/>
    <w:basedOn w:val="Standardstycketeckensnitt"/>
    <w:uiPriority w:val="99"/>
    <w:semiHidden/>
    <w:unhideWhenUsed/>
    <w:rsid w:val="005820E0"/>
    <w:rPr>
      <w:rFonts w:ascii="Consolas" w:hAnsi="Consolas"/>
      <w:noProof w:val="0"/>
      <w:sz w:val="20"/>
      <w:szCs w:val="20"/>
    </w:rPr>
  </w:style>
  <w:style w:type="character" w:styleId="HTML-variabel">
    <w:name w:val="HTML Variable"/>
    <w:basedOn w:val="Standardstycketeckensnitt"/>
    <w:uiPriority w:val="99"/>
    <w:semiHidden/>
    <w:unhideWhenUsed/>
    <w:rsid w:val="005820E0"/>
    <w:rPr>
      <w:i/>
      <w:iCs/>
      <w:noProof w:val="0"/>
    </w:rPr>
  </w:style>
  <w:style w:type="paragraph" w:styleId="Index1">
    <w:name w:val="index 1"/>
    <w:basedOn w:val="Normal"/>
    <w:next w:val="Normal"/>
    <w:autoRedefine/>
    <w:uiPriority w:val="99"/>
    <w:semiHidden/>
    <w:unhideWhenUsed/>
    <w:rsid w:val="005820E0"/>
    <w:pPr>
      <w:spacing w:after="0" w:line="240" w:lineRule="auto"/>
      <w:ind w:left="250" w:hanging="250"/>
    </w:pPr>
  </w:style>
  <w:style w:type="paragraph" w:styleId="Index2">
    <w:name w:val="index 2"/>
    <w:basedOn w:val="Normal"/>
    <w:next w:val="Normal"/>
    <w:autoRedefine/>
    <w:uiPriority w:val="99"/>
    <w:semiHidden/>
    <w:unhideWhenUsed/>
    <w:rsid w:val="005820E0"/>
    <w:pPr>
      <w:spacing w:after="0" w:line="240" w:lineRule="auto"/>
      <w:ind w:left="500" w:hanging="250"/>
    </w:pPr>
  </w:style>
  <w:style w:type="paragraph" w:styleId="Index3">
    <w:name w:val="index 3"/>
    <w:basedOn w:val="Normal"/>
    <w:next w:val="Normal"/>
    <w:autoRedefine/>
    <w:uiPriority w:val="99"/>
    <w:semiHidden/>
    <w:unhideWhenUsed/>
    <w:rsid w:val="005820E0"/>
    <w:pPr>
      <w:spacing w:after="0" w:line="240" w:lineRule="auto"/>
      <w:ind w:left="750" w:hanging="250"/>
    </w:pPr>
  </w:style>
  <w:style w:type="paragraph" w:styleId="Index4">
    <w:name w:val="index 4"/>
    <w:basedOn w:val="Normal"/>
    <w:next w:val="Normal"/>
    <w:autoRedefine/>
    <w:uiPriority w:val="99"/>
    <w:semiHidden/>
    <w:unhideWhenUsed/>
    <w:rsid w:val="005820E0"/>
    <w:pPr>
      <w:spacing w:after="0" w:line="240" w:lineRule="auto"/>
      <w:ind w:left="1000" w:hanging="250"/>
    </w:pPr>
  </w:style>
  <w:style w:type="paragraph" w:styleId="Index5">
    <w:name w:val="index 5"/>
    <w:basedOn w:val="Normal"/>
    <w:next w:val="Normal"/>
    <w:autoRedefine/>
    <w:uiPriority w:val="99"/>
    <w:semiHidden/>
    <w:unhideWhenUsed/>
    <w:rsid w:val="005820E0"/>
    <w:pPr>
      <w:spacing w:after="0" w:line="240" w:lineRule="auto"/>
      <w:ind w:left="1250" w:hanging="250"/>
    </w:pPr>
  </w:style>
  <w:style w:type="paragraph" w:styleId="Index6">
    <w:name w:val="index 6"/>
    <w:basedOn w:val="Normal"/>
    <w:next w:val="Normal"/>
    <w:autoRedefine/>
    <w:uiPriority w:val="99"/>
    <w:semiHidden/>
    <w:unhideWhenUsed/>
    <w:rsid w:val="005820E0"/>
    <w:pPr>
      <w:spacing w:after="0" w:line="240" w:lineRule="auto"/>
      <w:ind w:left="1500" w:hanging="250"/>
    </w:pPr>
  </w:style>
  <w:style w:type="paragraph" w:styleId="Index7">
    <w:name w:val="index 7"/>
    <w:basedOn w:val="Normal"/>
    <w:next w:val="Normal"/>
    <w:autoRedefine/>
    <w:uiPriority w:val="99"/>
    <w:semiHidden/>
    <w:unhideWhenUsed/>
    <w:rsid w:val="005820E0"/>
    <w:pPr>
      <w:spacing w:after="0" w:line="240" w:lineRule="auto"/>
      <w:ind w:left="1750" w:hanging="250"/>
    </w:pPr>
  </w:style>
  <w:style w:type="paragraph" w:styleId="Index8">
    <w:name w:val="index 8"/>
    <w:basedOn w:val="Normal"/>
    <w:next w:val="Normal"/>
    <w:autoRedefine/>
    <w:uiPriority w:val="99"/>
    <w:semiHidden/>
    <w:unhideWhenUsed/>
    <w:rsid w:val="005820E0"/>
    <w:pPr>
      <w:spacing w:after="0" w:line="240" w:lineRule="auto"/>
      <w:ind w:left="2000" w:hanging="250"/>
    </w:pPr>
  </w:style>
  <w:style w:type="paragraph" w:styleId="Index9">
    <w:name w:val="index 9"/>
    <w:basedOn w:val="Normal"/>
    <w:next w:val="Normal"/>
    <w:autoRedefine/>
    <w:uiPriority w:val="99"/>
    <w:semiHidden/>
    <w:unhideWhenUsed/>
    <w:rsid w:val="005820E0"/>
    <w:pPr>
      <w:spacing w:after="0" w:line="240" w:lineRule="auto"/>
      <w:ind w:left="2250" w:hanging="250"/>
    </w:pPr>
  </w:style>
  <w:style w:type="paragraph" w:styleId="Indexrubrik">
    <w:name w:val="index heading"/>
    <w:basedOn w:val="Normal"/>
    <w:next w:val="Index1"/>
    <w:uiPriority w:val="99"/>
    <w:semiHidden/>
    <w:unhideWhenUsed/>
    <w:rsid w:val="005820E0"/>
    <w:rPr>
      <w:rFonts w:asciiTheme="majorHAnsi" w:eastAsiaTheme="majorEastAsia" w:hAnsiTheme="majorHAnsi" w:cstheme="majorBidi"/>
      <w:b/>
      <w:bCs/>
    </w:rPr>
  </w:style>
  <w:style w:type="paragraph" w:styleId="Indragetstycke">
    <w:name w:val="Block Text"/>
    <w:basedOn w:val="Normal"/>
    <w:uiPriority w:val="99"/>
    <w:semiHidden/>
    <w:unhideWhenUsed/>
    <w:rsid w:val="005820E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820E0"/>
    <w:pPr>
      <w:spacing w:after="0" w:line="240" w:lineRule="auto"/>
    </w:pPr>
  </w:style>
  <w:style w:type="paragraph" w:styleId="Inledning">
    <w:name w:val="Salutation"/>
    <w:basedOn w:val="Normal"/>
    <w:next w:val="Normal"/>
    <w:link w:val="InledningChar"/>
    <w:uiPriority w:val="99"/>
    <w:semiHidden/>
    <w:unhideWhenUsed/>
    <w:rsid w:val="005820E0"/>
  </w:style>
  <w:style w:type="character" w:customStyle="1" w:styleId="InledningChar">
    <w:name w:val="Inledning Char"/>
    <w:basedOn w:val="Standardstycketeckensnitt"/>
    <w:link w:val="Inledning"/>
    <w:uiPriority w:val="99"/>
    <w:semiHidden/>
    <w:rsid w:val="005820E0"/>
  </w:style>
  <w:style w:type="paragraph" w:styleId="Innehll4">
    <w:name w:val="toc 4"/>
    <w:basedOn w:val="Normal"/>
    <w:next w:val="Normal"/>
    <w:autoRedefine/>
    <w:uiPriority w:val="39"/>
    <w:semiHidden/>
    <w:unhideWhenUsed/>
    <w:rsid w:val="005820E0"/>
    <w:pPr>
      <w:spacing w:after="100"/>
      <w:ind w:left="750"/>
    </w:pPr>
  </w:style>
  <w:style w:type="paragraph" w:styleId="Innehll5">
    <w:name w:val="toc 5"/>
    <w:basedOn w:val="Normal"/>
    <w:next w:val="Normal"/>
    <w:autoRedefine/>
    <w:uiPriority w:val="39"/>
    <w:semiHidden/>
    <w:unhideWhenUsed/>
    <w:rsid w:val="005820E0"/>
    <w:pPr>
      <w:spacing w:after="100"/>
      <w:ind w:left="1000"/>
    </w:pPr>
  </w:style>
  <w:style w:type="paragraph" w:styleId="Innehll6">
    <w:name w:val="toc 6"/>
    <w:basedOn w:val="Normal"/>
    <w:next w:val="Normal"/>
    <w:autoRedefine/>
    <w:uiPriority w:val="39"/>
    <w:semiHidden/>
    <w:unhideWhenUsed/>
    <w:rsid w:val="005820E0"/>
    <w:pPr>
      <w:spacing w:after="100"/>
      <w:ind w:left="1250"/>
    </w:pPr>
  </w:style>
  <w:style w:type="paragraph" w:styleId="Innehll7">
    <w:name w:val="toc 7"/>
    <w:basedOn w:val="Normal"/>
    <w:next w:val="Normal"/>
    <w:autoRedefine/>
    <w:uiPriority w:val="39"/>
    <w:semiHidden/>
    <w:unhideWhenUsed/>
    <w:rsid w:val="005820E0"/>
    <w:pPr>
      <w:spacing w:after="100"/>
      <w:ind w:left="1500"/>
    </w:pPr>
  </w:style>
  <w:style w:type="paragraph" w:styleId="Innehll8">
    <w:name w:val="toc 8"/>
    <w:basedOn w:val="Normal"/>
    <w:next w:val="Normal"/>
    <w:autoRedefine/>
    <w:uiPriority w:val="39"/>
    <w:semiHidden/>
    <w:unhideWhenUsed/>
    <w:rsid w:val="005820E0"/>
    <w:pPr>
      <w:spacing w:after="100"/>
      <w:ind w:left="1750"/>
    </w:pPr>
  </w:style>
  <w:style w:type="paragraph" w:styleId="Innehll9">
    <w:name w:val="toc 9"/>
    <w:basedOn w:val="Normal"/>
    <w:next w:val="Normal"/>
    <w:autoRedefine/>
    <w:uiPriority w:val="39"/>
    <w:semiHidden/>
    <w:unhideWhenUsed/>
    <w:rsid w:val="005820E0"/>
    <w:pPr>
      <w:spacing w:after="100"/>
      <w:ind w:left="2000"/>
    </w:pPr>
  </w:style>
  <w:style w:type="paragraph" w:styleId="Kommentarer">
    <w:name w:val="annotation text"/>
    <w:basedOn w:val="Normal"/>
    <w:link w:val="KommentarerChar"/>
    <w:uiPriority w:val="99"/>
    <w:semiHidden/>
    <w:unhideWhenUsed/>
    <w:rsid w:val="005820E0"/>
    <w:pPr>
      <w:spacing w:line="240" w:lineRule="auto"/>
    </w:pPr>
    <w:rPr>
      <w:sz w:val="20"/>
      <w:szCs w:val="20"/>
    </w:rPr>
  </w:style>
  <w:style w:type="character" w:customStyle="1" w:styleId="KommentarerChar">
    <w:name w:val="Kommentarer Char"/>
    <w:basedOn w:val="Standardstycketeckensnitt"/>
    <w:link w:val="Kommentarer"/>
    <w:uiPriority w:val="99"/>
    <w:semiHidden/>
    <w:rsid w:val="005820E0"/>
    <w:rPr>
      <w:sz w:val="20"/>
      <w:szCs w:val="20"/>
    </w:rPr>
  </w:style>
  <w:style w:type="character" w:styleId="Kommentarsreferens">
    <w:name w:val="annotation reference"/>
    <w:basedOn w:val="Standardstycketeckensnitt"/>
    <w:uiPriority w:val="99"/>
    <w:semiHidden/>
    <w:unhideWhenUsed/>
    <w:rsid w:val="005820E0"/>
    <w:rPr>
      <w:noProof w:val="0"/>
      <w:sz w:val="16"/>
      <w:szCs w:val="16"/>
    </w:rPr>
  </w:style>
  <w:style w:type="paragraph" w:styleId="Kommentarsmne">
    <w:name w:val="annotation subject"/>
    <w:basedOn w:val="Kommentarer"/>
    <w:next w:val="Kommentarer"/>
    <w:link w:val="KommentarsmneChar"/>
    <w:uiPriority w:val="99"/>
    <w:semiHidden/>
    <w:unhideWhenUsed/>
    <w:rsid w:val="005820E0"/>
    <w:rPr>
      <w:b/>
      <w:bCs/>
    </w:rPr>
  </w:style>
  <w:style w:type="character" w:customStyle="1" w:styleId="KommentarsmneChar">
    <w:name w:val="Kommentarsämne Char"/>
    <w:basedOn w:val="KommentarerChar"/>
    <w:link w:val="Kommentarsmne"/>
    <w:uiPriority w:val="99"/>
    <w:semiHidden/>
    <w:rsid w:val="005820E0"/>
    <w:rPr>
      <w:b/>
      <w:bCs/>
      <w:sz w:val="20"/>
      <w:szCs w:val="20"/>
    </w:rPr>
  </w:style>
  <w:style w:type="paragraph" w:styleId="Lista">
    <w:name w:val="List"/>
    <w:basedOn w:val="Normal"/>
    <w:uiPriority w:val="99"/>
    <w:semiHidden/>
    <w:unhideWhenUsed/>
    <w:rsid w:val="005820E0"/>
    <w:pPr>
      <w:ind w:left="283" w:hanging="283"/>
      <w:contextualSpacing/>
    </w:pPr>
  </w:style>
  <w:style w:type="paragraph" w:styleId="Lista2">
    <w:name w:val="List 2"/>
    <w:basedOn w:val="Normal"/>
    <w:uiPriority w:val="99"/>
    <w:semiHidden/>
    <w:unhideWhenUsed/>
    <w:rsid w:val="005820E0"/>
    <w:pPr>
      <w:ind w:left="566" w:hanging="283"/>
      <w:contextualSpacing/>
    </w:pPr>
  </w:style>
  <w:style w:type="paragraph" w:styleId="Lista3">
    <w:name w:val="List 3"/>
    <w:basedOn w:val="Normal"/>
    <w:uiPriority w:val="99"/>
    <w:semiHidden/>
    <w:unhideWhenUsed/>
    <w:rsid w:val="005820E0"/>
    <w:pPr>
      <w:ind w:left="849" w:hanging="283"/>
      <w:contextualSpacing/>
    </w:pPr>
  </w:style>
  <w:style w:type="paragraph" w:styleId="Lista4">
    <w:name w:val="List 4"/>
    <w:basedOn w:val="Normal"/>
    <w:uiPriority w:val="99"/>
    <w:semiHidden/>
    <w:unhideWhenUsed/>
    <w:rsid w:val="005820E0"/>
    <w:pPr>
      <w:ind w:left="1132" w:hanging="283"/>
      <w:contextualSpacing/>
    </w:pPr>
  </w:style>
  <w:style w:type="paragraph" w:styleId="Lista5">
    <w:name w:val="List 5"/>
    <w:basedOn w:val="Normal"/>
    <w:uiPriority w:val="99"/>
    <w:semiHidden/>
    <w:unhideWhenUsed/>
    <w:rsid w:val="005820E0"/>
    <w:pPr>
      <w:ind w:left="1415" w:hanging="283"/>
      <w:contextualSpacing/>
    </w:pPr>
  </w:style>
  <w:style w:type="paragraph" w:styleId="Listafortstt">
    <w:name w:val="List Continue"/>
    <w:basedOn w:val="Normal"/>
    <w:uiPriority w:val="99"/>
    <w:semiHidden/>
    <w:unhideWhenUsed/>
    <w:rsid w:val="005820E0"/>
    <w:pPr>
      <w:spacing w:after="120"/>
      <w:ind w:left="283"/>
      <w:contextualSpacing/>
    </w:pPr>
  </w:style>
  <w:style w:type="paragraph" w:styleId="Listafortstt2">
    <w:name w:val="List Continue 2"/>
    <w:basedOn w:val="Normal"/>
    <w:uiPriority w:val="99"/>
    <w:semiHidden/>
    <w:unhideWhenUsed/>
    <w:rsid w:val="005820E0"/>
    <w:pPr>
      <w:spacing w:after="120"/>
      <w:ind w:left="566"/>
      <w:contextualSpacing/>
    </w:pPr>
  </w:style>
  <w:style w:type="paragraph" w:styleId="Listafortstt3">
    <w:name w:val="List Continue 3"/>
    <w:basedOn w:val="Normal"/>
    <w:uiPriority w:val="99"/>
    <w:semiHidden/>
    <w:unhideWhenUsed/>
    <w:rsid w:val="005820E0"/>
    <w:pPr>
      <w:spacing w:after="120"/>
      <w:ind w:left="849"/>
      <w:contextualSpacing/>
    </w:pPr>
  </w:style>
  <w:style w:type="paragraph" w:styleId="Listafortstt4">
    <w:name w:val="List Continue 4"/>
    <w:basedOn w:val="Normal"/>
    <w:uiPriority w:val="99"/>
    <w:semiHidden/>
    <w:unhideWhenUsed/>
    <w:rsid w:val="005820E0"/>
    <w:pPr>
      <w:spacing w:after="120"/>
      <w:ind w:left="1132"/>
      <w:contextualSpacing/>
    </w:pPr>
  </w:style>
  <w:style w:type="paragraph" w:styleId="Listafortstt5">
    <w:name w:val="List Continue 5"/>
    <w:basedOn w:val="Normal"/>
    <w:uiPriority w:val="99"/>
    <w:semiHidden/>
    <w:unhideWhenUsed/>
    <w:rsid w:val="005820E0"/>
    <w:pPr>
      <w:spacing w:after="120"/>
      <w:ind w:left="1415"/>
      <w:contextualSpacing/>
    </w:pPr>
  </w:style>
  <w:style w:type="paragraph" w:styleId="Liststycke">
    <w:name w:val="List Paragraph"/>
    <w:basedOn w:val="Normal"/>
    <w:uiPriority w:val="34"/>
    <w:semiHidden/>
    <w:qFormat/>
    <w:rsid w:val="005820E0"/>
    <w:pPr>
      <w:ind w:left="720"/>
      <w:contextualSpacing/>
    </w:pPr>
  </w:style>
  <w:style w:type="table" w:styleId="Listtabell1ljus">
    <w:name w:val="List Table 1 Light"/>
    <w:basedOn w:val="Normaltabell"/>
    <w:uiPriority w:val="46"/>
    <w:rsid w:val="005820E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820E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820E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820E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820E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820E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820E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820E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820E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820E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820E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820E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820E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820E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820E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820E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820E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820E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820E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820E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820E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820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820E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820E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820E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820E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820E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820E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820E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820E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820E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820E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820E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820E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820E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820E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820E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820E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820E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820E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820E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820E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820E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820E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820E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820E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820E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820E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820E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820E0"/>
  </w:style>
  <w:style w:type="table" w:styleId="Ljuslista">
    <w:name w:val="Light List"/>
    <w:basedOn w:val="Normaltabell"/>
    <w:uiPriority w:val="61"/>
    <w:semiHidden/>
    <w:unhideWhenUsed/>
    <w:rsid w:val="005820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820E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820E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820E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820E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820E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820E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820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820E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820E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820E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820E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820E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820E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820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820E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820E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820E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820E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820E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820E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820E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820E0"/>
    <w:rPr>
      <w:rFonts w:ascii="Consolas" w:hAnsi="Consolas"/>
      <w:sz w:val="20"/>
      <w:szCs w:val="20"/>
    </w:rPr>
  </w:style>
  <w:style w:type="paragraph" w:styleId="Meddelanderubrik">
    <w:name w:val="Message Header"/>
    <w:basedOn w:val="Normal"/>
    <w:link w:val="MeddelanderubrikChar"/>
    <w:uiPriority w:val="99"/>
    <w:semiHidden/>
    <w:unhideWhenUsed/>
    <w:rsid w:val="005820E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820E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820E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820E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820E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820E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820E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820E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820E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820E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820E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820E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820E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820E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820E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820E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820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820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820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820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820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820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820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820E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820E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820E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820E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820E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820E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820E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820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820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820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820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820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820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820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820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820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820E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820E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820E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820E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820E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820E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820E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820E0"/>
    <w:rPr>
      <w:rFonts w:ascii="Times New Roman" w:hAnsi="Times New Roman" w:cs="Times New Roman"/>
      <w:sz w:val="24"/>
      <w:szCs w:val="24"/>
    </w:rPr>
  </w:style>
  <w:style w:type="paragraph" w:styleId="Normaltindrag">
    <w:name w:val="Normal Indent"/>
    <w:basedOn w:val="Normal"/>
    <w:uiPriority w:val="99"/>
    <w:semiHidden/>
    <w:unhideWhenUsed/>
    <w:rsid w:val="005820E0"/>
    <w:pPr>
      <w:ind w:left="1304"/>
    </w:pPr>
  </w:style>
  <w:style w:type="paragraph" w:styleId="Numreradlista4">
    <w:name w:val="List Number 4"/>
    <w:basedOn w:val="Normal"/>
    <w:uiPriority w:val="99"/>
    <w:semiHidden/>
    <w:unhideWhenUsed/>
    <w:rsid w:val="005820E0"/>
    <w:pPr>
      <w:numPr>
        <w:numId w:val="40"/>
      </w:numPr>
      <w:contextualSpacing/>
    </w:pPr>
  </w:style>
  <w:style w:type="paragraph" w:styleId="Numreradlista5">
    <w:name w:val="List Number 5"/>
    <w:basedOn w:val="Normal"/>
    <w:uiPriority w:val="99"/>
    <w:semiHidden/>
    <w:unhideWhenUsed/>
    <w:rsid w:val="005820E0"/>
    <w:pPr>
      <w:numPr>
        <w:numId w:val="41"/>
      </w:numPr>
      <w:contextualSpacing/>
    </w:pPr>
  </w:style>
  <w:style w:type="character" w:styleId="Nmn">
    <w:name w:val="Mention"/>
    <w:basedOn w:val="Standardstycketeckensnitt"/>
    <w:uiPriority w:val="99"/>
    <w:semiHidden/>
    <w:unhideWhenUsed/>
    <w:rsid w:val="005820E0"/>
    <w:rPr>
      <w:noProof w:val="0"/>
      <w:color w:val="2B579A"/>
      <w:shd w:val="clear" w:color="auto" w:fill="E6E6E6"/>
    </w:rPr>
  </w:style>
  <w:style w:type="table" w:styleId="Oformateradtabell1">
    <w:name w:val="Plain Table 1"/>
    <w:basedOn w:val="Normaltabell"/>
    <w:uiPriority w:val="41"/>
    <w:rsid w:val="005820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820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820E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820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820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820E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820E0"/>
    <w:rPr>
      <w:rFonts w:ascii="Consolas" w:hAnsi="Consolas"/>
      <w:sz w:val="21"/>
      <w:szCs w:val="21"/>
    </w:rPr>
  </w:style>
  <w:style w:type="character" w:styleId="Olstomnmnande">
    <w:name w:val="Unresolved Mention"/>
    <w:basedOn w:val="Standardstycketeckensnitt"/>
    <w:uiPriority w:val="99"/>
    <w:semiHidden/>
    <w:unhideWhenUsed/>
    <w:rsid w:val="005820E0"/>
    <w:rPr>
      <w:noProof w:val="0"/>
      <w:color w:val="808080"/>
      <w:shd w:val="clear" w:color="auto" w:fill="E6E6E6"/>
    </w:rPr>
  </w:style>
  <w:style w:type="table" w:styleId="Professionelltabell">
    <w:name w:val="Table Professional"/>
    <w:basedOn w:val="Normaltabell"/>
    <w:uiPriority w:val="99"/>
    <w:semiHidden/>
    <w:unhideWhenUsed/>
    <w:rsid w:val="005820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820E0"/>
    <w:pPr>
      <w:numPr>
        <w:numId w:val="42"/>
      </w:numPr>
      <w:contextualSpacing/>
    </w:pPr>
  </w:style>
  <w:style w:type="paragraph" w:styleId="Punktlista5">
    <w:name w:val="List Bullet 5"/>
    <w:basedOn w:val="Normal"/>
    <w:uiPriority w:val="99"/>
    <w:semiHidden/>
    <w:unhideWhenUsed/>
    <w:rsid w:val="005820E0"/>
    <w:pPr>
      <w:numPr>
        <w:numId w:val="43"/>
      </w:numPr>
      <w:contextualSpacing/>
    </w:pPr>
  </w:style>
  <w:style w:type="character" w:styleId="Radnummer">
    <w:name w:val="line number"/>
    <w:basedOn w:val="Standardstycketeckensnitt"/>
    <w:uiPriority w:val="99"/>
    <w:semiHidden/>
    <w:unhideWhenUsed/>
    <w:rsid w:val="005820E0"/>
    <w:rPr>
      <w:noProof w:val="0"/>
    </w:rPr>
  </w:style>
  <w:style w:type="character" w:customStyle="1" w:styleId="Rubrik6Char">
    <w:name w:val="Rubrik 6 Char"/>
    <w:basedOn w:val="Standardstycketeckensnitt"/>
    <w:link w:val="Rubrik6"/>
    <w:uiPriority w:val="9"/>
    <w:semiHidden/>
    <w:rsid w:val="005820E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820E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820E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820E0"/>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820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820E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820E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820E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820E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820E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820E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820E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820E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820E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820E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820E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820E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820E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820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820E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820E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820E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820E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820E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820E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820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820E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820E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820E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820E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820E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820E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82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82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82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82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82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82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82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820E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820E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820E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820E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820E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820E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820E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820E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820E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820E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820E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820E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820E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820E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820E0"/>
    <w:pPr>
      <w:spacing w:after="0" w:line="240" w:lineRule="auto"/>
      <w:ind w:left="4252"/>
    </w:pPr>
  </w:style>
  <w:style w:type="character" w:customStyle="1" w:styleId="SignaturChar">
    <w:name w:val="Signatur Char"/>
    <w:basedOn w:val="Standardstycketeckensnitt"/>
    <w:link w:val="Signatur"/>
    <w:uiPriority w:val="99"/>
    <w:semiHidden/>
    <w:rsid w:val="005820E0"/>
  </w:style>
  <w:style w:type="character" w:styleId="Slutnotsreferens">
    <w:name w:val="endnote reference"/>
    <w:basedOn w:val="Standardstycketeckensnitt"/>
    <w:uiPriority w:val="99"/>
    <w:semiHidden/>
    <w:unhideWhenUsed/>
    <w:rsid w:val="005820E0"/>
    <w:rPr>
      <w:noProof w:val="0"/>
      <w:vertAlign w:val="superscript"/>
    </w:rPr>
  </w:style>
  <w:style w:type="paragraph" w:styleId="Slutnotstext">
    <w:name w:val="endnote text"/>
    <w:basedOn w:val="Normal"/>
    <w:link w:val="SlutnotstextChar"/>
    <w:uiPriority w:val="99"/>
    <w:semiHidden/>
    <w:unhideWhenUsed/>
    <w:rsid w:val="005820E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820E0"/>
    <w:rPr>
      <w:sz w:val="20"/>
      <w:szCs w:val="20"/>
    </w:rPr>
  </w:style>
  <w:style w:type="character" w:styleId="Smarthyperlnk">
    <w:name w:val="Smart Hyperlink"/>
    <w:basedOn w:val="Standardstycketeckensnitt"/>
    <w:uiPriority w:val="99"/>
    <w:semiHidden/>
    <w:unhideWhenUsed/>
    <w:rsid w:val="005820E0"/>
    <w:rPr>
      <w:noProof w:val="0"/>
      <w:u w:val="dotted"/>
    </w:rPr>
  </w:style>
  <w:style w:type="table" w:styleId="Standardtabell1">
    <w:name w:val="Table Classic 1"/>
    <w:basedOn w:val="Normaltabell"/>
    <w:uiPriority w:val="99"/>
    <w:semiHidden/>
    <w:unhideWhenUsed/>
    <w:rsid w:val="005820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820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820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820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820E0"/>
    <w:rPr>
      <w:b/>
      <w:bCs/>
      <w:noProof w:val="0"/>
    </w:rPr>
  </w:style>
  <w:style w:type="character" w:styleId="Starkbetoning">
    <w:name w:val="Intense Emphasis"/>
    <w:basedOn w:val="Standardstycketeckensnitt"/>
    <w:uiPriority w:val="21"/>
    <w:semiHidden/>
    <w:qFormat/>
    <w:rsid w:val="005820E0"/>
    <w:rPr>
      <w:i/>
      <w:iCs/>
      <w:noProof w:val="0"/>
      <w:color w:val="1A3050" w:themeColor="accent1"/>
    </w:rPr>
  </w:style>
  <w:style w:type="character" w:styleId="Starkreferens">
    <w:name w:val="Intense Reference"/>
    <w:basedOn w:val="Standardstycketeckensnitt"/>
    <w:uiPriority w:val="32"/>
    <w:semiHidden/>
    <w:qFormat/>
    <w:rsid w:val="005820E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820E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820E0"/>
    <w:rPr>
      <w:i/>
      <w:iCs/>
      <w:color w:val="1A3050" w:themeColor="accent1"/>
    </w:rPr>
  </w:style>
  <w:style w:type="table" w:styleId="Tabellmed3D-effekter1">
    <w:name w:val="Table 3D effects 1"/>
    <w:basedOn w:val="Normaltabell"/>
    <w:uiPriority w:val="99"/>
    <w:semiHidden/>
    <w:unhideWhenUsed/>
    <w:rsid w:val="005820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820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820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820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820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820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820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820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820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820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820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820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820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820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820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820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820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820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820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820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820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820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820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820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820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8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820E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820E0"/>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820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820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820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3E3F428E794EE1A84A7F0B46D5183E"/>
        <w:category>
          <w:name w:val="Allmänt"/>
          <w:gallery w:val="placeholder"/>
        </w:category>
        <w:types>
          <w:type w:val="bbPlcHdr"/>
        </w:types>
        <w:behaviors>
          <w:behavior w:val="content"/>
        </w:behaviors>
        <w:guid w:val="{7862EFAD-F1DE-4B21-88F6-AEF742456E41}"/>
      </w:docPartPr>
      <w:docPartBody>
        <w:p w:rsidR="005524EC" w:rsidRDefault="00A75D81" w:rsidP="00A75D81">
          <w:pPr>
            <w:pStyle w:val="783E3F428E794EE1A84A7F0B46D5183E"/>
          </w:pPr>
          <w:r>
            <w:rPr>
              <w:rStyle w:val="Platshllartext"/>
            </w:rPr>
            <w:t xml:space="preserve"> </w:t>
          </w:r>
        </w:p>
      </w:docPartBody>
    </w:docPart>
    <w:docPart>
      <w:docPartPr>
        <w:name w:val="5FF317883AD84D2DA098E426E27133AD"/>
        <w:category>
          <w:name w:val="Allmänt"/>
          <w:gallery w:val="placeholder"/>
        </w:category>
        <w:types>
          <w:type w:val="bbPlcHdr"/>
        </w:types>
        <w:behaviors>
          <w:behavior w:val="content"/>
        </w:behaviors>
        <w:guid w:val="{D10D646B-B037-4680-AB08-40F13CA14704}"/>
      </w:docPartPr>
      <w:docPartBody>
        <w:p w:rsidR="005524EC" w:rsidRDefault="00A75D81" w:rsidP="00A75D81">
          <w:pPr>
            <w:pStyle w:val="5FF317883AD84D2DA098E426E27133AD1"/>
          </w:pPr>
          <w:r>
            <w:rPr>
              <w:rStyle w:val="Platshllartext"/>
            </w:rPr>
            <w:t xml:space="preserve"> </w:t>
          </w:r>
        </w:p>
      </w:docPartBody>
    </w:docPart>
    <w:docPart>
      <w:docPartPr>
        <w:name w:val="2BA485F9DC654C16B5DCC8DCCC0FFC60"/>
        <w:category>
          <w:name w:val="Allmänt"/>
          <w:gallery w:val="placeholder"/>
        </w:category>
        <w:types>
          <w:type w:val="bbPlcHdr"/>
        </w:types>
        <w:behaviors>
          <w:behavior w:val="content"/>
        </w:behaviors>
        <w:guid w:val="{FA69FF68-C03E-4C90-8B70-A560258D42CC}"/>
      </w:docPartPr>
      <w:docPartBody>
        <w:p w:rsidR="005524EC" w:rsidRDefault="00A75D81" w:rsidP="00A75D81">
          <w:pPr>
            <w:pStyle w:val="2BA485F9DC654C16B5DCC8DCCC0FFC601"/>
          </w:pPr>
          <w:r>
            <w:rPr>
              <w:rStyle w:val="Platshllartext"/>
            </w:rPr>
            <w:t xml:space="preserve"> </w:t>
          </w:r>
        </w:p>
      </w:docPartBody>
    </w:docPart>
    <w:docPart>
      <w:docPartPr>
        <w:name w:val="FD1391E1B06440B29BA957795C66F602"/>
        <w:category>
          <w:name w:val="Allmänt"/>
          <w:gallery w:val="placeholder"/>
        </w:category>
        <w:types>
          <w:type w:val="bbPlcHdr"/>
        </w:types>
        <w:behaviors>
          <w:behavior w:val="content"/>
        </w:behaviors>
        <w:guid w:val="{E67B3055-258F-4852-B91C-F293D109C98C}"/>
      </w:docPartPr>
      <w:docPartBody>
        <w:p w:rsidR="005524EC" w:rsidRDefault="00A75D81" w:rsidP="00A75D81">
          <w:pPr>
            <w:pStyle w:val="FD1391E1B06440B29BA957795C66F602"/>
          </w:pPr>
          <w:r>
            <w:rPr>
              <w:rStyle w:val="Platshllartext"/>
            </w:rPr>
            <w:t xml:space="preserve"> </w:t>
          </w:r>
        </w:p>
      </w:docPartBody>
    </w:docPart>
    <w:docPart>
      <w:docPartPr>
        <w:name w:val="E80442B76E3D4BCBB0517B83A352CFBB"/>
        <w:category>
          <w:name w:val="Allmänt"/>
          <w:gallery w:val="placeholder"/>
        </w:category>
        <w:types>
          <w:type w:val="bbPlcHdr"/>
        </w:types>
        <w:behaviors>
          <w:behavior w:val="content"/>
        </w:behaviors>
        <w:guid w:val="{95ED8A9E-B460-4105-B369-48D3652E34A5}"/>
      </w:docPartPr>
      <w:docPartBody>
        <w:p w:rsidR="005524EC" w:rsidRDefault="00A75D81" w:rsidP="00A75D81">
          <w:pPr>
            <w:pStyle w:val="E80442B76E3D4BCBB0517B83A352CFB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81"/>
    <w:rsid w:val="005524EC"/>
    <w:rsid w:val="00767A2D"/>
    <w:rsid w:val="00A75D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A37F06E6B8D4F25B82B2E0CBBCD3F7E">
    <w:name w:val="8A37F06E6B8D4F25B82B2E0CBBCD3F7E"/>
    <w:rsid w:val="00A75D81"/>
  </w:style>
  <w:style w:type="character" w:styleId="Platshllartext">
    <w:name w:val="Placeholder Text"/>
    <w:basedOn w:val="Standardstycketeckensnitt"/>
    <w:uiPriority w:val="99"/>
    <w:semiHidden/>
    <w:rsid w:val="00A75D81"/>
    <w:rPr>
      <w:noProof w:val="0"/>
      <w:color w:val="808080"/>
    </w:rPr>
  </w:style>
  <w:style w:type="paragraph" w:customStyle="1" w:styleId="D56B44D50E724B008A3E19C87EDB4A17">
    <w:name w:val="D56B44D50E724B008A3E19C87EDB4A17"/>
    <w:rsid w:val="00A75D81"/>
  </w:style>
  <w:style w:type="paragraph" w:customStyle="1" w:styleId="0BB1A52317314AAAB2A9507C21E46135">
    <w:name w:val="0BB1A52317314AAAB2A9507C21E46135"/>
    <w:rsid w:val="00A75D81"/>
  </w:style>
  <w:style w:type="paragraph" w:customStyle="1" w:styleId="7A6E5C84275341F1B1238ECEB5E7D181">
    <w:name w:val="7A6E5C84275341F1B1238ECEB5E7D181"/>
    <w:rsid w:val="00A75D81"/>
  </w:style>
  <w:style w:type="paragraph" w:customStyle="1" w:styleId="783E3F428E794EE1A84A7F0B46D5183E">
    <w:name w:val="783E3F428E794EE1A84A7F0B46D5183E"/>
    <w:rsid w:val="00A75D81"/>
  </w:style>
  <w:style w:type="paragraph" w:customStyle="1" w:styleId="5FF317883AD84D2DA098E426E27133AD">
    <w:name w:val="5FF317883AD84D2DA098E426E27133AD"/>
    <w:rsid w:val="00A75D81"/>
  </w:style>
  <w:style w:type="paragraph" w:customStyle="1" w:styleId="1282367755BC486EB080756D89D10892">
    <w:name w:val="1282367755BC486EB080756D89D10892"/>
    <w:rsid w:val="00A75D81"/>
  </w:style>
  <w:style w:type="paragraph" w:customStyle="1" w:styleId="35E491927731477B883DE262E001ABEA">
    <w:name w:val="35E491927731477B883DE262E001ABEA"/>
    <w:rsid w:val="00A75D81"/>
  </w:style>
  <w:style w:type="paragraph" w:customStyle="1" w:styleId="FCDFB015DEF646D2940BA4513E7CD147">
    <w:name w:val="FCDFB015DEF646D2940BA4513E7CD147"/>
    <w:rsid w:val="00A75D81"/>
  </w:style>
  <w:style w:type="paragraph" w:customStyle="1" w:styleId="2BA485F9DC654C16B5DCC8DCCC0FFC60">
    <w:name w:val="2BA485F9DC654C16B5DCC8DCCC0FFC60"/>
    <w:rsid w:val="00A75D81"/>
  </w:style>
  <w:style w:type="paragraph" w:customStyle="1" w:styleId="FD1391E1B06440B29BA957795C66F602">
    <w:name w:val="FD1391E1B06440B29BA957795C66F602"/>
    <w:rsid w:val="00A75D81"/>
  </w:style>
  <w:style w:type="paragraph" w:customStyle="1" w:styleId="5FF317883AD84D2DA098E426E27133AD1">
    <w:name w:val="5FF317883AD84D2DA098E426E27133AD1"/>
    <w:rsid w:val="00A75D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BA485F9DC654C16B5DCC8DCCC0FFC601">
    <w:name w:val="2BA485F9DC654C16B5DCC8DCCC0FFC601"/>
    <w:rsid w:val="00A75D8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1BCDDB5CBB482187AB92B404586089">
    <w:name w:val="781BCDDB5CBB482187AB92B404586089"/>
    <w:rsid w:val="00A75D81"/>
  </w:style>
  <w:style w:type="paragraph" w:customStyle="1" w:styleId="B79A24A371DF4EDA8D483E09D9C70C3D">
    <w:name w:val="B79A24A371DF4EDA8D483E09D9C70C3D"/>
    <w:rsid w:val="00A75D81"/>
  </w:style>
  <w:style w:type="paragraph" w:customStyle="1" w:styleId="BC3BE1FF642F47D79F828C62491D2FE6">
    <w:name w:val="BC3BE1FF642F47D79F828C62491D2FE6"/>
    <w:rsid w:val="00A75D81"/>
  </w:style>
  <w:style w:type="paragraph" w:customStyle="1" w:styleId="65D724C8A0A048F69216AB4B8314CA78">
    <w:name w:val="65D724C8A0A048F69216AB4B8314CA78"/>
    <w:rsid w:val="00A75D81"/>
  </w:style>
  <w:style w:type="paragraph" w:customStyle="1" w:styleId="8D7FE2CE35CF49549A5568B3DEE1692B">
    <w:name w:val="8D7FE2CE35CF49549A5568B3DEE1692B"/>
    <w:rsid w:val="00A75D81"/>
  </w:style>
  <w:style w:type="paragraph" w:customStyle="1" w:styleId="E80442B76E3D4BCBB0517B83A352CFBB">
    <w:name w:val="E80442B76E3D4BCBB0517B83A352CFBB"/>
    <w:rsid w:val="00A75D81"/>
  </w:style>
  <w:style w:type="paragraph" w:customStyle="1" w:styleId="0C37F1C310734D20B0FC28B56D62B938">
    <w:name w:val="0C37F1C310734D20B0FC28B56D62B938"/>
    <w:rsid w:val="00A75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759bcb6d-856c-43b9-b633-6ef19ed3f03f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43a2d8f-bf28-4bd0-b6c4-0c6d6c609fb1">7RWQ5A3E44ZW-1304339518-1560</_dlc_DocId>
    <_dlc_DocIdUrl xmlns="c43a2d8f-bf28-4bd0-b6c4-0c6d6c609fb1">
      <Url>https://dhs.sp.regeringskansliet.se/yta/ju-L4/_layouts/15/DocIdRedir.aspx?ID=7RWQ5A3E44ZW-1304339518-1560</Url>
      <Description>7RWQ5A3E44ZW-1304339518-1560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Ju2020/03091/POL</Dnr>
    <ParagrafNr/>
    <DocumentTitle/>
    <VisitingAddress/>
    <Extra1/>
    <Extra2/>
    <Extra3>Gudrun Brunegård</Extra3>
    <Number/>
    <Recipient>Till riksdagen</Recipient>
    <SenderText/>
    <DocNumber>Ju2020/03168/POL</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B92E-D5CA-4163-B754-699FC7D45BFF}"/>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C7692FDE-9DB1-444C-83FD-6CDFBDEA34E6}">
  <ds:schemaRefs>
    <ds:schemaRef ds:uri="http://purl.org/dc/elements/1.1/"/>
    <ds:schemaRef ds:uri="http://schemas.microsoft.com/office/2006/metadata/properties"/>
    <ds:schemaRef ds:uri="cc625d36-bb37-4650-91b9-0c96159295ba"/>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43a2d8f-bf28-4bd0-b6c4-0c6d6c609fb1"/>
    <ds:schemaRef ds:uri="http://purl.org/dc/dcmitype/"/>
    <ds:schemaRef ds:uri="18f3d968-6251-40b0-9f11-012b293496c2"/>
    <ds:schemaRef ds:uri="4e9c2f0c-7bf8-49af-8356-cbf363fc78a7"/>
    <ds:schemaRef ds:uri="http://www.w3.org/XML/1998/namespace"/>
  </ds:schemaRefs>
</ds:datastoreItem>
</file>

<file path=customXml/itemProps5.xml><?xml version="1.0" encoding="utf-8"?>
<ds:datastoreItem xmlns:ds="http://schemas.openxmlformats.org/officeDocument/2006/customXml" ds:itemID="{AE9769FE-A2E1-446E-B3A4-EC74F0CFE06C}">
  <ds:schemaRefs>
    <ds:schemaRef ds:uri="http://schemas.microsoft.com/sharepoint/events"/>
  </ds:schemaRefs>
</ds:datastoreItem>
</file>

<file path=customXml/itemProps6.xml><?xml version="1.0" encoding="utf-8"?>
<ds:datastoreItem xmlns:ds="http://schemas.openxmlformats.org/officeDocument/2006/customXml" ds:itemID="{6CEDFBC6-135D-4470-8E86-925D2BDFED7C}">
  <ds:schemaRefs>
    <ds:schemaRef ds:uri="Microsoft.SharePoint.Taxonomy.ContentTypeSync"/>
  </ds:schemaRefs>
</ds:datastoreItem>
</file>

<file path=customXml/itemProps7.xml><?xml version="1.0" encoding="utf-8"?>
<ds:datastoreItem xmlns:ds="http://schemas.openxmlformats.org/officeDocument/2006/customXml" ds:itemID="{AE616684-6BAF-4817-9307-3D420E1B4529}"/>
</file>

<file path=customXml/itemProps8.xml><?xml version="1.0" encoding="utf-8"?>
<ds:datastoreItem xmlns:ds="http://schemas.openxmlformats.org/officeDocument/2006/customXml" ds:itemID="{83EBA919-85C2-4B8C-8E5F-A1D5454B0E0D}"/>
</file>

<file path=docProps/app.xml><?xml version="1.0" encoding="utf-8"?>
<Properties xmlns="http://schemas.openxmlformats.org/officeDocument/2006/extended-properties" xmlns:vt="http://schemas.openxmlformats.org/officeDocument/2006/docPropsVTypes">
  <Template>RK Basmall</Template>
  <TotalTime>0</TotalTime>
  <Pages>3</Pages>
  <Words>604</Words>
  <Characters>3205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2076 och 2108.docx</dc:title>
  <dc:subject/>
  <dc:creator>Pontus Nilsson</dc:creator>
  <cp:keywords/>
  <dc:description/>
  <cp:lastModifiedBy>Pontus Nilsson</cp:lastModifiedBy>
  <cp:revision>8</cp:revision>
  <dcterms:created xsi:type="dcterms:W3CDTF">2020-09-11T12:49:00Z</dcterms:created>
  <dcterms:modified xsi:type="dcterms:W3CDTF">2020-09-15T12:17:00Z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a3bc9ce5-a67e-41f6-96e4-03eaa7ea5f66</vt:lpwstr>
  </property>
</Properties>
</file>