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310F4" w:rsidRPr="004310F4" w:rsidP="004310F4">
      <w:pPr>
        <w:pStyle w:val="Title"/>
        <w:rPr>
          <w:rFonts w:asciiTheme="minorHAnsi" w:eastAsiaTheme="minorHAnsi" w:hAnsiTheme="minorHAnsi" w:cstheme="minorBidi"/>
          <w:kern w:val="0"/>
          <w:sz w:val="25"/>
          <w:szCs w:val="25"/>
        </w:rPr>
      </w:pPr>
      <w:bookmarkStart w:id="0" w:name="Start"/>
      <w:bookmarkEnd w:id="0"/>
      <w:r>
        <w:t xml:space="preserve">Svar på fråga </w:t>
      </w:r>
      <w:r w:rsidRPr="00AE1FB9">
        <w:t>202</w:t>
      </w:r>
      <w:r w:rsidR="004F2670">
        <w:t>3</w:t>
      </w:r>
      <w:r w:rsidRPr="00AE1FB9">
        <w:t>/2</w:t>
      </w:r>
      <w:r w:rsidR="004F2670">
        <w:t>4</w:t>
      </w:r>
      <w:r w:rsidRPr="00AE1FB9">
        <w:t>:</w:t>
      </w:r>
      <w:r w:rsidR="004F2670">
        <w:t>189</w:t>
      </w:r>
      <w:r w:rsidRPr="00AE1FB9">
        <w:t xml:space="preserve"> </w:t>
      </w:r>
      <w:r w:rsidR="00A10C8F">
        <w:t xml:space="preserve">av </w:t>
      </w:r>
      <w:sdt>
        <w:sdtPr>
          <w:alias w:val="Frågeställare"/>
          <w:tag w:val="delete"/>
          <w:id w:val="-1772703568"/>
          <w:placeholder>
            <w:docPart w:val="91C255C3E3BF4232A820EAC414FE2973"/>
          </w:placeholder>
          <w:dataBinding w:xpath="/ns0:DocumentInfo[1]/ns0:BaseInfo[1]/ns0:Extra3[1]" w:storeItemID="{1E42896D-B21B-4C23-8613-8DB5682C6F3C}" w:prefixMappings="xmlns:ns0='http://lp/documentinfo/RK' "/>
          <w:text/>
        </w:sdtPr>
        <w:sdtContent>
          <w:r w:rsidR="00A10C8F">
            <w:t>Jim Svensk Larm</w:t>
          </w:r>
        </w:sdtContent>
      </w:sdt>
      <w:r w:rsidR="00A10C8F">
        <w:t xml:space="preserve"> (</w:t>
      </w:r>
      <w:sdt>
        <w:sdtPr>
          <w:alias w:val="Parti"/>
          <w:tag w:val="Parti_delete"/>
          <w:id w:val="-1576667979"/>
          <w:placeholder>
            <w:docPart w:val="6826B2E5B1C24DC7B9BB02BC62A8E41C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 w:rsidR="00A10C8F">
        <w:t>)</w:t>
      </w:r>
      <w:r w:rsidR="00A10C8F">
        <w:br/>
      </w:r>
      <w:r w:rsidR="004F2670">
        <w:t>Cykelbidrag till barn med funktionsnedsättning</w:t>
      </w:r>
    </w:p>
    <w:p w:rsidR="004310F4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26C856C32EA14B88900BAA470C7CE83C"/>
          </w:placeholder>
          <w:dataBinding w:xpath="/ns0:DocumentInfo[1]/ns0:BaseInfo[1]/ns0:Extra3[1]" w:storeItemID="{1E42896D-B21B-4C23-8613-8DB5682C6F3C}" w:prefixMappings="xmlns:ns0='http://lp/documentinfo/RK' "/>
          <w:text/>
        </w:sdtPr>
        <w:sdtContent>
          <w:r w:rsidR="004F2670">
            <w:t>Jim Svensk Larm</w:t>
          </w:r>
        </w:sdtContent>
      </w:sdt>
      <w:r>
        <w:t xml:space="preserve"> har frågat mig</w:t>
      </w:r>
      <w:r w:rsidRPr="0051427D" w:rsidR="0051427D">
        <w:t xml:space="preserve"> </w:t>
      </w:r>
      <w:r w:rsidR="00294A8F">
        <w:t>om jag</w:t>
      </w:r>
      <w:r w:rsidR="00D55A81">
        <w:t xml:space="preserve"> och regeringen</w:t>
      </w:r>
      <w:r w:rsidR="00294A8F">
        <w:t xml:space="preserve"> </w:t>
      </w:r>
      <w:r w:rsidR="00A10C8F">
        <w:t>avser att</w:t>
      </w:r>
      <w:r w:rsidR="00294A8F">
        <w:t xml:space="preserve"> vidta</w:t>
      </w:r>
      <w:r w:rsidRPr="0051427D" w:rsidR="0051427D">
        <w:t xml:space="preserve"> </w:t>
      </w:r>
      <w:r w:rsidR="00D55A81">
        <w:t xml:space="preserve">några </w:t>
      </w:r>
      <w:r w:rsidRPr="0051427D" w:rsidR="0051427D">
        <w:t xml:space="preserve">åtgärder </w:t>
      </w:r>
      <w:r w:rsidR="00294A8F">
        <w:t>för att ge alla barn med funktionsnedsättning i Sverige tillgång till en aktiv fritid genom exempelvis ett cykelbidrag</w:t>
      </w:r>
      <w:r w:rsidR="00D55A81">
        <w:t>,</w:t>
      </w:r>
      <w:r w:rsidR="00294A8F">
        <w:t xml:space="preserve"> och om inte, varför.</w:t>
      </w:r>
    </w:p>
    <w:p w:rsidR="00562B4A" w:rsidP="00652DB0">
      <w:pPr>
        <w:pStyle w:val="BodyText"/>
      </w:pPr>
      <w:r>
        <w:t>Det nationella målet för funktionshinderpolitiken är att, med FN:s konvention om rättigheter för personer med funktionsnedsättning som utgångspunkt, uppnå jämlikhet i levnadsvillkor och full delaktighet i samhället. F</w:t>
      </w:r>
      <w:r w:rsidRPr="00652DB0">
        <w:t xml:space="preserve">ör att dessa mål ska kunna förverkligas behöver </w:t>
      </w:r>
      <w:r>
        <w:t xml:space="preserve">många </w:t>
      </w:r>
      <w:r w:rsidRPr="00652DB0">
        <w:t>personer med funktionsnedsättning fungerande hjälpmedel</w:t>
      </w:r>
      <w:r>
        <w:t xml:space="preserve">. </w:t>
      </w:r>
      <w:r w:rsidR="00A10C8F">
        <w:t>Det är regioner och kommuner som a</w:t>
      </w:r>
      <w:r>
        <w:t>nsvar</w:t>
      </w:r>
      <w:r w:rsidR="00A10C8F">
        <w:t>ar</w:t>
      </w:r>
      <w:r>
        <w:t xml:space="preserve"> för förskrivning av </w:t>
      </w:r>
      <w:r w:rsidR="003B769E">
        <w:t xml:space="preserve">den här typen av </w:t>
      </w:r>
      <w:r>
        <w:t>hjälpmedel</w:t>
      </w:r>
      <w:r w:rsidR="003B769E">
        <w:t>, anpassade cyklar</w:t>
      </w:r>
      <w:r>
        <w:t xml:space="preserve">. </w:t>
      </w:r>
      <w:r w:rsidR="00A10C8F">
        <w:t xml:space="preserve">Huruvida </w:t>
      </w:r>
      <w:r>
        <w:t>det är kommunen eller regionen som förskriver a</w:t>
      </w:r>
      <w:r>
        <w:t xml:space="preserve">npassade cyklar för personer med funktionsnedsättning </w:t>
      </w:r>
      <w:r>
        <w:t>beror på ansvars</w:t>
      </w:r>
      <w:r w:rsidR="00B204C0">
        <w:t>-</w:t>
      </w:r>
      <w:r>
        <w:t>fördelningen mellan kommun</w:t>
      </w:r>
      <w:r w:rsidR="003B769E">
        <w:t>en</w:t>
      </w:r>
      <w:r>
        <w:t xml:space="preserve"> och region</w:t>
      </w:r>
      <w:r w:rsidR="003B769E">
        <w:t>en</w:t>
      </w:r>
      <w:r>
        <w:t>.</w:t>
      </w:r>
    </w:p>
    <w:p w:rsidR="00652DB0" w:rsidP="00562B4A">
      <w:pPr>
        <w:pStyle w:val="BodyText"/>
      </w:pPr>
      <w:r>
        <w:t xml:space="preserve">I Socialstyrelsens </w:t>
      </w:r>
      <w:r w:rsidR="00A10C8F">
        <w:t>slut</w:t>
      </w:r>
      <w:r>
        <w:t>rapport Uppdrag statistik på hjälpmedelsområdet, från december 2021</w:t>
      </w:r>
      <w:r w:rsidR="00A10C8F">
        <w:t>,</w:t>
      </w:r>
      <w:r>
        <w:t xml:space="preserve"> redo</w:t>
      </w:r>
      <w:r w:rsidR="00355952">
        <w:t>visar</w:t>
      </w:r>
      <w:r>
        <w:t xml:space="preserve"> myndigheten en enkätstudie över förskrivningen av </w:t>
      </w:r>
      <w:r>
        <w:t>bl.a.</w:t>
      </w:r>
      <w:r>
        <w:t xml:space="preserve"> anpassade cyklar. Femton regioner har uppg</w:t>
      </w:r>
      <w:r w:rsidR="00A10C8F">
        <w:t>et</w:t>
      </w:r>
      <w:r>
        <w:t xml:space="preserve">t att de erbjuder sådana cyklar, de flesta av </w:t>
      </w:r>
      <w:r w:rsidR="00355952">
        <w:t xml:space="preserve">regionerna förskriver dem till </w:t>
      </w:r>
      <w:r>
        <w:t>barn</w:t>
      </w:r>
      <w:r w:rsidR="00A10C8F">
        <w:t xml:space="preserve"> och unga</w:t>
      </w:r>
      <w:r>
        <w:t xml:space="preserve"> upp till 18 eller 20 år. Tretton av de regionerna tar inte ut en avgift </w:t>
      </w:r>
      <w:r w:rsidR="00355952">
        <w:t xml:space="preserve">för anpassad cykel, </w:t>
      </w:r>
      <w:r>
        <w:t>och fyra av regionerna tar ut en avgift mellan 350 kronor och 500 kronor. Bland de 2</w:t>
      </w:r>
      <w:r w:rsidR="00355952">
        <w:t>2</w:t>
      </w:r>
      <w:r>
        <w:t xml:space="preserve">6 kommuner som </w:t>
      </w:r>
      <w:r w:rsidR="00A10C8F">
        <w:t xml:space="preserve">har </w:t>
      </w:r>
      <w:r>
        <w:t xml:space="preserve">svarat på enkäten angav 27 procent att de förskriver anpassade cyklar. </w:t>
      </w:r>
    </w:p>
    <w:p w:rsidR="00F622FC" w:rsidP="00F622FC">
      <w:pPr>
        <w:pStyle w:val="BodyText"/>
      </w:pPr>
      <w:r>
        <w:t>E</w:t>
      </w:r>
      <w:r w:rsidR="002A2483">
        <w:t xml:space="preserve">n aktiv fritid </w:t>
      </w:r>
      <w:r>
        <w:t>är viktig för</w:t>
      </w:r>
      <w:r w:rsidR="00355952">
        <w:t xml:space="preserve"> </w:t>
      </w:r>
      <w:r w:rsidR="00A10C8F">
        <w:t xml:space="preserve">såväl </w:t>
      </w:r>
      <w:r w:rsidR="007B3B06">
        <w:t xml:space="preserve">den </w:t>
      </w:r>
      <w:r w:rsidR="00355952">
        <w:t xml:space="preserve">fysiska </w:t>
      </w:r>
      <w:r w:rsidR="00A10C8F">
        <w:t>som</w:t>
      </w:r>
      <w:r w:rsidR="00355952">
        <w:t xml:space="preserve"> </w:t>
      </w:r>
      <w:r w:rsidR="007B3B06">
        <w:t xml:space="preserve">den </w:t>
      </w:r>
      <w:r w:rsidR="00355952">
        <w:t xml:space="preserve">psykiska hälsan. </w:t>
      </w:r>
      <w:r w:rsidRPr="00355952" w:rsidR="00355952">
        <w:t xml:space="preserve">Personer med funktionsnedsättning har inte samma möjligheter att </w:t>
      </w:r>
      <w:r w:rsidR="00A10C8F">
        <w:t>få</w:t>
      </w:r>
      <w:r w:rsidRPr="00355952" w:rsidR="00355952">
        <w:t xml:space="preserve"> en aktiv och meningsfull fritid jämfört med befolkningen i övrigt. </w:t>
      </w:r>
      <w:r w:rsidR="00111670">
        <w:t xml:space="preserve">Det kan bero på </w:t>
      </w:r>
      <w:r w:rsidR="00111670">
        <w:t>b</w:t>
      </w:r>
      <w:r w:rsidRPr="00355952" w:rsidR="00355952">
        <w:t>l</w:t>
      </w:r>
      <w:r w:rsidR="00A10C8F">
        <w:t>.</w:t>
      </w:r>
      <w:r w:rsidRPr="00355952" w:rsidR="00355952">
        <w:t>a</w:t>
      </w:r>
      <w:r w:rsidR="00A10C8F">
        <w:t>.</w:t>
      </w:r>
      <w:r w:rsidRPr="00355952" w:rsidR="00355952">
        <w:t xml:space="preserve"> </w:t>
      </w:r>
      <w:r w:rsidR="00A10C8F">
        <w:t>sämre</w:t>
      </w:r>
      <w:r w:rsidRPr="00355952" w:rsidR="00355952">
        <w:t xml:space="preserve"> ekonomi</w:t>
      </w:r>
      <w:r w:rsidR="00A10C8F">
        <w:t>ska förutsättningar</w:t>
      </w:r>
      <w:r w:rsidRPr="00355952" w:rsidR="00355952">
        <w:t>, otillgängliga transporter och bristande tillgänglighet.</w:t>
      </w:r>
      <w:r w:rsidR="00631EA2">
        <w:t xml:space="preserve"> </w:t>
      </w:r>
    </w:p>
    <w:p w:rsidR="004310F4" w:rsidP="00EE3C96">
      <w:pPr>
        <w:pStyle w:val="BodyText"/>
      </w:pPr>
      <w:r>
        <w:t>R</w:t>
      </w:r>
      <w:r w:rsidRPr="0090014E">
        <w:t xml:space="preserve">egeringen </w:t>
      </w:r>
      <w:r>
        <w:t xml:space="preserve">gör en </w:t>
      </w:r>
      <w:r w:rsidRPr="0090014E">
        <w:t xml:space="preserve">omfattande satsning på </w:t>
      </w:r>
      <w:r w:rsidR="00EE3C96">
        <w:t xml:space="preserve">ett fritidskort för att fler barn och unga ska få </w:t>
      </w:r>
      <w:r w:rsidRPr="0090014E">
        <w:t xml:space="preserve">en aktiv och meningsfull fritid </w:t>
      </w:r>
      <w:r w:rsidR="00EE3C96">
        <w:t xml:space="preserve">i gemenskap med andra. </w:t>
      </w:r>
      <w:r w:rsidRPr="0090014E">
        <w:t>Fritids</w:t>
      </w:r>
      <w:r w:rsidR="00B204C0">
        <w:t>-</w:t>
      </w:r>
      <w:r w:rsidRPr="0090014E">
        <w:t>kortet kommer att ge fler barn och unga</w:t>
      </w:r>
      <w:r w:rsidR="00707F23">
        <w:t xml:space="preserve"> i åldrarna</w:t>
      </w:r>
      <w:r w:rsidRPr="0090014E">
        <w:t xml:space="preserve"> </w:t>
      </w:r>
      <w:r w:rsidR="00EE3C96">
        <w:t xml:space="preserve">8–16 år ökad </w:t>
      </w:r>
      <w:r w:rsidRPr="0090014E">
        <w:t>tillgång till idrott, kultur, friluftsliv och föreningsliv. Det blir en viktig reform för att motverka fysisk och psykisk ohälsa och lägga grunden för en mer jämlik hälsa</w:t>
      </w:r>
      <w:r w:rsidRPr="006D00E4" w:rsidR="0099461C">
        <w:t>.</w:t>
      </w:r>
      <w:r w:rsidRPr="0090014E">
        <w:t xml:space="preserve"> </w:t>
      </w:r>
      <w:r w:rsidRPr="0090014E" w:rsidR="0035100D">
        <w:t xml:space="preserve"> </w:t>
      </w:r>
      <w:r w:rsidR="00707F23">
        <w:t>B</w:t>
      </w:r>
      <w:r w:rsidR="00EE3C96">
        <w:t>arn och unga med funktionsnedsättning eller andra behov av särskilt stöd ska uppmärksammas så fritidskortet kommer dem till godo i lika stor utsträckning som andra barn och unga.</w:t>
      </w:r>
    </w:p>
    <w:p w:rsidR="00F10312" w:rsidP="002749F7">
      <w:pPr>
        <w:pStyle w:val="BodyText"/>
      </w:pPr>
      <w:r w:rsidRPr="00451484">
        <w:t xml:space="preserve">Barn med funktionsnedsättningar behöver </w:t>
      </w:r>
      <w:r>
        <w:t xml:space="preserve">ofta </w:t>
      </w:r>
      <w:r w:rsidRPr="00451484">
        <w:t xml:space="preserve">samhällets stöd och </w:t>
      </w:r>
      <w:r>
        <w:t xml:space="preserve">regeringens </w:t>
      </w:r>
      <w:r w:rsidRPr="00451484">
        <w:t>strävan är att</w:t>
      </w:r>
      <w:r>
        <w:t xml:space="preserve"> säkerställa att</w:t>
      </w:r>
      <w:r w:rsidRPr="00451484">
        <w:t xml:space="preserve"> dessa barn </w:t>
      </w:r>
      <w:r>
        <w:t>ges</w:t>
      </w:r>
      <w:r w:rsidR="00CD6D0D">
        <w:t xml:space="preserve"> </w:t>
      </w:r>
      <w:r w:rsidRPr="00451484">
        <w:t xml:space="preserve">möjligheter att leva sitt liv efter sina egna förutsättningar med frihet och inflytande över sin egen vardag. </w:t>
      </w:r>
      <w:r w:rsidRPr="00F10312">
        <w:t xml:space="preserve"> </w:t>
      </w:r>
    </w:p>
    <w:p w:rsidR="004310F4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AAD352F8B34D4D56A4F60FDED0A6A245"/>
          </w:placeholder>
          <w:dataBinding w:xpath="/ns0:DocumentInfo[1]/ns0:BaseInfo[1]/ns0:HeaderDate[1]" w:storeItemID="{1E42896D-B21B-4C23-8613-8DB5682C6F3C}" w:prefixMappings="xmlns:ns0='http://lp/documentinfo/RK' "/>
          <w:date w:fullDate="2023-11-0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7B3B06">
            <w:t>8 november 2023</w:t>
          </w:r>
        </w:sdtContent>
      </w:sdt>
    </w:p>
    <w:p w:rsidR="004310F4" w:rsidP="004E7A8F">
      <w:pPr>
        <w:pStyle w:val="Brdtextutanavstnd"/>
      </w:pPr>
    </w:p>
    <w:p w:rsidR="008A43AB" w:rsidP="004E7A8F">
      <w:pPr>
        <w:pStyle w:val="Brdtextutanavstnd"/>
      </w:pPr>
    </w:p>
    <w:p w:rsidR="008A43AB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4172D940BFF44D07952B4335C5613C07"/>
        </w:placeholder>
        <w:dataBinding w:xpath="/ns0:DocumentInfo[1]/ns0:BaseInfo[1]/ns0:TopSender[1]" w:storeItemID="{1E42896D-B21B-4C23-8613-8DB5682C6F3C}" w:prefixMappings="xmlns:ns0='http://lp/documentinfo/RK' "/>
        <w:comboBox w:lastValue="Socialtjänstministern">
          <w:listItem w:value="Socialministern" w:displayText="Jakob Forssmed"/>
          <w:listItem w:value="Sjukvårdsministern" w:displayText="Acko Ankarberg Johansson"/>
          <w:listItem w:value="Socialtjänstministern" w:displayText="Camilla Waltersson Grönvall"/>
          <w:listItem w:value="Äldre- och socialförsäkringsministern" w:displayText="Anna Tenje"/>
        </w:comboBox>
      </w:sdtPr>
      <w:sdtContent>
        <w:p w:rsidR="00AE1FB9" w:rsidRPr="00DB48AB" w:rsidP="00DB48AB">
          <w:pPr>
            <w:pStyle w:val="BodyText"/>
          </w:pPr>
          <w:r>
            <w:rPr>
              <w:rStyle w:val="DefaultParagraphFont"/>
            </w:rPr>
            <w:t>Camilla Waltersson Grönvall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E1FB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E1FB9" w:rsidRPr="007D73AB" w:rsidP="00340DE0">
          <w:pPr>
            <w:pStyle w:val="Header"/>
          </w:pPr>
        </w:p>
      </w:tc>
      <w:tc>
        <w:tcPr>
          <w:tcW w:w="1134" w:type="dxa"/>
        </w:tcPr>
        <w:p w:rsidR="00AE1FB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E1FB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E1FB9" w:rsidRPr="00710A6C" w:rsidP="00EE3C0F">
          <w:pPr>
            <w:pStyle w:val="Header"/>
            <w:rPr>
              <w:b/>
            </w:rPr>
          </w:pPr>
        </w:p>
        <w:p w:rsidR="00AE1FB9" w:rsidP="00EE3C0F">
          <w:pPr>
            <w:pStyle w:val="Header"/>
          </w:pPr>
        </w:p>
        <w:p w:rsidR="00AE1FB9" w:rsidP="00EE3C0F">
          <w:pPr>
            <w:pStyle w:val="Header"/>
          </w:pPr>
        </w:p>
        <w:p w:rsidR="00AE1FB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6499837D7F9438C9B0042253430F2BC"/>
            </w:placeholder>
            <w:dataBinding w:xpath="/ns0:DocumentInfo[1]/ns0:BaseInfo[1]/ns0:Dnr[1]" w:storeItemID="{1E42896D-B21B-4C23-8613-8DB5682C6F3C}" w:prefixMappings="xmlns:ns0='http://lp/documentinfo/RK' "/>
            <w:text/>
          </w:sdtPr>
          <w:sdtContent>
            <w:p w:rsidR="00AE1FB9" w:rsidP="00EE3C0F">
              <w:pPr>
                <w:pStyle w:val="Header"/>
              </w:pPr>
              <w:r>
                <w:t>S2023/02954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8C19A413F1643DCB5C4EE35F3D3FD80"/>
            </w:placeholder>
            <w:showingPlcHdr/>
            <w:dataBinding w:xpath="/ns0:DocumentInfo[1]/ns0:BaseInfo[1]/ns0:DocNumber[1]" w:storeItemID="{1E42896D-B21B-4C23-8613-8DB5682C6F3C}" w:prefixMappings="xmlns:ns0='http://lp/documentinfo/RK' "/>
            <w:text/>
          </w:sdtPr>
          <w:sdtContent>
            <w:p w:rsidR="00AE1FB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E1FB9" w:rsidP="00EE3C0F">
          <w:pPr>
            <w:pStyle w:val="Header"/>
          </w:pPr>
        </w:p>
      </w:tc>
      <w:tc>
        <w:tcPr>
          <w:tcW w:w="1134" w:type="dxa"/>
        </w:tcPr>
        <w:p w:rsidR="00AE1FB9" w:rsidP="0094502D">
          <w:pPr>
            <w:pStyle w:val="Header"/>
          </w:pPr>
        </w:p>
        <w:p w:rsidR="00AE1FB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25FF5DC9410B4992BB7C02F820F52E4D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4310F4" w:rsidRPr="004310F4" w:rsidP="00340DE0">
              <w:pPr>
                <w:pStyle w:val="Header"/>
                <w:rPr>
                  <w:b/>
                  <w:bCs/>
                </w:rPr>
              </w:pPr>
              <w:r w:rsidRPr="004310F4">
                <w:rPr>
                  <w:b/>
                  <w:bCs/>
                </w:rPr>
                <w:t xml:space="preserve">Socialdepartementet </w:t>
              </w:r>
            </w:p>
            <w:p w:rsidR="00AE1FB9" w:rsidRPr="00340DE0" w:rsidP="00340DE0">
              <w:pPr>
                <w:pStyle w:val="Header"/>
              </w:pPr>
              <w:r>
                <w:t>Socialtjänstministern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646DF81715D4CE19EFC74012D88D6F4"/>
          </w:placeholder>
          <w:dataBinding w:xpath="/ns0:DocumentInfo[1]/ns0:BaseInfo[1]/ns0:Recipient[1]" w:storeItemID="{1E42896D-B21B-4C23-8613-8DB5682C6F3C}" w:prefixMappings="xmlns:ns0='http://lp/documentinfo/RK' "/>
          <w:text w:multiLine="1"/>
        </w:sdtPr>
        <w:sdtContent>
          <w:tc>
            <w:tcPr>
              <w:tcW w:w="3170" w:type="dxa"/>
            </w:tcPr>
            <w:p w:rsidR="00AE1FB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E1FB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99461C"/>
    <w:pPr>
      <w:spacing w:after="0" w:line="240" w:lineRule="auto"/>
    </w:pPr>
  </w:style>
  <w:style w:type="character" w:customStyle="1" w:styleId="bold">
    <w:name w:val="bold"/>
    <w:basedOn w:val="DefaultParagraphFont"/>
    <w:rsid w:val="00A10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499837D7F9438C9B0042253430F2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AD12E1-D9E5-4CEC-92A8-3D75C7B2758C}"/>
      </w:docPartPr>
      <w:docPartBody>
        <w:p w:rsidR="007677FF" w:rsidP="002F3E97">
          <w:pPr>
            <w:pStyle w:val="D6499837D7F9438C9B0042253430F2B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8C19A413F1643DCB5C4EE35F3D3FD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6AC55E-40CE-464A-BCF9-8861E5216092}"/>
      </w:docPartPr>
      <w:docPartBody>
        <w:p w:rsidR="007677FF" w:rsidP="002F3E97">
          <w:pPr>
            <w:pStyle w:val="A8C19A413F1643DCB5C4EE35F3D3FD8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FF5DC9410B4992BB7C02F820F52E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F519BE-F9F6-40E8-8B38-E0997E63CF30}"/>
      </w:docPartPr>
      <w:docPartBody>
        <w:p w:rsidR="007677FF" w:rsidP="002F3E97">
          <w:pPr>
            <w:pStyle w:val="25FF5DC9410B4992BB7C02F820F52E4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646DF81715D4CE19EFC74012D88D6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E50A6E-971E-4411-BC81-2D69635A3481}"/>
      </w:docPartPr>
      <w:docPartBody>
        <w:p w:rsidR="007677FF" w:rsidP="002F3E97">
          <w:pPr>
            <w:pStyle w:val="4646DF81715D4CE19EFC74012D88D6F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6C856C32EA14B88900BAA470C7CE8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0564DB-8F91-45F4-9AC8-780E7DC22913}"/>
      </w:docPartPr>
      <w:docPartBody>
        <w:p w:rsidR="007677FF" w:rsidP="002F3E97">
          <w:pPr>
            <w:pStyle w:val="26C856C32EA14B88900BAA470C7CE83C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AAD352F8B34D4D56A4F60FDED0A6A2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F43971-6DD5-498A-A7ED-64989FAFAC02}"/>
      </w:docPartPr>
      <w:docPartBody>
        <w:p w:rsidR="007677FF" w:rsidP="002F3E97">
          <w:pPr>
            <w:pStyle w:val="AAD352F8B34D4D56A4F60FDED0A6A245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4172D940BFF44D07952B4335C5613C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8677A0-053E-4BFC-B719-C4FAA2E57CD4}"/>
      </w:docPartPr>
      <w:docPartBody>
        <w:p w:rsidR="007677FF" w:rsidP="002F3E97">
          <w:pPr>
            <w:pStyle w:val="4172D940BFF44D07952B4335C5613C07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91C255C3E3BF4232A820EAC414FE29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CF8229-C9B1-444E-AC2B-59A972BE175E}"/>
      </w:docPartPr>
      <w:docPartBody>
        <w:p w:rsidR="00982C54" w:rsidP="00135A1F">
          <w:pPr>
            <w:pStyle w:val="91C255C3E3BF4232A820EAC414FE2973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6826B2E5B1C24DC7B9BB02BC62A8E4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7B5B0D-4E28-4D3D-BEA4-F51D02409B12}"/>
      </w:docPartPr>
      <w:docPartBody>
        <w:p w:rsidR="00982C54" w:rsidP="00135A1F">
          <w:pPr>
            <w:pStyle w:val="6826B2E5B1C24DC7B9BB02BC62A8E41C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5A1F"/>
    <w:rPr>
      <w:noProof w:val="0"/>
      <w:color w:val="808080"/>
    </w:rPr>
  </w:style>
  <w:style w:type="paragraph" w:customStyle="1" w:styleId="D6499837D7F9438C9B0042253430F2BC">
    <w:name w:val="D6499837D7F9438C9B0042253430F2BC"/>
    <w:rsid w:val="002F3E97"/>
  </w:style>
  <w:style w:type="paragraph" w:customStyle="1" w:styleId="4646DF81715D4CE19EFC74012D88D6F4">
    <w:name w:val="4646DF81715D4CE19EFC74012D88D6F4"/>
    <w:rsid w:val="002F3E97"/>
  </w:style>
  <w:style w:type="paragraph" w:customStyle="1" w:styleId="A8C19A413F1643DCB5C4EE35F3D3FD801">
    <w:name w:val="A8C19A413F1643DCB5C4EE35F3D3FD801"/>
    <w:rsid w:val="002F3E9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5FF5DC9410B4992BB7C02F820F52E4D1">
    <w:name w:val="25FF5DC9410B4992BB7C02F820F52E4D1"/>
    <w:rsid w:val="002F3E9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6C856C32EA14B88900BAA470C7CE83C">
    <w:name w:val="26C856C32EA14B88900BAA470C7CE83C"/>
    <w:rsid w:val="002F3E97"/>
  </w:style>
  <w:style w:type="paragraph" w:customStyle="1" w:styleId="AAD352F8B34D4D56A4F60FDED0A6A245">
    <w:name w:val="AAD352F8B34D4D56A4F60FDED0A6A245"/>
    <w:rsid w:val="002F3E97"/>
  </w:style>
  <w:style w:type="paragraph" w:customStyle="1" w:styleId="4172D940BFF44D07952B4335C5613C07">
    <w:name w:val="4172D940BFF44D07952B4335C5613C07"/>
    <w:rsid w:val="002F3E97"/>
  </w:style>
  <w:style w:type="paragraph" w:customStyle="1" w:styleId="91C255C3E3BF4232A820EAC414FE2973">
    <w:name w:val="91C255C3E3BF4232A820EAC414FE2973"/>
    <w:rsid w:val="00135A1F"/>
  </w:style>
  <w:style w:type="paragraph" w:customStyle="1" w:styleId="6826B2E5B1C24DC7B9BB02BC62A8E41C">
    <w:name w:val="6826B2E5B1C24DC7B9BB02BC62A8E41C"/>
    <w:rsid w:val="00135A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4bd7dae1-fdb6-4d6c-987c-692ea6585734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Socialtjänstministern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2023-11-08T00:00:00</HeaderDate>
    <Office/>
    <Dnr>S2023/02954</Dnr>
    <ParagrafNr/>
    <DocumentTitle/>
    <VisitingAddress/>
    <Extra1/>
    <Extra2/>
    <Extra3>Jim Svensk Larm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906444-05B9-4D23-BB70-FAB312AF2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B57F2A-124B-45AE-AEC2-2CEE9A15A5F2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4.xml><?xml version="1.0" encoding="utf-8"?>
<ds:datastoreItem xmlns:ds="http://schemas.openxmlformats.org/officeDocument/2006/customXml" ds:itemID="{1E42896D-B21B-4C23-8613-8DB5682C6F3C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39DCCA60-CD5A-45E1-9676-88696A6C38CE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418</Words>
  <Characters>2269</Characters>
  <Application>Microsoft Office Word</Application>
  <DocSecurity>0</DocSecurity>
  <Lines>51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189.docx</dc:title>
  <cp:revision>13</cp:revision>
  <cp:lastPrinted>2023-11-06T16:11:00Z</cp:lastPrinted>
  <dcterms:created xsi:type="dcterms:W3CDTF">2023-11-01T13:29:00Z</dcterms:created>
  <dcterms:modified xsi:type="dcterms:W3CDTF">2023-11-06T15:08:00Z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S2023/02954 </vt:lpwstr>
  </property>
  <property fmtid="{D5CDD505-2E9C-101B-9397-08002B2CF9AE}" pid="7" name="ShowStyleSet">
    <vt:lpwstr>RKStyleSet</vt:lpwstr>
  </property>
  <property fmtid="{D5CDD505-2E9C-101B-9397-08002B2CF9AE}" pid="8" name="TaxKeyword">
    <vt:lpwstr/>
  </property>
  <property fmtid="{D5CDD505-2E9C-101B-9397-08002B2CF9AE}" pid="9" name="TaxKeywordTaxHTField">
    <vt:lpwstr/>
  </property>
  <property fmtid="{D5CDD505-2E9C-101B-9397-08002B2CF9AE}" pid="10" name="_dlc_DocIdItemGuid">
    <vt:lpwstr>d9e94e83-b0e5-440d-8353-587fa7b4b246</vt:lpwstr>
  </property>
</Properties>
</file>