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36D2C" w14:textId="77777777" w:rsidR="009D1571" w:rsidRDefault="009D1571" w:rsidP="00DA0661">
      <w:pPr>
        <w:pStyle w:val="Rubrik"/>
      </w:pPr>
      <w:bookmarkStart w:id="0" w:name="Start"/>
      <w:bookmarkEnd w:id="0"/>
      <w:r>
        <w:t xml:space="preserve">Svar på fråga 2018/19:821 av </w:t>
      </w:r>
      <w:sdt>
        <w:sdtPr>
          <w:alias w:val="Frågeställare"/>
          <w:tag w:val="delete"/>
          <w:id w:val="-211816850"/>
          <w:placeholder>
            <w:docPart w:val="8335CBF25CCD41549380E4BE7AC3CE61"/>
          </w:placeholder>
          <w:dataBinding w:prefixMappings="xmlns:ns0='http://lp/documentinfo/RK' " w:xpath="/ns0:DocumentInfo[1]/ns0:BaseInfo[1]/ns0:Extra3[1]" w:storeItemID="{4890CC7F-8A69-46D1-9531-E11A60C623C6}"/>
          <w:text/>
        </w:sdtPr>
        <w:sdtEndPr/>
        <w:sdtContent>
          <w:r>
            <w:t>Hans Wallmark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440C32DD0AC4513B8998A8B8AE8B26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om UNDP:s förtroendespricka</w:t>
      </w:r>
    </w:p>
    <w:p w14:paraId="760FFE9B" w14:textId="7E588F4E" w:rsidR="009D1571" w:rsidRDefault="006B0B41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AC168467861F438FA123435758988868"/>
          </w:placeholder>
          <w:dataBinding w:prefixMappings="xmlns:ns0='http://lp/documentinfo/RK' " w:xpath="/ns0:DocumentInfo[1]/ns0:BaseInfo[1]/ns0:Extra3[1]" w:storeItemID="{4890CC7F-8A69-46D1-9531-E11A60C623C6}"/>
          <w:text/>
        </w:sdtPr>
        <w:sdtEndPr/>
        <w:sdtContent>
          <w:r w:rsidR="009D1571">
            <w:t>Hans Wallmark</w:t>
          </w:r>
        </w:sdtContent>
      </w:sdt>
      <w:r w:rsidR="009D1571">
        <w:t xml:space="preserve"> har frågat mig om regeringen och jag har tagit några kontakter med UNDP</w:t>
      </w:r>
      <w:r w:rsidR="007D74C5">
        <w:t xml:space="preserve"> för att hantera </w:t>
      </w:r>
      <w:r w:rsidR="00D62525">
        <w:t>efterverkningarna av</w:t>
      </w:r>
      <w:r w:rsidR="00912210">
        <w:t xml:space="preserve"> </w:t>
      </w:r>
      <w:r w:rsidR="00840FF3">
        <w:t>organisationens</w:t>
      </w:r>
      <w:r w:rsidR="00D62525">
        <w:t xml:space="preserve"> framskjutna arrangemang i Stockholm</w:t>
      </w:r>
      <w:r w:rsidR="002C4CF5">
        <w:t>.</w:t>
      </w:r>
      <w:r w:rsidR="00840FF3">
        <w:t xml:space="preserve"> </w:t>
      </w:r>
    </w:p>
    <w:p w14:paraId="5EA78767" w14:textId="635A769E" w:rsidR="007D74C5" w:rsidRDefault="007D74C5" w:rsidP="002749F7">
      <w:pPr>
        <w:pStyle w:val="Brdtext"/>
      </w:pPr>
      <w:r>
        <w:t xml:space="preserve">Sverige har en nära relation till UNDP, bland annat </w:t>
      </w:r>
      <w:r w:rsidR="00C126D2">
        <w:t>med anledning</w:t>
      </w:r>
      <w:r>
        <w:t xml:space="preserve"> av att </w:t>
      </w:r>
      <w:r w:rsidR="00014876">
        <w:t>vi</w:t>
      </w:r>
      <w:r>
        <w:t xml:space="preserve"> länge utgjort en av organisationens största givare. </w:t>
      </w:r>
    </w:p>
    <w:p w14:paraId="5C026770" w14:textId="0052E3F1" w:rsidR="00775B9E" w:rsidRDefault="002C4CF5" w:rsidP="002749F7">
      <w:pPr>
        <w:pStyle w:val="Brdtext"/>
      </w:pPr>
      <w:r>
        <w:t xml:space="preserve">Den 25 juni skickade jag ett brev till UNDP:s högste chef </w:t>
      </w:r>
      <w:proofErr w:type="spellStart"/>
      <w:r>
        <w:t>Achim</w:t>
      </w:r>
      <w:proofErr w:type="spellEnd"/>
      <w:r>
        <w:t xml:space="preserve"> Steiner. Detta t</w:t>
      </w:r>
      <w:r w:rsidR="00775B9E">
        <w:t xml:space="preserve">ill följd av uppgifterna om att UNDP:s planerade arrangemang i Stockholm </w:t>
      </w:r>
      <w:r w:rsidR="00014876">
        <w:t>för att uppmärksamma</w:t>
      </w:r>
      <w:r w:rsidR="00775B9E">
        <w:t xml:space="preserve"> </w:t>
      </w:r>
      <w:r w:rsidR="00912210">
        <w:t xml:space="preserve">70-årsfirande av FN:s allmänna förklaring om </w:t>
      </w:r>
      <w:r w:rsidR="00775B9E">
        <w:t xml:space="preserve">de mänskliga rättigheterna blivit </w:t>
      </w:r>
      <w:r w:rsidR="00C126D2">
        <w:t>fram</w:t>
      </w:r>
      <w:r w:rsidR="00775B9E">
        <w:t>skj</w:t>
      </w:r>
      <w:r w:rsidR="00E61DF6">
        <w:t xml:space="preserve">utet på grund av påtryckningar </w:t>
      </w:r>
      <w:r w:rsidR="00775B9E">
        <w:t>av representanter för Kina</w:t>
      </w:r>
      <w:r>
        <w:t>.</w:t>
      </w:r>
      <w:r w:rsidR="00775B9E">
        <w:t xml:space="preserve"> </w:t>
      </w:r>
      <w:r>
        <w:t xml:space="preserve">I brevet </w:t>
      </w:r>
      <w:r w:rsidR="00775B9E">
        <w:t xml:space="preserve">framhöll </w:t>
      </w:r>
      <w:r>
        <w:t xml:space="preserve">jag </w:t>
      </w:r>
      <w:r w:rsidR="00775B9E">
        <w:t>min</w:t>
      </w:r>
      <w:r>
        <w:t>a</w:t>
      </w:r>
      <w:r w:rsidR="00775B9E">
        <w:t xml:space="preserve"> förvänt</w:t>
      </w:r>
      <w:r>
        <w:t>ningar</w:t>
      </w:r>
      <w:r w:rsidR="00775B9E">
        <w:t xml:space="preserve"> att UNDP och </w:t>
      </w:r>
      <w:r w:rsidR="00C126D2">
        <w:t>resten av</w:t>
      </w:r>
      <w:r w:rsidR="00775B9E">
        <w:t xml:space="preserve"> FN-familjen står upp </w:t>
      </w:r>
      <w:r w:rsidR="00C126D2">
        <w:t xml:space="preserve">för </w:t>
      </w:r>
      <w:r w:rsidR="00014876">
        <w:t xml:space="preserve">de </w:t>
      </w:r>
      <w:r w:rsidR="00CD38DD">
        <w:t>mänskliga rättigheter</w:t>
      </w:r>
      <w:r w:rsidR="00014876">
        <w:t>na</w:t>
      </w:r>
      <w:r w:rsidR="00CD38DD">
        <w:t>. Likaså betonade jag att yttrandefriheten är en mänsklig rättighet och är skyddad i svensk lagstiftning.</w:t>
      </w:r>
    </w:p>
    <w:p w14:paraId="6347188A" w14:textId="77777777" w:rsidR="00E61DF6" w:rsidRDefault="00E61DF6" w:rsidP="002749F7">
      <w:pPr>
        <w:pStyle w:val="Brdtext"/>
      </w:pPr>
      <w:r>
        <w:t xml:space="preserve">I samma brev förmedlade jag en förväntan att UNDP i närtid ordnar ett evenemang i Stockholm om </w:t>
      </w:r>
      <w:r w:rsidR="00014876">
        <w:t xml:space="preserve">de </w:t>
      </w:r>
      <w:r>
        <w:t>mänskliga rättigheter</w:t>
      </w:r>
      <w:r w:rsidR="00014876">
        <w:t>na</w:t>
      </w:r>
      <w:r>
        <w:t xml:space="preserve"> och att jag skulle välkomna en förnyad inbjudan att delta.</w:t>
      </w:r>
    </w:p>
    <w:p w14:paraId="398552B4" w14:textId="77777777" w:rsidR="00E61DF6" w:rsidRDefault="006E6195" w:rsidP="00E61DF6">
      <w:pPr>
        <w:pStyle w:val="Brdtext"/>
      </w:pPr>
      <w:r>
        <w:t xml:space="preserve">UD har haft flera kontakter </w:t>
      </w:r>
      <w:r w:rsidR="00372927">
        <w:t xml:space="preserve">på tjänstemannanivå </w:t>
      </w:r>
      <w:r>
        <w:t xml:space="preserve">med UNDP </w:t>
      </w:r>
      <w:r w:rsidR="00372927">
        <w:t>om deras beslut att skjuta fram arrangemanget</w:t>
      </w:r>
      <w:r>
        <w:t xml:space="preserve">, däribland ett samtal mellan Sveriges </w:t>
      </w:r>
      <w:r w:rsidR="00372927">
        <w:t xml:space="preserve">FN-ambassadör Olof Skoog och </w:t>
      </w:r>
      <w:proofErr w:type="spellStart"/>
      <w:r w:rsidR="00372927">
        <w:t>Achim</w:t>
      </w:r>
      <w:proofErr w:type="spellEnd"/>
      <w:r w:rsidR="00372927">
        <w:t xml:space="preserve"> Steiner.</w:t>
      </w:r>
    </w:p>
    <w:p w14:paraId="4AC2A4CC" w14:textId="77777777" w:rsidR="00E61DF6" w:rsidRDefault="00C126D2" w:rsidP="002749F7">
      <w:pPr>
        <w:pStyle w:val="Brdtext"/>
      </w:pPr>
      <w:r>
        <w:lastRenderedPageBreak/>
        <w:t>Jag noterar även att</w:t>
      </w:r>
      <w:r w:rsidR="00E61DF6">
        <w:t xml:space="preserve"> min statssekreterare Per Olsson Fridh </w:t>
      </w:r>
      <w:r w:rsidR="008B3602">
        <w:t>inbjöds</w:t>
      </w:r>
      <w:r w:rsidR="00E61DF6">
        <w:t xml:space="preserve"> </w:t>
      </w:r>
      <w:r w:rsidR="0097049B">
        <w:t>till</w:t>
      </w:r>
      <w:r>
        <w:t xml:space="preserve"> utrikesutskottet </w:t>
      </w:r>
      <w:r w:rsidR="0097049B">
        <w:t xml:space="preserve">för att </w:t>
      </w:r>
      <w:r w:rsidR="00E61DF6">
        <w:t xml:space="preserve">redogöra för utskottet </w:t>
      </w:r>
      <w:r w:rsidR="00372927">
        <w:t xml:space="preserve">den 13 juni </w:t>
      </w:r>
      <w:r w:rsidR="00E61DF6">
        <w:t>om regeringens syn på UNDP och uppgifterna om det framskjutna arrangemanget.</w:t>
      </w:r>
    </w:p>
    <w:p w14:paraId="2839050C" w14:textId="77777777" w:rsidR="00912210" w:rsidRDefault="00912210" w:rsidP="002749F7">
      <w:pPr>
        <w:pStyle w:val="Brdtext"/>
      </w:pPr>
      <w:r>
        <w:t xml:space="preserve">Jag önskar slutligen att framhålla att </w:t>
      </w:r>
      <w:r w:rsidRPr="00912210">
        <w:t xml:space="preserve">Utrikesdepartementet har med anledning av uppgifterna </w:t>
      </w:r>
      <w:r w:rsidR="00372927">
        <w:t xml:space="preserve">om UNDP-arrangemanget </w:t>
      </w:r>
      <w:r w:rsidRPr="00912210">
        <w:t>framfört till Kinas ambassad att vi förutsätter att ambassaden respekterar att yttrandefrihet råder i Sverige.</w:t>
      </w:r>
    </w:p>
    <w:p w14:paraId="60CE6122" w14:textId="2960A1E1" w:rsidR="009D1571" w:rsidRPr="00C42D82" w:rsidRDefault="006B0B41" w:rsidP="006B0B41">
      <w:pPr>
        <w:pStyle w:val="Brdtext"/>
        <w:rPr>
          <w:lang w:val="de-DE"/>
        </w:rPr>
      </w:pPr>
      <w:r>
        <w:rPr>
          <w:lang w:val="de-DE"/>
        </w:rPr>
        <w:br/>
      </w:r>
      <w:r w:rsidR="009D1571" w:rsidRPr="00C42D82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3D00F3AF33344EC39B258CC5D7B06074"/>
          </w:placeholder>
          <w:dataBinding w:prefixMappings="xmlns:ns0='http://lp/documentinfo/RK' " w:xpath="/ns0:DocumentInfo[1]/ns0:BaseInfo[1]/ns0:HeaderDate[1]" w:storeItemID="{4890CC7F-8A69-46D1-9531-E11A60C623C6}"/>
          <w:date w:fullDate="2019-07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12210" w:rsidRPr="00C42D82">
            <w:rPr>
              <w:lang w:val="de-DE"/>
            </w:rPr>
            <w:t>11</w:t>
          </w:r>
          <w:r w:rsidR="009D1571" w:rsidRPr="00C42D82">
            <w:rPr>
              <w:lang w:val="de-DE"/>
            </w:rPr>
            <w:t xml:space="preserve"> </w:t>
          </w:r>
          <w:proofErr w:type="spellStart"/>
          <w:r w:rsidR="00912210" w:rsidRPr="00C42D82">
            <w:rPr>
              <w:lang w:val="de-DE"/>
            </w:rPr>
            <w:t>juli</w:t>
          </w:r>
          <w:proofErr w:type="spellEnd"/>
          <w:r w:rsidR="009D1571" w:rsidRPr="00C42D82">
            <w:rPr>
              <w:lang w:val="de-DE"/>
            </w:rPr>
            <w:t xml:space="preserve"> 2019</w:t>
          </w:r>
        </w:sdtContent>
      </w:sdt>
      <w:bookmarkStart w:id="1" w:name="_GoBack"/>
      <w:bookmarkEnd w:id="1"/>
    </w:p>
    <w:p w14:paraId="68713E2D" w14:textId="77777777" w:rsidR="009D1571" w:rsidRPr="00C42D82" w:rsidRDefault="009D1571" w:rsidP="004E7A8F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ED6E3C0391F941B6A0A56FD5BD825769"/>
        </w:placeholder>
        <w:dataBinding w:prefixMappings="xmlns:ns0='http://lp/documentinfo/RK' " w:xpath="/ns0:DocumentInfo[1]/ns0:BaseInfo[1]/ns0:TopSender[1]" w:storeItemID="{4890CC7F-8A69-46D1-9531-E11A60C623C6}"/>
        <w:comboBox w:lastValue="Biståndsministern">
          <w:listItem w:displayText="Margot Wallström" w:value="Utrikesministern"/>
          <w:listItem w:displayText="Peter Eriksson" w:value="Biståndsministern"/>
          <w:listItem w:displayText="Ann Linde" w:value="Utrikeshandelsministern och ministern med ansvar för nordiska frågor"/>
        </w:comboBox>
      </w:sdtPr>
      <w:sdtEndPr/>
      <w:sdtContent>
        <w:p w14:paraId="5B6B229B" w14:textId="77777777" w:rsidR="009D1571" w:rsidRPr="00C42D82" w:rsidRDefault="009D1571" w:rsidP="00422A41">
          <w:pPr>
            <w:pStyle w:val="Brdtext"/>
            <w:rPr>
              <w:lang w:val="de-DE"/>
            </w:rPr>
          </w:pPr>
          <w:r w:rsidRPr="00C42D82">
            <w:rPr>
              <w:lang w:val="de-DE"/>
            </w:rPr>
            <w:t>Peter Eriksson</w:t>
          </w:r>
        </w:p>
      </w:sdtContent>
    </w:sdt>
    <w:p w14:paraId="381B817B" w14:textId="77777777" w:rsidR="009D1571" w:rsidRPr="00C42D82" w:rsidRDefault="009D1571" w:rsidP="00DB48AB">
      <w:pPr>
        <w:pStyle w:val="Brdtext"/>
        <w:rPr>
          <w:lang w:val="de-DE"/>
        </w:rPr>
      </w:pPr>
    </w:p>
    <w:sectPr w:rsidR="009D1571" w:rsidRPr="00C42D82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751CE" w14:textId="77777777" w:rsidR="009D1571" w:rsidRDefault="009D1571" w:rsidP="00A87A54">
      <w:pPr>
        <w:spacing w:after="0" w:line="240" w:lineRule="auto"/>
      </w:pPr>
      <w:r>
        <w:separator/>
      </w:r>
    </w:p>
  </w:endnote>
  <w:endnote w:type="continuationSeparator" w:id="0">
    <w:p w14:paraId="4F13921C" w14:textId="77777777" w:rsidR="009D1571" w:rsidRDefault="009D157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D4F07B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0EF7456" w14:textId="66BF80E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B0B4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B0B4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28B16D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E8F1A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CF71B8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544D40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F7060F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962FC49" w14:textId="77777777" w:rsidTr="00C26068">
      <w:trPr>
        <w:trHeight w:val="227"/>
      </w:trPr>
      <w:tc>
        <w:tcPr>
          <w:tcW w:w="4074" w:type="dxa"/>
        </w:tcPr>
        <w:p w14:paraId="3C87B4E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D3445B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575339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0CE81" w14:textId="77777777" w:rsidR="009D1571" w:rsidRDefault="009D1571" w:rsidP="00A87A54">
      <w:pPr>
        <w:spacing w:after="0" w:line="240" w:lineRule="auto"/>
      </w:pPr>
      <w:r>
        <w:separator/>
      </w:r>
    </w:p>
  </w:footnote>
  <w:footnote w:type="continuationSeparator" w:id="0">
    <w:p w14:paraId="0DE392ED" w14:textId="77777777" w:rsidR="009D1571" w:rsidRDefault="009D157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D1571" w14:paraId="2C2BFE3D" w14:textId="77777777" w:rsidTr="00C93EBA">
      <w:trPr>
        <w:trHeight w:val="227"/>
      </w:trPr>
      <w:tc>
        <w:tcPr>
          <w:tcW w:w="5534" w:type="dxa"/>
        </w:tcPr>
        <w:p w14:paraId="02B3748B" w14:textId="77777777" w:rsidR="009D1571" w:rsidRPr="007D73AB" w:rsidRDefault="009D1571">
          <w:pPr>
            <w:pStyle w:val="Sidhuvud"/>
          </w:pPr>
        </w:p>
      </w:tc>
      <w:tc>
        <w:tcPr>
          <w:tcW w:w="3170" w:type="dxa"/>
          <w:vAlign w:val="bottom"/>
        </w:tcPr>
        <w:p w14:paraId="398AA5E7" w14:textId="77777777" w:rsidR="009D1571" w:rsidRPr="007D73AB" w:rsidRDefault="009D1571" w:rsidP="00340DE0">
          <w:pPr>
            <w:pStyle w:val="Sidhuvud"/>
          </w:pPr>
        </w:p>
      </w:tc>
      <w:tc>
        <w:tcPr>
          <w:tcW w:w="1134" w:type="dxa"/>
        </w:tcPr>
        <w:p w14:paraId="170B6B9C" w14:textId="77777777" w:rsidR="009D1571" w:rsidRDefault="009D1571" w:rsidP="005A703A">
          <w:pPr>
            <w:pStyle w:val="Sidhuvud"/>
          </w:pPr>
        </w:p>
      </w:tc>
    </w:tr>
    <w:tr w:rsidR="009D1571" w14:paraId="4A3283CD" w14:textId="77777777" w:rsidTr="00C93EBA">
      <w:trPr>
        <w:trHeight w:val="1928"/>
      </w:trPr>
      <w:tc>
        <w:tcPr>
          <w:tcW w:w="5534" w:type="dxa"/>
        </w:tcPr>
        <w:p w14:paraId="2EC53756" w14:textId="77777777" w:rsidR="009D1571" w:rsidRPr="00340DE0" w:rsidRDefault="009D157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0726D64" wp14:editId="60DB587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EE8BB87" w14:textId="77777777" w:rsidR="009D1571" w:rsidRPr="00710A6C" w:rsidRDefault="009D1571" w:rsidP="00EE3C0F">
          <w:pPr>
            <w:pStyle w:val="Sidhuvud"/>
            <w:rPr>
              <w:b/>
            </w:rPr>
          </w:pPr>
        </w:p>
        <w:p w14:paraId="216F095B" w14:textId="77777777" w:rsidR="009D1571" w:rsidRDefault="009D1571" w:rsidP="00EE3C0F">
          <w:pPr>
            <w:pStyle w:val="Sidhuvud"/>
          </w:pPr>
        </w:p>
        <w:p w14:paraId="3BC69D55" w14:textId="77777777" w:rsidR="009D1571" w:rsidRDefault="009D1571" w:rsidP="00EE3C0F">
          <w:pPr>
            <w:pStyle w:val="Sidhuvud"/>
          </w:pPr>
        </w:p>
        <w:p w14:paraId="4D8EA556" w14:textId="77777777" w:rsidR="009D1571" w:rsidRDefault="009D157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6F95B5098914F23AF69DCDF2E94926E"/>
            </w:placeholder>
            <w:showingPlcHdr/>
            <w:dataBinding w:prefixMappings="xmlns:ns0='http://lp/documentinfo/RK' " w:xpath="/ns0:DocumentInfo[1]/ns0:BaseInfo[1]/ns0:Dnr[1]" w:storeItemID="{4890CC7F-8A69-46D1-9531-E11A60C623C6}"/>
            <w:text/>
          </w:sdtPr>
          <w:sdtEndPr/>
          <w:sdtContent>
            <w:p w14:paraId="7469BDD0" w14:textId="297DC7FD" w:rsidR="009D1571" w:rsidRDefault="003D05E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7561BDF4174C8CBDB0F36B8BBE8142"/>
            </w:placeholder>
            <w:showingPlcHdr/>
            <w:dataBinding w:prefixMappings="xmlns:ns0='http://lp/documentinfo/RK' " w:xpath="/ns0:DocumentInfo[1]/ns0:BaseInfo[1]/ns0:DocNumber[1]" w:storeItemID="{4890CC7F-8A69-46D1-9531-E11A60C623C6}"/>
            <w:text/>
          </w:sdtPr>
          <w:sdtEndPr/>
          <w:sdtContent>
            <w:p w14:paraId="17A3D225" w14:textId="77777777" w:rsidR="009D1571" w:rsidRDefault="009D157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2C19968" w14:textId="77777777" w:rsidR="009D1571" w:rsidRDefault="009D1571" w:rsidP="00EE3C0F">
          <w:pPr>
            <w:pStyle w:val="Sidhuvud"/>
          </w:pPr>
        </w:p>
      </w:tc>
      <w:tc>
        <w:tcPr>
          <w:tcW w:w="1134" w:type="dxa"/>
        </w:tcPr>
        <w:p w14:paraId="5826D497" w14:textId="77777777" w:rsidR="009D1571" w:rsidRDefault="009D1571" w:rsidP="0094502D">
          <w:pPr>
            <w:pStyle w:val="Sidhuvud"/>
          </w:pPr>
        </w:p>
        <w:p w14:paraId="64B68C55" w14:textId="77777777" w:rsidR="009D1571" w:rsidRPr="0094502D" w:rsidRDefault="009D1571" w:rsidP="00EC71A6">
          <w:pPr>
            <w:pStyle w:val="Sidhuvud"/>
          </w:pPr>
        </w:p>
      </w:tc>
    </w:tr>
    <w:tr w:rsidR="009D1571" w14:paraId="59EBCF0C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0EF73108" w14:textId="6698ACB6" w:rsidR="009D1571" w:rsidRPr="00340DE0" w:rsidRDefault="006B0B41" w:rsidP="006B0B41">
          <w:pPr>
            <w:pStyle w:val="Sidhuvud"/>
          </w:pPr>
          <w:sdt>
            <w:sdtPr>
              <w:alias w:val="SenderText"/>
              <w:tag w:val="ccRKShow_SenderText"/>
              <w:id w:val="1374046025"/>
              <w:placeholder>
                <w:docPart w:val="E54DFE63C81E4F729C33D2168A99C4FE"/>
              </w:placeholder>
            </w:sdtPr>
            <w:sdtEndPr/>
            <w:sdtContent>
              <w:r w:rsidR="00356D45">
                <w:t>Statsrådet Eriksson</w:t>
              </w:r>
              <w:r w:rsidR="00356D45">
                <w:br/>
              </w:r>
              <w:r w:rsidR="00356D45">
                <w:br/>
              </w:r>
            </w:sdtContent>
          </w:sdt>
        </w:p>
      </w:tc>
      <w:sdt>
        <w:sdtPr>
          <w:alias w:val="Recipient"/>
          <w:tag w:val="ccRKShow_Recipient"/>
          <w:id w:val="-28344517"/>
          <w:placeholder>
            <w:docPart w:val="0FDBC4FBE78B4D5F9154D9743F26F127"/>
          </w:placeholder>
          <w:dataBinding w:prefixMappings="xmlns:ns0='http://lp/documentinfo/RK' " w:xpath="/ns0:DocumentInfo[1]/ns0:BaseInfo[1]/ns0:Recipient[1]" w:storeItemID="{4890CC7F-8A69-46D1-9531-E11A60C623C6}"/>
          <w:text w:multiLine="1"/>
        </w:sdtPr>
        <w:sdtEndPr/>
        <w:sdtContent>
          <w:tc>
            <w:tcPr>
              <w:tcW w:w="3170" w:type="dxa"/>
            </w:tcPr>
            <w:p w14:paraId="3C20C66A" w14:textId="45622C0D" w:rsidR="009D1571" w:rsidRDefault="006B0B41" w:rsidP="00547B89">
              <w:pPr>
                <w:pStyle w:val="Sidhuvud"/>
              </w:pPr>
              <w:r>
                <w:t>Till riksdagen</w:t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5068A76D" w14:textId="77777777" w:rsidR="009D1571" w:rsidRDefault="009D1571" w:rsidP="003E6020">
          <w:pPr>
            <w:pStyle w:val="Sidhuvud"/>
          </w:pPr>
        </w:p>
      </w:tc>
    </w:tr>
  </w:tbl>
  <w:p w14:paraId="4672E00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71"/>
    <w:rsid w:val="00000290"/>
    <w:rsid w:val="00001068"/>
    <w:rsid w:val="0000412C"/>
    <w:rsid w:val="00004D5C"/>
    <w:rsid w:val="00005F68"/>
    <w:rsid w:val="00006CA7"/>
    <w:rsid w:val="00012B00"/>
    <w:rsid w:val="00014876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4CF5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6D45"/>
    <w:rsid w:val="00365461"/>
    <w:rsid w:val="00370311"/>
    <w:rsid w:val="00372927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5ED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3F6C51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610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76E3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3D25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0B41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6195"/>
    <w:rsid w:val="006F2588"/>
    <w:rsid w:val="00702FB1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9E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4C5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0FF3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3602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210"/>
    <w:rsid w:val="00912945"/>
    <w:rsid w:val="009144EE"/>
    <w:rsid w:val="00915D4C"/>
    <w:rsid w:val="009279B2"/>
    <w:rsid w:val="00935814"/>
    <w:rsid w:val="00941529"/>
    <w:rsid w:val="0094502D"/>
    <w:rsid w:val="00946561"/>
    <w:rsid w:val="00946B39"/>
    <w:rsid w:val="00947013"/>
    <w:rsid w:val="0095062C"/>
    <w:rsid w:val="0097049B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1571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24CF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6A06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26D2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2D82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38DD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2525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4217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1DF6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0A66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EF3FC4"/>
  <w15:docId w15:val="{47376054-A1F1-4A27-811D-E14A73A5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F95B5098914F23AF69DCDF2E9492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E854C-4BD9-49F7-80B8-F6A3E9A304FD}"/>
      </w:docPartPr>
      <w:docPartBody>
        <w:p w:rsidR="0029189B" w:rsidRDefault="002640C9" w:rsidP="002640C9">
          <w:pPr>
            <w:pStyle w:val="26F95B5098914F23AF69DCDF2E9492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7561BDF4174C8CBDB0F36B8BBE81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533AF-B38D-49A4-ACDD-32AA1884EAA7}"/>
      </w:docPartPr>
      <w:docPartBody>
        <w:p w:rsidR="0029189B" w:rsidRDefault="002640C9" w:rsidP="002640C9">
          <w:pPr>
            <w:pStyle w:val="C07561BDF4174C8CBDB0F36B8BBE81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4DFE63C81E4F729C33D2168A99C4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FC6CBE-C4C8-4F39-9466-59C696A86384}"/>
      </w:docPartPr>
      <w:docPartBody>
        <w:p w:rsidR="0029189B" w:rsidRDefault="002640C9" w:rsidP="002640C9">
          <w:pPr>
            <w:pStyle w:val="E54DFE63C81E4F729C33D2168A99C4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DBC4FBE78B4D5F9154D9743F26F1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4B5F3A-3CD7-4D97-92B2-DD3BAABFD660}"/>
      </w:docPartPr>
      <w:docPartBody>
        <w:p w:rsidR="0029189B" w:rsidRDefault="002640C9" w:rsidP="002640C9">
          <w:pPr>
            <w:pStyle w:val="0FDBC4FBE78B4D5F9154D9743F26F1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35CBF25CCD41549380E4BE7AC3C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5C46B-FCC4-456A-89A8-686793532450}"/>
      </w:docPartPr>
      <w:docPartBody>
        <w:p w:rsidR="0029189B" w:rsidRDefault="002640C9" w:rsidP="002640C9">
          <w:pPr>
            <w:pStyle w:val="8335CBF25CCD41549380E4BE7AC3CE6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440C32DD0AC4513B8998A8B8AE8B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8523AC-63AB-4D2B-8C7B-746830063A56}"/>
      </w:docPartPr>
      <w:docPartBody>
        <w:p w:rsidR="0029189B" w:rsidRDefault="002640C9" w:rsidP="002640C9">
          <w:pPr>
            <w:pStyle w:val="D440C32DD0AC4513B8998A8B8AE8B26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C168467861F438FA1234357589888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F1A654-F448-4B50-9B95-F03BFFC49AD5}"/>
      </w:docPartPr>
      <w:docPartBody>
        <w:p w:rsidR="0029189B" w:rsidRDefault="002640C9" w:rsidP="002640C9">
          <w:pPr>
            <w:pStyle w:val="AC168467861F438FA12343575898886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D00F3AF33344EC39B258CC5D7B060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7368E-912B-4E87-881B-263D0562C900}"/>
      </w:docPartPr>
      <w:docPartBody>
        <w:p w:rsidR="0029189B" w:rsidRDefault="002640C9" w:rsidP="002640C9">
          <w:pPr>
            <w:pStyle w:val="3D00F3AF33344EC39B258CC5D7B0607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D6E3C0391F941B6A0A56FD5BD825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81C43C-BEB2-47FC-AACB-108C263694A7}"/>
      </w:docPartPr>
      <w:docPartBody>
        <w:p w:rsidR="0029189B" w:rsidRDefault="002640C9" w:rsidP="002640C9">
          <w:pPr>
            <w:pStyle w:val="ED6E3C0391F941B6A0A56FD5BD82576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C9"/>
    <w:rsid w:val="002640C9"/>
    <w:rsid w:val="0029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DFE672788CC4EDCBBDF83A163E85650">
    <w:name w:val="BDFE672788CC4EDCBBDF83A163E85650"/>
    <w:rsid w:val="002640C9"/>
  </w:style>
  <w:style w:type="character" w:styleId="Platshllartext">
    <w:name w:val="Placeholder Text"/>
    <w:basedOn w:val="Standardstycketeckensnitt"/>
    <w:uiPriority w:val="99"/>
    <w:semiHidden/>
    <w:rsid w:val="002640C9"/>
    <w:rPr>
      <w:noProof w:val="0"/>
      <w:color w:val="808080"/>
    </w:rPr>
  </w:style>
  <w:style w:type="paragraph" w:customStyle="1" w:styleId="7F40AFE8D9BB403CB1162E6F98ED39D0">
    <w:name w:val="7F40AFE8D9BB403CB1162E6F98ED39D0"/>
    <w:rsid w:val="002640C9"/>
  </w:style>
  <w:style w:type="paragraph" w:customStyle="1" w:styleId="70BE6B2B5EF84AE893DDB7F95ED862E3">
    <w:name w:val="70BE6B2B5EF84AE893DDB7F95ED862E3"/>
    <w:rsid w:val="002640C9"/>
  </w:style>
  <w:style w:type="paragraph" w:customStyle="1" w:styleId="F052BD83E6F54B6F81F4BAEA33E5E8ED">
    <w:name w:val="F052BD83E6F54B6F81F4BAEA33E5E8ED"/>
    <w:rsid w:val="002640C9"/>
  </w:style>
  <w:style w:type="paragraph" w:customStyle="1" w:styleId="26F95B5098914F23AF69DCDF2E94926E">
    <w:name w:val="26F95B5098914F23AF69DCDF2E94926E"/>
    <w:rsid w:val="002640C9"/>
  </w:style>
  <w:style w:type="paragraph" w:customStyle="1" w:styleId="C07561BDF4174C8CBDB0F36B8BBE8142">
    <w:name w:val="C07561BDF4174C8CBDB0F36B8BBE8142"/>
    <w:rsid w:val="002640C9"/>
  </w:style>
  <w:style w:type="paragraph" w:customStyle="1" w:styleId="7451143BF3564DA8B063AF1D121AA043">
    <w:name w:val="7451143BF3564DA8B063AF1D121AA043"/>
    <w:rsid w:val="002640C9"/>
  </w:style>
  <w:style w:type="paragraph" w:customStyle="1" w:styleId="6488BBFE7A9B4854A6590998A6949102">
    <w:name w:val="6488BBFE7A9B4854A6590998A6949102"/>
    <w:rsid w:val="002640C9"/>
  </w:style>
  <w:style w:type="paragraph" w:customStyle="1" w:styleId="A1C6091C1BBA468F98FCEBC5844401BF">
    <w:name w:val="A1C6091C1BBA468F98FCEBC5844401BF"/>
    <w:rsid w:val="002640C9"/>
  </w:style>
  <w:style w:type="paragraph" w:customStyle="1" w:styleId="E54DFE63C81E4F729C33D2168A99C4FE">
    <w:name w:val="E54DFE63C81E4F729C33D2168A99C4FE"/>
    <w:rsid w:val="002640C9"/>
  </w:style>
  <w:style w:type="paragraph" w:customStyle="1" w:styleId="0FDBC4FBE78B4D5F9154D9743F26F127">
    <w:name w:val="0FDBC4FBE78B4D5F9154D9743F26F127"/>
    <w:rsid w:val="002640C9"/>
  </w:style>
  <w:style w:type="paragraph" w:customStyle="1" w:styleId="8335CBF25CCD41549380E4BE7AC3CE61">
    <w:name w:val="8335CBF25CCD41549380E4BE7AC3CE61"/>
    <w:rsid w:val="002640C9"/>
  </w:style>
  <w:style w:type="paragraph" w:customStyle="1" w:styleId="D440C32DD0AC4513B8998A8B8AE8B26D">
    <w:name w:val="D440C32DD0AC4513B8998A8B8AE8B26D"/>
    <w:rsid w:val="002640C9"/>
  </w:style>
  <w:style w:type="paragraph" w:customStyle="1" w:styleId="42C1E724D88F4F6BA9F62B7DF2BD2DCE">
    <w:name w:val="42C1E724D88F4F6BA9F62B7DF2BD2DCE"/>
    <w:rsid w:val="002640C9"/>
  </w:style>
  <w:style w:type="paragraph" w:customStyle="1" w:styleId="7942B8F9FDAF415EB3192B4D50CBD23D">
    <w:name w:val="7942B8F9FDAF415EB3192B4D50CBD23D"/>
    <w:rsid w:val="002640C9"/>
  </w:style>
  <w:style w:type="paragraph" w:customStyle="1" w:styleId="AC168467861F438FA123435758988868">
    <w:name w:val="AC168467861F438FA123435758988868"/>
    <w:rsid w:val="002640C9"/>
  </w:style>
  <w:style w:type="paragraph" w:customStyle="1" w:styleId="3D00F3AF33344EC39B258CC5D7B06074">
    <w:name w:val="3D00F3AF33344EC39B258CC5D7B06074"/>
    <w:rsid w:val="002640C9"/>
  </w:style>
  <w:style w:type="paragraph" w:customStyle="1" w:styleId="ED6E3C0391F941B6A0A56FD5BD825769">
    <w:name w:val="ED6E3C0391F941B6A0A56FD5BD825769"/>
    <w:rsid w:val="00264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Biståndsministern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2019-07-11T00:00:00</HeaderDate>
    <Office/>
    <Dnr/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E6E15C663FFF64F8F128D8A71BA5FD1" ma:contentTypeVersion="7" ma:contentTypeDescription="Skapa nytt dokument med möjlighet att välja RK-mall" ma:contentTypeScope="" ma:versionID="4a05367867b3207fecc58bffcb133f91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614c19e3-bba1-4bed-bae7-16184bb55c1e" xmlns:ns8="http://schemas.microsoft.com/sharepoint/v4" targetNamespace="http://schemas.microsoft.com/office/2006/metadata/properties" ma:root="true" ma:fieldsID="0cc460339290ec9d29448f1fddb8e259" ns2:_="" ns4:_="" ns5:_="" ns6:_="" ns7:_="" ns8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614c19e3-bba1-4bed-bae7-16184bb55c1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  <xsd:element ref="ns8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fc6a26a2-7404-4041-85c8-b6ded3a134bb}" ma:internalName="TaxCatchAllLabel" ma:readOnly="true" ma:showField="CatchAllDataLabel" ma:web="9d0f5fbc-a13c-4171-a38c-9635cda23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fc6a26a2-7404-4041-85c8-b6ded3a134bb}" ma:internalName="TaxCatchAll" ma:showField="CatchAllData" ma:web="9d0f5fbc-a13c-4171-a38c-9635cda23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c19e3-bba1-4bed-bae7-16184bb55c1e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7d246917-d6ff-4a03-9d8a-16ad6f9343c4</RD_Svars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0CC7F-8A69-46D1-9531-E11A60C623C6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5B33D019-9102-46B3-B0CA-4976F2F33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614c19e3-bba1-4bed-bae7-16184bb55c1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6536DD-D07B-4DE0-83C0-3CA9F6070C5C}"/>
</file>

<file path=customXml/itemProps4.xml><?xml version="1.0" encoding="utf-8"?>
<ds:datastoreItem xmlns:ds="http://schemas.openxmlformats.org/officeDocument/2006/customXml" ds:itemID="{8135E2E8-9B73-496C-A970-FD8F448F77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9BCBBC-FB09-4F86-8419-9D058948D96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C6FF6B9-F621-4D30-AC29-2154073B4E98}">
  <ds:schemaRefs>
    <ds:schemaRef ds:uri="http://schemas.microsoft.com/office/2006/metadata/properties"/>
    <ds:schemaRef ds:uri="cc625d36-bb37-4650-91b9-0c96159295ba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14c19e3-bba1-4bed-bae7-16184bb55c1e"/>
    <ds:schemaRef ds:uri="9c9941df-7074-4a92-bf99-225d24d78d61"/>
    <ds:schemaRef ds:uri="18f3d968-6251-40b0-9f11-012b293496c2"/>
    <ds:schemaRef ds:uri="http://purl.org/dc/elements/1.1/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6FF9723B-0954-4DFE-B8A9-39CEBD5A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Azadeh Alian</dc:creator>
  <cp:keywords/>
  <dc:description/>
  <cp:lastModifiedBy>Johanna Lundgren</cp:lastModifiedBy>
  <cp:revision>7</cp:revision>
  <cp:lastPrinted>2019-07-01T13:27:00Z</cp:lastPrinted>
  <dcterms:created xsi:type="dcterms:W3CDTF">2019-07-04T06:36:00Z</dcterms:created>
  <dcterms:modified xsi:type="dcterms:W3CDTF">2019-07-11T06:27:00Z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426685d4-3433-47c5-abc4-9a9ee979ddf0</vt:lpwstr>
  </property>
</Properties>
</file>