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9EE17" w14:textId="77777777" w:rsidR="001E11A0" w:rsidRDefault="001E11A0" w:rsidP="00DA0661">
      <w:pPr>
        <w:pStyle w:val="Rubrik"/>
      </w:pPr>
      <w:bookmarkStart w:id="0" w:name="Start"/>
      <w:bookmarkEnd w:id="0"/>
    </w:p>
    <w:p w14:paraId="47FF226C" w14:textId="590AD067" w:rsidR="00B518D6" w:rsidRDefault="00B518D6" w:rsidP="00DA0661">
      <w:pPr>
        <w:pStyle w:val="Rubrik"/>
      </w:pPr>
      <w:bookmarkStart w:id="1" w:name="_GoBack"/>
      <w:bookmarkEnd w:id="1"/>
      <w:r>
        <w:t>Svar på fråga 2017/18:</w:t>
      </w:r>
      <w:r w:rsidR="006059FC">
        <w:t>1579</w:t>
      </w:r>
      <w:r w:rsidR="00CC3A27">
        <w:t xml:space="preserve"> </w:t>
      </w:r>
      <w:r>
        <w:t xml:space="preserve">av </w:t>
      </w:r>
      <w:r w:rsidR="00CC3A27">
        <w:t>Beatrice Ask</w:t>
      </w:r>
      <w:r>
        <w:t xml:space="preserve"> (M)</w:t>
      </w:r>
      <w:r>
        <w:br/>
      </w:r>
      <w:r w:rsidR="006059FC">
        <w:t>Brandbekämpning med flyg</w:t>
      </w:r>
    </w:p>
    <w:p w14:paraId="47FF226D" w14:textId="4025864A" w:rsidR="00B518D6" w:rsidRDefault="00CC3A27" w:rsidP="00B518D6">
      <w:pPr>
        <w:pStyle w:val="Brdtext"/>
      </w:pPr>
      <w:r>
        <w:t xml:space="preserve">Beatrice Ask har frågat mig om vilka åtgärder jag </w:t>
      </w:r>
      <w:r w:rsidR="00946DD6">
        <w:t xml:space="preserve">och regeringen </w:t>
      </w:r>
      <w:r w:rsidR="006059FC">
        <w:t>förbereder för att säkerställa att skogsbränder i Sverige kan bekämpas med hjälp av svensk flygkapacitet.</w:t>
      </w:r>
    </w:p>
    <w:p w14:paraId="6DC6A08F" w14:textId="77777777" w:rsidR="007A3755" w:rsidRDefault="007A3755" w:rsidP="007A3755">
      <w:pPr>
        <w:pStyle w:val="Brdtext"/>
      </w:pPr>
      <w:r>
        <w:t xml:space="preserve">Räddningstjänstansvaret vid en skogsbrand ligger i första hand på berörd kommun. Om de resurser en kommun förfogar över inte är tillräckliga kan räddningsledaren besluta om att ta andra resurser i anspråk. Statliga myndigheter och privata aktörer har enligt lagen (2003:778) om skydd mot olyckor en skyldighet att på begäran av räddningsledaren medverka vid en räddningsinsats. </w:t>
      </w:r>
    </w:p>
    <w:p w14:paraId="70684D12" w14:textId="536ED7EC" w:rsidR="006059FC" w:rsidRDefault="007A3755" w:rsidP="007A3755">
      <w:pPr>
        <w:pStyle w:val="Brdtext"/>
      </w:pPr>
      <w:r>
        <w:t xml:space="preserve">Sverige förfogar över en viss mängd flygande resurser </w:t>
      </w:r>
      <w:r w:rsidR="00792612">
        <w:t xml:space="preserve">att </w:t>
      </w:r>
      <w:r>
        <w:t>använd</w:t>
      </w:r>
      <w:r w:rsidR="00792612">
        <w:t>a</w:t>
      </w:r>
      <w:r>
        <w:t xml:space="preserve"> vid t.ex. en skogsbrand</w:t>
      </w:r>
      <w:r w:rsidR="00792612">
        <w:t xml:space="preserve"> </w:t>
      </w:r>
      <w:r w:rsidR="008A7EB1">
        <w:t>och ka</w:t>
      </w:r>
      <w:r w:rsidR="00091051">
        <w:t>n även via civilskyddssamarbetet</w:t>
      </w:r>
      <w:r w:rsidR="008A7EB1">
        <w:t xml:space="preserve"> inom EU avropa resurser för bekämpning av skogsbränder. Inom EU pågår för närvarande ett arbete där civilskyddsmekanismen omförhandlas. I samband med detta diskuteras frågan om att ha för EU gemensamma resurser bl.a. i form av brandflyg och att vissa av dessa då placeras strategiskt för att snabbt kunna användas i de norra delarna av Europa om behov uppstår.</w:t>
      </w:r>
    </w:p>
    <w:p w14:paraId="47FF2271" w14:textId="74B7EED5" w:rsidR="00B518D6" w:rsidRDefault="00957C30" w:rsidP="00B518D6">
      <w:pPr>
        <w:pStyle w:val="Brdtext"/>
      </w:pPr>
      <w:r w:rsidRPr="00957C30">
        <w:t xml:space="preserve">Regeringen har uppdragit åt Myndigheten för samhällsskydd och beredskap (MSB) att med utgångspunkt i hittills vunna erfarenheter från sommarens skogsbränder analysera och utreda vilka behov som finns av en förstärkt nationell förmåga avseende brandbekämpning från luften utöver den som kan tillgodoses genom effektivt utnyttjande av nationella resurser och </w:t>
      </w:r>
      <w:r w:rsidRPr="00957C30">
        <w:lastRenderedPageBreak/>
        <w:t>tillförda internationella resurser med stöd av etablerade samarbeten. MSB ska redovisa uppdraget senast den 31 januari 2019.</w:t>
      </w:r>
      <w:r>
        <w:t xml:space="preserve"> </w:t>
      </w:r>
    </w:p>
    <w:p w14:paraId="47FF2272" w14:textId="0467BFB9" w:rsidR="00B518D6" w:rsidRDefault="00B518D6" w:rsidP="006A12F1">
      <w:pPr>
        <w:pStyle w:val="Brdtext"/>
      </w:pPr>
      <w:r>
        <w:t xml:space="preserve">Stockholm den </w:t>
      </w:r>
      <w:sdt>
        <w:sdtPr>
          <w:id w:val="-1225218591"/>
          <w:placeholder>
            <w:docPart w:val="36F6E15B317A4F37810217B93E4C35E5"/>
          </w:placeholder>
          <w:dataBinding w:prefixMappings="xmlns:ns0='http://lp/documentinfo/RK' " w:xpath="/ns0:DocumentInfo[1]/ns0:BaseInfo[1]/ns0:HeaderDate[1]" w:storeItemID="{2771C12A-AD97-4A07-9560-AAC28BCDFE83}"/>
          <w:date w:fullDate="2018-08-16T00:00:00Z">
            <w:dateFormat w:val="d MMMM yyyy"/>
            <w:lid w:val="sv-SE"/>
            <w:storeMappedDataAs w:val="dateTime"/>
            <w:calendar w:val="gregorian"/>
          </w:date>
        </w:sdtPr>
        <w:sdtEndPr/>
        <w:sdtContent>
          <w:r w:rsidR="008A7EB1">
            <w:t>16</w:t>
          </w:r>
          <w:r w:rsidR="0072313B">
            <w:t xml:space="preserve"> augusti 2018</w:t>
          </w:r>
        </w:sdtContent>
      </w:sdt>
    </w:p>
    <w:p w14:paraId="47FF2273" w14:textId="77777777" w:rsidR="00B518D6" w:rsidRDefault="00B518D6" w:rsidP="004E7A8F">
      <w:pPr>
        <w:pStyle w:val="Brdtextutanavstnd"/>
      </w:pPr>
    </w:p>
    <w:p w14:paraId="47FF2274" w14:textId="77777777" w:rsidR="00B518D6" w:rsidRDefault="00B518D6" w:rsidP="004E7A8F">
      <w:pPr>
        <w:pStyle w:val="Brdtextutanavstnd"/>
      </w:pPr>
    </w:p>
    <w:p w14:paraId="47FF2275" w14:textId="77777777" w:rsidR="00B518D6" w:rsidRDefault="00B518D6" w:rsidP="004E7A8F">
      <w:pPr>
        <w:pStyle w:val="Brdtextutanavstnd"/>
      </w:pPr>
    </w:p>
    <w:p w14:paraId="47FF2276" w14:textId="77777777" w:rsidR="00B518D6" w:rsidRDefault="00B518D6" w:rsidP="00422A41">
      <w:pPr>
        <w:pStyle w:val="Brdtext"/>
      </w:pPr>
      <w:r>
        <w:t>Morgan Johansson</w:t>
      </w:r>
    </w:p>
    <w:p w14:paraId="47FF2277" w14:textId="77777777" w:rsidR="00B518D6" w:rsidRPr="00DB48AB" w:rsidRDefault="00B518D6" w:rsidP="00DB48AB">
      <w:pPr>
        <w:pStyle w:val="Brdtext"/>
      </w:pPr>
    </w:p>
    <w:sectPr w:rsidR="00B518D6" w:rsidRPr="00DB48AB" w:rsidSect="00B518D6">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F227A" w14:textId="77777777" w:rsidR="00B518D6" w:rsidRDefault="00B518D6" w:rsidP="00A87A54">
      <w:pPr>
        <w:spacing w:after="0" w:line="240" w:lineRule="auto"/>
      </w:pPr>
      <w:r>
        <w:separator/>
      </w:r>
    </w:p>
  </w:endnote>
  <w:endnote w:type="continuationSeparator" w:id="0">
    <w:p w14:paraId="47FF227B" w14:textId="77777777" w:rsidR="00B518D6" w:rsidRDefault="00B518D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7FF227D" w14:textId="77777777" w:rsidTr="006A26EC">
      <w:trPr>
        <w:trHeight w:val="227"/>
        <w:jc w:val="right"/>
      </w:trPr>
      <w:tc>
        <w:tcPr>
          <w:tcW w:w="708" w:type="dxa"/>
          <w:vAlign w:val="bottom"/>
        </w:tcPr>
        <w:p w14:paraId="47FF227C" w14:textId="1942829A"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1E11A0">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1E11A0">
            <w:rPr>
              <w:rStyle w:val="Sidnummer"/>
              <w:noProof/>
            </w:rPr>
            <w:t>2</w:t>
          </w:r>
          <w:r>
            <w:rPr>
              <w:rStyle w:val="Sidnummer"/>
            </w:rPr>
            <w:fldChar w:fldCharType="end"/>
          </w:r>
          <w:r>
            <w:rPr>
              <w:rStyle w:val="Sidnummer"/>
            </w:rPr>
            <w:t>)</w:t>
          </w:r>
        </w:p>
      </w:tc>
    </w:tr>
    <w:tr w:rsidR="005606BC" w:rsidRPr="00347E11" w14:paraId="47FF227F" w14:textId="77777777" w:rsidTr="006A26EC">
      <w:trPr>
        <w:trHeight w:val="850"/>
        <w:jc w:val="right"/>
      </w:trPr>
      <w:tc>
        <w:tcPr>
          <w:tcW w:w="708" w:type="dxa"/>
          <w:vAlign w:val="bottom"/>
        </w:tcPr>
        <w:p w14:paraId="47FF227E" w14:textId="77777777" w:rsidR="005606BC" w:rsidRPr="00347E11" w:rsidRDefault="005606BC" w:rsidP="005606BC">
          <w:pPr>
            <w:pStyle w:val="Sidfot"/>
            <w:spacing w:line="276" w:lineRule="auto"/>
            <w:jc w:val="right"/>
          </w:pPr>
        </w:p>
      </w:tc>
    </w:tr>
  </w:tbl>
  <w:p w14:paraId="47FF228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7FF2297" w14:textId="77777777" w:rsidTr="001F4302">
      <w:trPr>
        <w:trHeight w:val="510"/>
      </w:trPr>
      <w:tc>
        <w:tcPr>
          <w:tcW w:w="8525" w:type="dxa"/>
          <w:gridSpan w:val="2"/>
          <w:vAlign w:val="bottom"/>
        </w:tcPr>
        <w:p w14:paraId="47FF2296" w14:textId="77777777" w:rsidR="00347E11" w:rsidRPr="00347E11" w:rsidRDefault="00347E11" w:rsidP="00347E11">
          <w:pPr>
            <w:pStyle w:val="Sidfot"/>
            <w:rPr>
              <w:sz w:val="8"/>
            </w:rPr>
          </w:pPr>
        </w:p>
      </w:tc>
    </w:tr>
    <w:tr w:rsidR="00093408" w:rsidRPr="00EE3C0F" w14:paraId="47FF229A" w14:textId="77777777" w:rsidTr="00C26068">
      <w:trPr>
        <w:trHeight w:val="227"/>
      </w:trPr>
      <w:tc>
        <w:tcPr>
          <w:tcW w:w="4074" w:type="dxa"/>
        </w:tcPr>
        <w:p w14:paraId="47FF2298" w14:textId="77777777" w:rsidR="00347E11" w:rsidRPr="00F53AEA" w:rsidRDefault="00347E11" w:rsidP="00C26068">
          <w:pPr>
            <w:pStyle w:val="Sidfot"/>
            <w:spacing w:line="276" w:lineRule="auto"/>
          </w:pPr>
        </w:p>
      </w:tc>
      <w:tc>
        <w:tcPr>
          <w:tcW w:w="4451" w:type="dxa"/>
        </w:tcPr>
        <w:p w14:paraId="47FF2299" w14:textId="77777777" w:rsidR="00093408" w:rsidRPr="00F53AEA" w:rsidRDefault="00093408" w:rsidP="00F53AEA">
          <w:pPr>
            <w:pStyle w:val="Sidfot"/>
            <w:spacing w:line="276" w:lineRule="auto"/>
          </w:pPr>
        </w:p>
      </w:tc>
    </w:tr>
  </w:tbl>
  <w:p w14:paraId="47FF229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F2278" w14:textId="77777777" w:rsidR="00B518D6" w:rsidRDefault="00B518D6" w:rsidP="00A87A54">
      <w:pPr>
        <w:spacing w:after="0" w:line="240" w:lineRule="auto"/>
      </w:pPr>
      <w:r>
        <w:separator/>
      </w:r>
    </w:p>
  </w:footnote>
  <w:footnote w:type="continuationSeparator" w:id="0">
    <w:p w14:paraId="47FF2279" w14:textId="77777777" w:rsidR="00B518D6" w:rsidRDefault="00B518D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518D6" w14:paraId="47FF2284" w14:textId="77777777" w:rsidTr="00C93EBA">
      <w:trPr>
        <w:trHeight w:val="227"/>
      </w:trPr>
      <w:tc>
        <w:tcPr>
          <w:tcW w:w="5534" w:type="dxa"/>
        </w:tcPr>
        <w:p w14:paraId="47FF2281" w14:textId="77777777" w:rsidR="00B518D6" w:rsidRPr="007D73AB" w:rsidRDefault="00B518D6">
          <w:pPr>
            <w:pStyle w:val="Sidhuvud"/>
          </w:pPr>
        </w:p>
      </w:tc>
      <w:tc>
        <w:tcPr>
          <w:tcW w:w="3170" w:type="dxa"/>
          <w:vAlign w:val="bottom"/>
        </w:tcPr>
        <w:p w14:paraId="47FF2282" w14:textId="77777777" w:rsidR="00B518D6" w:rsidRPr="007D73AB" w:rsidRDefault="00B518D6" w:rsidP="00340DE0">
          <w:pPr>
            <w:pStyle w:val="Sidhuvud"/>
          </w:pPr>
        </w:p>
      </w:tc>
      <w:tc>
        <w:tcPr>
          <w:tcW w:w="1134" w:type="dxa"/>
        </w:tcPr>
        <w:p w14:paraId="47FF2283" w14:textId="77777777" w:rsidR="00B518D6" w:rsidRDefault="00B518D6" w:rsidP="005A703A">
          <w:pPr>
            <w:pStyle w:val="Sidhuvud"/>
          </w:pPr>
        </w:p>
      </w:tc>
    </w:tr>
    <w:tr w:rsidR="00B518D6" w14:paraId="47FF228F" w14:textId="77777777" w:rsidTr="00C93EBA">
      <w:trPr>
        <w:trHeight w:val="1928"/>
      </w:trPr>
      <w:tc>
        <w:tcPr>
          <w:tcW w:w="5534" w:type="dxa"/>
        </w:tcPr>
        <w:p w14:paraId="47FF2285" w14:textId="77777777" w:rsidR="00B518D6" w:rsidRPr="00340DE0" w:rsidRDefault="00B518D6" w:rsidP="00340DE0">
          <w:pPr>
            <w:pStyle w:val="Sidhuvud"/>
          </w:pPr>
          <w:r>
            <w:rPr>
              <w:noProof/>
            </w:rPr>
            <w:drawing>
              <wp:inline distT="0" distB="0" distL="0" distR="0" wp14:anchorId="47FF229C" wp14:editId="47FF229D">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7FF2286" w14:textId="77777777" w:rsidR="00B518D6" w:rsidRPr="00710A6C" w:rsidRDefault="00B518D6" w:rsidP="00EE3C0F">
          <w:pPr>
            <w:pStyle w:val="Sidhuvud"/>
            <w:rPr>
              <w:b/>
            </w:rPr>
          </w:pPr>
        </w:p>
        <w:p w14:paraId="47FF2287" w14:textId="77777777" w:rsidR="00B518D6" w:rsidRDefault="00B518D6" w:rsidP="00EE3C0F">
          <w:pPr>
            <w:pStyle w:val="Sidhuvud"/>
          </w:pPr>
        </w:p>
        <w:p w14:paraId="47FF2288" w14:textId="77777777" w:rsidR="00B518D6" w:rsidRDefault="00B518D6" w:rsidP="00EE3C0F">
          <w:pPr>
            <w:pStyle w:val="Sidhuvud"/>
          </w:pPr>
        </w:p>
        <w:p w14:paraId="47FF2289" w14:textId="77777777" w:rsidR="00B518D6" w:rsidRDefault="00B518D6" w:rsidP="00EE3C0F">
          <w:pPr>
            <w:pStyle w:val="Sidhuvud"/>
          </w:pPr>
        </w:p>
        <w:p w14:paraId="47FF228B" w14:textId="56D69324" w:rsidR="00B518D6" w:rsidRDefault="001E11A0" w:rsidP="00EE3C0F">
          <w:pPr>
            <w:pStyle w:val="Sidhuvud"/>
          </w:pPr>
          <w:sdt>
            <w:sdtPr>
              <w:alias w:val="Dnr"/>
              <w:tag w:val="ccRKShow_Dnr"/>
              <w:id w:val="-829283628"/>
              <w:placeholder>
                <w:docPart w:val="B499E6277B9B4115BD11270A9C483E84"/>
              </w:placeholder>
              <w:showingPlcHdr/>
              <w:dataBinding w:prefixMappings="xmlns:ns0='http://lp/documentinfo/RK' " w:xpath="/ns0:DocumentInfo[1]/ns0:BaseInfo[1]/ns0:Dnr[1]" w:storeItemID="{2771C12A-AD97-4A07-9560-AAC28BCDFE83}"/>
              <w:text/>
            </w:sdtPr>
            <w:sdtEndPr/>
            <w:sdtContent>
              <w:r w:rsidR="00244041">
                <w:rPr>
                  <w:rStyle w:val="Platshllartext"/>
                </w:rPr>
                <w:t xml:space="preserve"> </w:t>
              </w:r>
            </w:sdtContent>
          </w:sdt>
          <w:r w:rsidR="00244041" w:rsidRPr="00244041">
            <w:t xml:space="preserve">Ju2018/03771/POL </w:t>
          </w:r>
          <w:sdt>
            <w:sdtPr>
              <w:alias w:val="DocNumber"/>
              <w:tag w:val="DocNumber"/>
              <w:id w:val="1726028884"/>
              <w:placeholder>
                <w:docPart w:val="4F6988B8D7E8460DAAFCB37308F3F804"/>
              </w:placeholder>
              <w:showingPlcHdr/>
              <w:dataBinding w:prefixMappings="xmlns:ns0='http://lp/documentinfo/RK' " w:xpath="/ns0:DocumentInfo[1]/ns0:BaseInfo[1]/ns0:DocNumber[1]" w:storeItemID="{2771C12A-AD97-4A07-9560-AAC28BCDFE83}"/>
              <w:text/>
            </w:sdtPr>
            <w:sdtEndPr/>
            <w:sdtContent>
              <w:r w:rsidR="00B518D6">
                <w:rPr>
                  <w:rStyle w:val="Platshllartext"/>
                </w:rPr>
                <w:t xml:space="preserve"> </w:t>
              </w:r>
            </w:sdtContent>
          </w:sdt>
        </w:p>
        <w:p w14:paraId="47FF228C" w14:textId="77777777" w:rsidR="00B518D6" w:rsidRDefault="00B518D6" w:rsidP="00EE3C0F">
          <w:pPr>
            <w:pStyle w:val="Sidhuvud"/>
          </w:pPr>
        </w:p>
      </w:tc>
      <w:tc>
        <w:tcPr>
          <w:tcW w:w="1134" w:type="dxa"/>
        </w:tcPr>
        <w:p w14:paraId="47FF228D" w14:textId="77777777" w:rsidR="00B518D6" w:rsidRDefault="00B518D6" w:rsidP="0094502D">
          <w:pPr>
            <w:pStyle w:val="Sidhuvud"/>
          </w:pPr>
        </w:p>
        <w:p w14:paraId="47FF228E" w14:textId="77777777" w:rsidR="00B518D6" w:rsidRPr="0094502D" w:rsidRDefault="00B518D6" w:rsidP="00EC71A6">
          <w:pPr>
            <w:pStyle w:val="Sidhuvud"/>
          </w:pPr>
        </w:p>
      </w:tc>
    </w:tr>
    <w:tr w:rsidR="00B518D6" w14:paraId="47FF2294" w14:textId="77777777" w:rsidTr="00C93EBA">
      <w:trPr>
        <w:trHeight w:val="2268"/>
      </w:trPr>
      <w:sdt>
        <w:sdtPr>
          <w:rPr>
            <w:b/>
          </w:rPr>
          <w:alias w:val="SenderText"/>
          <w:tag w:val="ccRKShow_SenderText"/>
          <w:id w:val="1374046025"/>
          <w:placeholder>
            <w:docPart w:val="D22DA501D9A04E888E572DCCFF4D6BD3"/>
          </w:placeholder>
        </w:sdtPr>
        <w:sdtEndPr/>
        <w:sdtContent>
          <w:tc>
            <w:tcPr>
              <w:tcW w:w="5534" w:type="dxa"/>
              <w:tcMar>
                <w:right w:w="1134" w:type="dxa"/>
              </w:tcMar>
            </w:tcPr>
            <w:p w14:paraId="47FF2290" w14:textId="77777777" w:rsidR="00B518D6" w:rsidRPr="00B518D6" w:rsidRDefault="00B518D6" w:rsidP="00340DE0">
              <w:pPr>
                <w:pStyle w:val="Sidhuvud"/>
                <w:rPr>
                  <w:b/>
                </w:rPr>
              </w:pPr>
              <w:r w:rsidRPr="00B518D6">
                <w:rPr>
                  <w:b/>
                </w:rPr>
                <w:t>Justitiedepartementet</w:t>
              </w:r>
            </w:p>
            <w:p w14:paraId="47FF2291" w14:textId="77777777" w:rsidR="00B518D6" w:rsidRPr="00B518D6" w:rsidRDefault="00B518D6" w:rsidP="00340DE0">
              <w:pPr>
                <w:pStyle w:val="Sidhuvud"/>
                <w:rPr>
                  <w:b/>
                </w:rPr>
              </w:pPr>
              <w:r w:rsidRPr="00B518D6">
                <w:t>Justitie- och inrikesministern</w:t>
              </w:r>
            </w:p>
          </w:tc>
        </w:sdtContent>
      </w:sdt>
      <w:sdt>
        <w:sdtPr>
          <w:alias w:val="Recipient"/>
          <w:tag w:val="ccRKShow_Recipient"/>
          <w:id w:val="-28344517"/>
          <w:placeholder>
            <w:docPart w:val="E1B7676A0DF14D4CA55595D08F6A4F82"/>
          </w:placeholder>
          <w:dataBinding w:prefixMappings="xmlns:ns0='http://lp/documentinfo/RK' " w:xpath="/ns0:DocumentInfo[1]/ns0:BaseInfo[1]/ns0:Recipient[1]" w:storeItemID="{2771C12A-AD97-4A07-9560-AAC28BCDFE83}"/>
          <w:text w:multiLine="1"/>
        </w:sdtPr>
        <w:sdtEndPr/>
        <w:sdtContent>
          <w:tc>
            <w:tcPr>
              <w:tcW w:w="3170" w:type="dxa"/>
            </w:tcPr>
            <w:p w14:paraId="47FF2292" w14:textId="77777777" w:rsidR="00B518D6" w:rsidRDefault="00B518D6" w:rsidP="00547B89">
              <w:pPr>
                <w:pStyle w:val="Sidhuvud"/>
              </w:pPr>
              <w:r>
                <w:t>Till riksdagen</w:t>
              </w:r>
            </w:p>
          </w:tc>
        </w:sdtContent>
      </w:sdt>
      <w:tc>
        <w:tcPr>
          <w:tcW w:w="1134" w:type="dxa"/>
        </w:tcPr>
        <w:p w14:paraId="47FF2293" w14:textId="77777777" w:rsidR="00B518D6" w:rsidRDefault="00B518D6" w:rsidP="003E6020">
          <w:pPr>
            <w:pStyle w:val="Sidhuvud"/>
          </w:pPr>
        </w:p>
      </w:tc>
    </w:tr>
  </w:tbl>
  <w:p w14:paraId="47FF229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D6"/>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7763C"/>
    <w:rsid w:val="000862E0"/>
    <w:rsid w:val="000873C3"/>
    <w:rsid w:val="00091051"/>
    <w:rsid w:val="00093232"/>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4753D"/>
    <w:rsid w:val="00167FA8"/>
    <w:rsid w:val="00170CE4"/>
    <w:rsid w:val="00172A25"/>
    <w:rsid w:val="0017300E"/>
    <w:rsid w:val="00173126"/>
    <w:rsid w:val="0017683B"/>
    <w:rsid w:val="00176A26"/>
    <w:rsid w:val="001813DF"/>
    <w:rsid w:val="001835D5"/>
    <w:rsid w:val="0019051C"/>
    <w:rsid w:val="0019127B"/>
    <w:rsid w:val="00192350"/>
    <w:rsid w:val="00192E34"/>
    <w:rsid w:val="00197A8A"/>
    <w:rsid w:val="001A2A61"/>
    <w:rsid w:val="001B4824"/>
    <w:rsid w:val="001C4980"/>
    <w:rsid w:val="001C5DC9"/>
    <w:rsid w:val="001C71A9"/>
    <w:rsid w:val="001D12FC"/>
    <w:rsid w:val="001E11A0"/>
    <w:rsid w:val="001E1A13"/>
    <w:rsid w:val="001E20CC"/>
    <w:rsid w:val="001E3D83"/>
    <w:rsid w:val="001E72EE"/>
    <w:rsid w:val="001F0629"/>
    <w:rsid w:val="001F0736"/>
    <w:rsid w:val="001F4302"/>
    <w:rsid w:val="001F50BE"/>
    <w:rsid w:val="001F525B"/>
    <w:rsid w:val="001F6BBE"/>
    <w:rsid w:val="00204079"/>
    <w:rsid w:val="00205816"/>
    <w:rsid w:val="00207914"/>
    <w:rsid w:val="002102FD"/>
    <w:rsid w:val="00211B4E"/>
    <w:rsid w:val="00213204"/>
    <w:rsid w:val="00213258"/>
    <w:rsid w:val="00222258"/>
    <w:rsid w:val="00223AD6"/>
    <w:rsid w:val="0022666A"/>
    <w:rsid w:val="00227E43"/>
    <w:rsid w:val="002315F5"/>
    <w:rsid w:val="00233D52"/>
    <w:rsid w:val="00237147"/>
    <w:rsid w:val="00244041"/>
    <w:rsid w:val="00260D2D"/>
    <w:rsid w:val="00264503"/>
    <w:rsid w:val="00271D00"/>
    <w:rsid w:val="0027406B"/>
    <w:rsid w:val="00275872"/>
    <w:rsid w:val="00281106"/>
    <w:rsid w:val="00282263"/>
    <w:rsid w:val="00282417"/>
    <w:rsid w:val="00282D27"/>
    <w:rsid w:val="00287F0D"/>
    <w:rsid w:val="00292420"/>
    <w:rsid w:val="00292A75"/>
    <w:rsid w:val="00296B7A"/>
    <w:rsid w:val="002A6820"/>
    <w:rsid w:val="002B6849"/>
    <w:rsid w:val="002C57C0"/>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57C43"/>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644F"/>
    <w:rsid w:val="003C7BE0"/>
    <w:rsid w:val="003D0DD3"/>
    <w:rsid w:val="003D17EF"/>
    <w:rsid w:val="003D3535"/>
    <w:rsid w:val="003D7B03"/>
    <w:rsid w:val="003E5A50"/>
    <w:rsid w:val="003E6020"/>
    <w:rsid w:val="003F1F1F"/>
    <w:rsid w:val="003F299F"/>
    <w:rsid w:val="003F6B92"/>
    <w:rsid w:val="00404DB4"/>
    <w:rsid w:val="00404F4F"/>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0E55"/>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AF5"/>
    <w:rsid w:val="005606BC"/>
    <w:rsid w:val="00563E73"/>
    <w:rsid w:val="00565792"/>
    <w:rsid w:val="00567799"/>
    <w:rsid w:val="005710DE"/>
    <w:rsid w:val="00571A0B"/>
    <w:rsid w:val="00573080"/>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9FC"/>
    <w:rsid w:val="00605C66"/>
    <w:rsid w:val="006175D7"/>
    <w:rsid w:val="006208E5"/>
    <w:rsid w:val="00623C4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042DB"/>
    <w:rsid w:val="00710A6C"/>
    <w:rsid w:val="00710D98"/>
    <w:rsid w:val="00711CE9"/>
    <w:rsid w:val="00712266"/>
    <w:rsid w:val="00712593"/>
    <w:rsid w:val="00712D82"/>
    <w:rsid w:val="00716E22"/>
    <w:rsid w:val="007171AB"/>
    <w:rsid w:val="007213D0"/>
    <w:rsid w:val="0072313B"/>
    <w:rsid w:val="00732599"/>
    <w:rsid w:val="00741F6B"/>
    <w:rsid w:val="00743E09"/>
    <w:rsid w:val="00744FCC"/>
    <w:rsid w:val="00750C93"/>
    <w:rsid w:val="00754E24"/>
    <w:rsid w:val="00757B3B"/>
    <w:rsid w:val="00773075"/>
    <w:rsid w:val="00773F36"/>
    <w:rsid w:val="00776254"/>
    <w:rsid w:val="00777CFF"/>
    <w:rsid w:val="007815BC"/>
    <w:rsid w:val="00782B3F"/>
    <w:rsid w:val="00782E3C"/>
    <w:rsid w:val="007900CC"/>
    <w:rsid w:val="00792612"/>
    <w:rsid w:val="0079641B"/>
    <w:rsid w:val="00797A90"/>
    <w:rsid w:val="007A1856"/>
    <w:rsid w:val="007A1887"/>
    <w:rsid w:val="007A3755"/>
    <w:rsid w:val="007A629C"/>
    <w:rsid w:val="007A6348"/>
    <w:rsid w:val="007B023C"/>
    <w:rsid w:val="007C44FF"/>
    <w:rsid w:val="007C7BDB"/>
    <w:rsid w:val="007D73AB"/>
    <w:rsid w:val="007D790E"/>
    <w:rsid w:val="007E2712"/>
    <w:rsid w:val="007E4A9C"/>
    <w:rsid w:val="007E5516"/>
    <w:rsid w:val="007E646D"/>
    <w:rsid w:val="007E7EE2"/>
    <w:rsid w:val="007F06CA"/>
    <w:rsid w:val="0080228F"/>
    <w:rsid w:val="00804C1B"/>
    <w:rsid w:val="00816D46"/>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477A"/>
    <w:rsid w:val="008860CC"/>
    <w:rsid w:val="00890876"/>
    <w:rsid w:val="00891929"/>
    <w:rsid w:val="00893029"/>
    <w:rsid w:val="0089514A"/>
    <w:rsid w:val="008A0A0D"/>
    <w:rsid w:val="008A4CEA"/>
    <w:rsid w:val="008A7506"/>
    <w:rsid w:val="008A7EB1"/>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6DD6"/>
    <w:rsid w:val="00947013"/>
    <w:rsid w:val="00957C30"/>
    <w:rsid w:val="00973084"/>
    <w:rsid w:val="00984EA2"/>
    <w:rsid w:val="00986CC3"/>
    <w:rsid w:val="0099068E"/>
    <w:rsid w:val="009920AA"/>
    <w:rsid w:val="00992943"/>
    <w:rsid w:val="009931B3"/>
    <w:rsid w:val="009A0866"/>
    <w:rsid w:val="009A30C3"/>
    <w:rsid w:val="009A4D0A"/>
    <w:rsid w:val="009B2F70"/>
    <w:rsid w:val="009C2459"/>
    <w:rsid w:val="009C255A"/>
    <w:rsid w:val="009C2B46"/>
    <w:rsid w:val="009C4448"/>
    <w:rsid w:val="009C610D"/>
    <w:rsid w:val="009D43F3"/>
    <w:rsid w:val="009D4E9F"/>
    <w:rsid w:val="009D5D40"/>
    <w:rsid w:val="009D67C1"/>
    <w:rsid w:val="009D6B1B"/>
    <w:rsid w:val="009E107B"/>
    <w:rsid w:val="009E18D6"/>
    <w:rsid w:val="00A00AE4"/>
    <w:rsid w:val="00A00D24"/>
    <w:rsid w:val="00A01F5C"/>
    <w:rsid w:val="00A11C07"/>
    <w:rsid w:val="00A2019A"/>
    <w:rsid w:val="00A2416A"/>
    <w:rsid w:val="00A3270B"/>
    <w:rsid w:val="00A379E4"/>
    <w:rsid w:val="00A43B02"/>
    <w:rsid w:val="00A44946"/>
    <w:rsid w:val="00A46B85"/>
    <w:rsid w:val="00A503CD"/>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51FF"/>
    <w:rsid w:val="00B263C0"/>
    <w:rsid w:val="00B316CA"/>
    <w:rsid w:val="00B31BFB"/>
    <w:rsid w:val="00B3528F"/>
    <w:rsid w:val="00B357AB"/>
    <w:rsid w:val="00B41F72"/>
    <w:rsid w:val="00B44E90"/>
    <w:rsid w:val="00B45324"/>
    <w:rsid w:val="00B47956"/>
    <w:rsid w:val="00B517E1"/>
    <w:rsid w:val="00B518D6"/>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6832"/>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341A"/>
    <w:rsid w:val="00C76D49"/>
    <w:rsid w:val="00C80AD4"/>
    <w:rsid w:val="00C9061B"/>
    <w:rsid w:val="00C93EBA"/>
    <w:rsid w:val="00CA0BD8"/>
    <w:rsid w:val="00CA54F4"/>
    <w:rsid w:val="00CA72BB"/>
    <w:rsid w:val="00CA7FF5"/>
    <w:rsid w:val="00CB07E5"/>
    <w:rsid w:val="00CB1E7C"/>
    <w:rsid w:val="00CB2EA1"/>
    <w:rsid w:val="00CB2F84"/>
    <w:rsid w:val="00CB3E75"/>
    <w:rsid w:val="00CB43F1"/>
    <w:rsid w:val="00CB6A8A"/>
    <w:rsid w:val="00CB6EDE"/>
    <w:rsid w:val="00CC006A"/>
    <w:rsid w:val="00CC3A27"/>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34C2F"/>
    <w:rsid w:val="00D4141B"/>
    <w:rsid w:val="00D4145D"/>
    <w:rsid w:val="00D43C08"/>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4E26"/>
    <w:rsid w:val="00DB714B"/>
    <w:rsid w:val="00DC10F6"/>
    <w:rsid w:val="00DC3E45"/>
    <w:rsid w:val="00DC4598"/>
    <w:rsid w:val="00DD0722"/>
    <w:rsid w:val="00DD212F"/>
    <w:rsid w:val="00DF5BFB"/>
    <w:rsid w:val="00DF5CD6"/>
    <w:rsid w:val="00E022DA"/>
    <w:rsid w:val="00E03BCB"/>
    <w:rsid w:val="00E124DC"/>
    <w:rsid w:val="00E17F9F"/>
    <w:rsid w:val="00E26DDF"/>
    <w:rsid w:val="00E30167"/>
    <w:rsid w:val="00E33493"/>
    <w:rsid w:val="00E37922"/>
    <w:rsid w:val="00E406DF"/>
    <w:rsid w:val="00E415D3"/>
    <w:rsid w:val="00E469E4"/>
    <w:rsid w:val="00E475C3"/>
    <w:rsid w:val="00E509B0"/>
    <w:rsid w:val="00E50B11"/>
    <w:rsid w:val="00E54246"/>
    <w:rsid w:val="00E55D8E"/>
    <w:rsid w:val="00E6075F"/>
    <w:rsid w:val="00E700D9"/>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1A7F"/>
    <w:rsid w:val="00EE3C0F"/>
    <w:rsid w:val="00EE6810"/>
    <w:rsid w:val="00EF1601"/>
    <w:rsid w:val="00EF21FE"/>
    <w:rsid w:val="00EF2A7F"/>
    <w:rsid w:val="00EF4803"/>
    <w:rsid w:val="00EF5127"/>
    <w:rsid w:val="00F03EAC"/>
    <w:rsid w:val="00F04B7C"/>
    <w:rsid w:val="00F06707"/>
    <w:rsid w:val="00F14024"/>
    <w:rsid w:val="00F1471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56A95"/>
    <w:rsid w:val="00F6392C"/>
    <w:rsid w:val="00F64256"/>
    <w:rsid w:val="00F66093"/>
    <w:rsid w:val="00F66657"/>
    <w:rsid w:val="00F67476"/>
    <w:rsid w:val="00F6751E"/>
    <w:rsid w:val="00F70848"/>
    <w:rsid w:val="00F73A60"/>
    <w:rsid w:val="00F829C7"/>
    <w:rsid w:val="00F834AA"/>
    <w:rsid w:val="00F848D6"/>
    <w:rsid w:val="00F859AE"/>
    <w:rsid w:val="00F943C8"/>
    <w:rsid w:val="00F96B28"/>
    <w:rsid w:val="00FA1564"/>
    <w:rsid w:val="00FA41B4"/>
    <w:rsid w:val="00FA5DDD"/>
    <w:rsid w:val="00FA7644"/>
    <w:rsid w:val="00FB1E22"/>
    <w:rsid w:val="00FC069A"/>
    <w:rsid w:val="00FC08A9"/>
    <w:rsid w:val="00FC3AEC"/>
    <w:rsid w:val="00FD0B7B"/>
    <w:rsid w:val="00FE1DCC"/>
    <w:rsid w:val="00FF0538"/>
    <w:rsid w:val="00FF5B88"/>
    <w:rsid w:val="00FF64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7FF226C"/>
  <w15:docId w15:val="{272FAE8E-D5AA-4AEC-9716-F3081B20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99E6277B9B4115BD11270A9C483E84"/>
        <w:category>
          <w:name w:val="Allmänt"/>
          <w:gallery w:val="placeholder"/>
        </w:category>
        <w:types>
          <w:type w:val="bbPlcHdr"/>
        </w:types>
        <w:behaviors>
          <w:behavior w:val="content"/>
        </w:behaviors>
        <w:guid w:val="{38DEC715-FCA4-4836-B6C7-3BF2D9169274}"/>
      </w:docPartPr>
      <w:docPartBody>
        <w:p w:rsidR="00E43DA5" w:rsidRDefault="00FC3BDC" w:rsidP="00FC3BDC">
          <w:pPr>
            <w:pStyle w:val="B499E6277B9B4115BD11270A9C483E84"/>
          </w:pPr>
          <w:r>
            <w:rPr>
              <w:rStyle w:val="Platshllartext"/>
            </w:rPr>
            <w:t xml:space="preserve"> </w:t>
          </w:r>
        </w:p>
      </w:docPartBody>
    </w:docPart>
    <w:docPart>
      <w:docPartPr>
        <w:name w:val="4F6988B8D7E8460DAAFCB37308F3F804"/>
        <w:category>
          <w:name w:val="Allmänt"/>
          <w:gallery w:val="placeholder"/>
        </w:category>
        <w:types>
          <w:type w:val="bbPlcHdr"/>
        </w:types>
        <w:behaviors>
          <w:behavior w:val="content"/>
        </w:behaviors>
        <w:guid w:val="{CA3ACEFC-AACA-4B52-BFFC-5020FD70767E}"/>
      </w:docPartPr>
      <w:docPartBody>
        <w:p w:rsidR="00E43DA5" w:rsidRDefault="00FC3BDC" w:rsidP="00FC3BDC">
          <w:pPr>
            <w:pStyle w:val="4F6988B8D7E8460DAAFCB37308F3F804"/>
          </w:pPr>
          <w:r>
            <w:rPr>
              <w:rStyle w:val="Platshllartext"/>
            </w:rPr>
            <w:t xml:space="preserve"> </w:t>
          </w:r>
        </w:p>
      </w:docPartBody>
    </w:docPart>
    <w:docPart>
      <w:docPartPr>
        <w:name w:val="D22DA501D9A04E888E572DCCFF4D6BD3"/>
        <w:category>
          <w:name w:val="Allmänt"/>
          <w:gallery w:val="placeholder"/>
        </w:category>
        <w:types>
          <w:type w:val="bbPlcHdr"/>
        </w:types>
        <w:behaviors>
          <w:behavior w:val="content"/>
        </w:behaviors>
        <w:guid w:val="{E6EE4C54-86C0-4D1A-8520-6C7265CF8CE0}"/>
      </w:docPartPr>
      <w:docPartBody>
        <w:p w:rsidR="00E43DA5" w:rsidRDefault="00FC3BDC" w:rsidP="00FC3BDC">
          <w:pPr>
            <w:pStyle w:val="D22DA501D9A04E888E572DCCFF4D6BD3"/>
          </w:pPr>
          <w:r>
            <w:rPr>
              <w:rStyle w:val="Platshllartext"/>
            </w:rPr>
            <w:t xml:space="preserve"> </w:t>
          </w:r>
        </w:p>
      </w:docPartBody>
    </w:docPart>
    <w:docPart>
      <w:docPartPr>
        <w:name w:val="E1B7676A0DF14D4CA55595D08F6A4F82"/>
        <w:category>
          <w:name w:val="Allmänt"/>
          <w:gallery w:val="placeholder"/>
        </w:category>
        <w:types>
          <w:type w:val="bbPlcHdr"/>
        </w:types>
        <w:behaviors>
          <w:behavior w:val="content"/>
        </w:behaviors>
        <w:guid w:val="{84A5522E-A947-41CF-8FC4-9D35F636F721}"/>
      </w:docPartPr>
      <w:docPartBody>
        <w:p w:rsidR="00E43DA5" w:rsidRDefault="00FC3BDC" w:rsidP="00FC3BDC">
          <w:pPr>
            <w:pStyle w:val="E1B7676A0DF14D4CA55595D08F6A4F82"/>
          </w:pPr>
          <w:r>
            <w:rPr>
              <w:rStyle w:val="Platshllartext"/>
            </w:rPr>
            <w:t xml:space="preserve"> </w:t>
          </w:r>
        </w:p>
      </w:docPartBody>
    </w:docPart>
    <w:docPart>
      <w:docPartPr>
        <w:name w:val="36F6E15B317A4F37810217B93E4C35E5"/>
        <w:category>
          <w:name w:val="Allmänt"/>
          <w:gallery w:val="placeholder"/>
        </w:category>
        <w:types>
          <w:type w:val="bbPlcHdr"/>
        </w:types>
        <w:behaviors>
          <w:behavior w:val="content"/>
        </w:behaviors>
        <w:guid w:val="{84EFD39C-E1F7-4771-BA72-FF25D0E871FC}"/>
      </w:docPartPr>
      <w:docPartBody>
        <w:p w:rsidR="00E43DA5" w:rsidRDefault="00FC3BDC" w:rsidP="00FC3BDC">
          <w:pPr>
            <w:pStyle w:val="36F6E15B317A4F37810217B93E4C35E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DC"/>
    <w:rsid w:val="00E43DA5"/>
    <w:rsid w:val="00FC3B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580CEA2BFAA4E5FAB4FAF53E1053854">
    <w:name w:val="F580CEA2BFAA4E5FAB4FAF53E1053854"/>
    <w:rsid w:val="00FC3BDC"/>
  </w:style>
  <w:style w:type="character" w:styleId="Platshllartext">
    <w:name w:val="Placeholder Text"/>
    <w:basedOn w:val="Standardstycketeckensnitt"/>
    <w:uiPriority w:val="99"/>
    <w:semiHidden/>
    <w:rsid w:val="00FC3BDC"/>
    <w:rPr>
      <w:noProof w:val="0"/>
      <w:color w:val="808080"/>
    </w:rPr>
  </w:style>
  <w:style w:type="paragraph" w:customStyle="1" w:styleId="5E2840D300404CA49B49E83A6D1C6C70">
    <w:name w:val="5E2840D300404CA49B49E83A6D1C6C70"/>
    <w:rsid w:val="00FC3BDC"/>
  </w:style>
  <w:style w:type="paragraph" w:customStyle="1" w:styleId="0ED2113868C44681808115570518AD5B">
    <w:name w:val="0ED2113868C44681808115570518AD5B"/>
    <w:rsid w:val="00FC3BDC"/>
  </w:style>
  <w:style w:type="paragraph" w:customStyle="1" w:styleId="F31F02F5592B4C3FB7089B464DF3BAA8">
    <w:name w:val="F31F02F5592B4C3FB7089B464DF3BAA8"/>
    <w:rsid w:val="00FC3BDC"/>
  </w:style>
  <w:style w:type="paragraph" w:customStyle="1" w:styleId="B499E6277B9B4115BD11270A9C483E84">
    <w:name w:val="B499E6277B9B4115BD11270A9C483E84"/>
    <w:rsid w:val="00FC3BDC"/>
  </w:style>
  <w:style w:type="paragraph" w:customStyle="1" w:styleId="4F6988B8D7E8460DAAFCB37308F3F804">
    <w:name w:val="4F6988B8D7E8460DAAFCB37308F3F804"/>
    <w:rsid w:val="00FC3BDC"/>
  </w:style>
  <w:style w:type="paragraph" w:customStyle="1" w:styleId="3F828DA70EB14C6E9F624180496D32AE">
    <w:name w:val="3F828DA70EB14C6E9F624180496D32AE"/>
    <w:rsid w:val="00FC3BDC"/>
  </w:style>
  <w:style w:type="paragraph" w:customStyle="1" w:styleId="6CA6D5EC51E94B638E518466DB1A2C00">
    <w:name w:val="6CA6D5EC51E94B638E518466DB1A2C00"/>
    <w:rsid w:val="00FC3BDC"/>
  </w:style>
  <w:style w:type="paragraph" w:customStyle="1" w:styleId="2C4E26CC8B1A4EFEB3A345C3F7F00D4F">
    <w:name w:val="2C4E26CC8B1A4EFEB3A345C3F7F00D4F"/>
    <w:rsid w:val="00FC3BDC"/>
  </w:style>
  <w:style w:type="paragraph" w:customStyle="1" w:styleId="D22DA501D9A04E888E572DCCFF4D6BD3">
    <w:name w:val="D22DA501D9A04E888E572DCCFF4D6BD3"/>
    <w:rsid w:val="00FC3BDC"/>
  </w:style>
  <w:style w:type="paragraph" w:customStyle="1" w:styleId="E1B7676A0DF14D4CA55595D08F6A4F82">
    <w:name w:val="E1B7676A0DF14D4CA55595D08F6A4F82"/>
    <w:rsid w:val="00FC3BDC"/>
  </w:style>
  <w:style w:type="paragraph" w:customStyle="1" w:styleId="381452BE40D942F1B354DAD7E4E99EA8">
    <w:name w:val="381452BE40D942F1B354DAD7E4E99EA8"/>
    <w:rsid w:val="00FC3BDC"/>
  </w:style>
  <w:style w:type="paragraph" w:customStyle="1" w:styleId="2D22DF8AA4D44782A122178ABD3635D5">
    <w:name w:val="2D22DF8AA4D44782A122178ABD3635D5"/>
    <w:rsid w:val="00FC3BDC"/>
  </w:style>
  <w:style w:type="paragraph" w:customStyle="1" w:styleId="E3115EBB80C247B2BF967A31A46DF699">
    <w:name w:val="E3115EBB80C247B2BF967A31A46DF699"/>
    <w:rsid w:val="00FC3BDC"/>
  </w:style>
  <w:style w:type="paragraph" w:customStyle="1" w:styleId="87F9C7DAAE5E4CA68221A4489D99F613">
    <w:name w:val="87F9C7DAAE5E4CA68221A4489D99F613"/>
    <w:rsid w:val="00FC3BDC"/>
  </w:style>
  <w:style w:type="paragraph" w:customStyle="1" w:styleId="5BA04EE52B564D2FB91DA31A72346A32">
    <w:name w:val="5BA04EE52B564D2FB91DA31A72346A32"/>
    <w:rsid w:val="00FC3BDC"/>
  </w:style>
  <w:style w:type="paragraph" w:customStyle="1" w:styleId="36F6E15B317A4F37810217B93E4C35E5">
    <w:name w:val="36F6E15B317A4F37810217B93E4C35E5"/>
    <w:rsid w:val="00FC3BDC"/>
  </w:style>
  <w:style w:type="paragraph" w:customStyle="1" w:styleId="1155A14F85D943A7BADEF201B3FFF029">
    <w:name w:val="1155A14F85D943A7BADEF201B3FFF029"/>
    <w:rsid w:val="00FC3B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97ae6991-a15a-4a6f-9ebe-f78191d848fb</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2018-08-16T00:00:00</HeaderDate>
    <Office/>
    <Dnr/>
    <ParagrafNr/>
    <DocumentTitle/>
    <VisitingAddress/>
    <Extra1/>
    <Extra2/>
    <Extra3>Anders Hansson</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73e16272-4f7e-462c-914d-8f6fd5535d40"/>
    <Sekretess xmlns="73e16272-4f7e-462c-914d-8f6fd5535d40">false</Sekretess>
    <c9cd366cc722410295b9eacffbd73909 xmlns="73e16272-4f7e-462c-914d-8f6fd5535d40">
      <Terms xmlns="http://schemas.microsoft.com/office/infopath/2007/PartnerControls"/>
    </c9cd366cc722410295b9eacffbd73909>
    <Diarienummer xmlns="73e16272-4f7e-462c-914d-8f6fd5535d40" xsi:nil="true"/>
    <k46d94c0acf84ab9a79866a9d8b1905f xmlns="73e16272-4f7e-462c-914d-8f6fd5535d40">
      <Terms xmlns="http://schemas.microsoft.com/office/infopath/2007/PartnerControls"/>
    </k46d94c0acf84ab9a79866a9d8b1905f>
    <Nyckelord xmlns="73e16272-4f7e-462c-914d-8f6fd5535d40" xsi:nil="true"/>
    <_dlc_DocId xmlns="73e16272-4f7e-462c-914d-8f6fd5535d40">FXCV42V46NTP-1103165085-223</_dlc_DocId>
    <_dlc_DocIdUrl xmlns="73e16272-4f7e-462c-914d-8f6fd5535d40">
      <Url>http://rkdhs-gem/yta/skogsbrander2018/_layouts/DocIdRedir.aspx?ID=FXCV42V46NTP-1103165085-223</Url>
      <Description>FXCV42V46NTP-1103165085-223</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F98B3-BA38-4C94-8415-DBF58BAC79C7}"/>
</file>

<file path=customXml/itemProps2.xml><?xml version="1.0" encoding="utf-8"?>
<ds:datastoreItem xmlns:ds="http://schemas.openxmlformats.org/officeDocument/2006/customXml" ds:itemID="{3E923C8C-0E64-43BE-8C0D-5AC7D61D9D30}"/>
</file>

<file path=customXml/itemProps3.xml><?xml version="1.0" encoding="utf-8"?>
<ds:datastoreItem xmlns:ds="http://schemas.openxmlformats.org/officeDocument/2006/customXml" ds:itemID="{2771C12A-AD97-4A07-9560-AAC28BCDFE83}"/>
</file>

<file path=customXml/itemProps4.xml><?xml version="1.0" encoding="utf-8"?>
<ds:datastoreItem xmlns:ds="http://schemas.openxmlformats.org/officeDocument/2006/customXml" ds:itemID="{3E923C8C-0E64-43BE-8C0D-5AC7D61D9D30}">
  <ds:schemaRefs>
    <ds:schemaRef ds:uri="http://schemas.microsoft.com/office/2006/metadata/properties"/>
    <ds:schemaRef ds:uri="73e16272-4f7e-462c-914d-8f6fd5535d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9D074877-BC74-491B-8AE8-F5FA0F9B95E2}">
  <ds:schemaRefs>
    <ds:schemaRef ds:uri="http://schemas.microsoft.com/sharepoint/v3/contenttype/forms/url"/>
  </ds:schemaRefs>
</ds:datastoreItem>
</file>

<file path=customXml/itemProps6.xml><?xml version="1.0" encoding="utf-8"?>
<ds:datastoreItem xmlns:ds="http://schemas.openxmlformats.org/officeDocument/2006/customXml" ds:itemID="{C6FB9AEE-18C0-49FA-88C8-8BB105E8AFCD}">
  <ds:schemaRefs>
    <ds:schemaRef ds:uri="http://schemas.microsoft.com/sharepoint/v3/contenttype/forms"/>
  </ds:schemaRefs>
</ds:datastoreItem>
</file>

<file path=customXml/itemProps7.xml><?xml version="1.0" encoding="utf-8"?>
<ds:datastoreItem xmlns:ds="http://schemas.openxmlformats.org/officeDocument/2006/customXml" ds:itemID="{C6FB9AEE-18C0-49FA-88C8-8BB105E8AFCD}"/>
</file>

<file path=customXml/itemProps8.xml><?xml version="1.0" encoding="utf-8"?>
<ds:datastoreItem xmlns:ds="http://schemas.openxmlformats.org/officeDocument/2006/customXml" ds:itemID="{2C642894-CCC1-4A79-A31A-AD47A36716A8}"/>
</file>

<file path=docProps/app.xml><?xml version="1.0" encoding="utf-8"?>
<Properties xmlns="http://schemas.openxmlformats.org/officeDocument/2006/extended-properties" xmlns:vt="http://schemas.openxmlformats.org/officeDocument/2006/docPropsVTypes">
  <Template>RK Basmall</Template>
  <TotalTime>0</TotalTime>
  <Pages>2</Pages>
  <Words>261</Words>
  <Characters>1388</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patrik.dahlberg@regeringskansliet.se</dc:creator>
  <cp:keywords/>
  <dc:description/>
  <cp:lastModifiedBy>Martha Renström</cp:lastModifiedBy>
  <cp:revision>2</cp:revision>
  <cp:lastPrinted>2018-08-01T13:52:00Z</cp:lastPrinted>
  <dcterms:created xsi:type="dcterms:W3CDTF">2018-08-15T08:00:00Z</dcterms:created>
  <dcterms:modified xsi:type="dcterms:W3CDTF">2018-08-15T08:00:00Z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84023e60-e802-4b4c-b59f-24d8d30abb26</vt:lpwstr>
  </property>
  <property fmtid="{D5CDD505-2E9C-101B-9397-08002B2CF9AE}" pid="4" name="Departementsenhet">
    <vt:lpwstr/>
  </property>
  <property fmtid="{D5CDD505-2E9C-101B-9397-08002B2CF9AE}" pid="5" name="Aktivitetskategori">
    <vt:lpwstr/>
  </property>
</Properties>
</file>