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F6212" w:rsidP="00DA0661">
      <w:pPr>
        <w:pStyle w:val="Title"/>
      </w:pPr>
      <w:bookmarkStart w:id="0" w:name="Start"/>
      <w:bookmarkEnd w:id="0"/>
      <w:r>
        <w:t>Svar på fråga 20</w:t>
      </w:r>
      <w:r w:rsidR="00D3046D">
        <w:t>21</w:t>
      </w:r>
      <w:r>
        <w:t>/</w:t>
      </w:r>
      <w:r w:rsidR="00D3046D">
        <w:t>22</w:t>
      </w:r>
      <w:r>
        <w:t>:</w:t>
      </w:r>
      <w:r w:rsidR="00D3046D">
        <w:t>1774</w:t>
      </w:r>
      <w:r>
        <w:t xml:space="preserve"> av </w:t>
      </w:r>
      <w:r w:rsidR="00D3046D">
        <w:t>Björn Söder</w:t>
      </w:r>
      <w:r>
        <w:t xml:space="preserve"> (SD)</w:t>
      </w:r>
      <w:r>
        <w:br/>
      </w:r>
      <w:r w:rsidR="00D3046D">
        <w:t>Mediestödsnämndens rutiner</w:t>
      </w:r>
    </w:p>
    <w:p w:rsidR="00DF6212" w:rsidP="002749F7">
      <w:pPr>
        <w:pStyle w:val="BodyText"/>
      </w:pPr>
      <w:r>
        <w:t>Björn Söder</w:t>
      </w:r>
      <w:r>
        <w:t xml:space="preserve"> har frågat mig</w:t>
      </w:r>
      <w:r w:rsidRPr="00D3046D">
        <w:t xml:space="preserve"> om jag avser att vidta några åtgärder avseende mediestödsnämndens rutiner och principer och vad jag anser om lämpligheten i att förändra dessa på sittande möten enbart för vissa sökanden.</w:t>
      </w:r>
    </w:p>
    <w:p w:rsidR="00D3046D" w:rsidP="00D3046D">
      <w:pPr>
        <w:pStyle w:val="BodyText"/>
      </w:pPr>
      <w:r>
        <w:t xml:space="preserve">Förvaltningsmyndigheter och andra som fullgör uppgifter inom den offentliga förvaltningen ska enligt 1 kap. 9 § regeringsformen i sin verksamhet beakta allas likhet inför lagen samt iaktta saklighet och opartiskhet. Regeringsformens grundläggande krav innebär bland annat ett förbud mot att grunda avgöranden på hänsyn till andra omständigheter än sådana som enligt tillämpliga författningar får beaktas vid prövningen av ett ärende. </w:t>
      </w:r>
    </w:p>
    <w:p w:rsidR="00D3046D" w:rsidP="00D3046D">
      <w:pPr>
        <w:pStyle w:val="BodyText"/>
      </w:pPr>
      <w:r>
        <w:t>Förutsättningarna för mediestöd regleras i mediestödsförordningen</w:t>
      </w:r>
      <w:r w:rsidR="0043526D">
        <w:t xml:space="preserve"> (2018:2053)</w:t>
      </w:r>
      <w:r>
        <w:t>. Det är mediestödsnämnden, ett särskilt beslutsorgan inom Myndigheten för press, radio och tv, som prövar frågor om mediestöd enligt förordningen. Nämnden ansvarar för sina beslut. Uppföljning av beslut om mediestöd är myndighetens ansvar. Det är självklart att de principer som gäller för förvaltningsmyndigheter ska följas när beslut fattas.</w:t>
      </w:r>
    </w:p>
    <w:p w:rsidR="00DF6212" w:rsidP="006A12F1">
      <w:pPr>
        <w:pStyle w:val="BodyText"/>
      </w:pPr>
      <w:r>
        <w:t xml:space="preserve">Stockholm den </w:t>
      </w:r>
      <w:sdt>
        <w:sdtPr>
          <w:id w:val="-1225218591"/>
          <w:placeholder>
            <w:docPart w:val="3000783D4A17490DAE61D9B249EF51E8"/>
          </w:placeholder>
          <w:dataBinding w:xpath="/ns0:DocumentInfo[1]/ns0:BaseInfo[1]/ns0:HeaderDate[1]" w:storeItemID="{C25729DC-A578-45F2-A1E4-E5CDF72C728A}" w:prefixMappings="xmlns:ns0='http://lp/documentinfo/RK' "/>
          <w:date w:fullDate="2022-07-08T00:00:00Z">
            <w:dateFormat w:val="d MMMM yyyy"/>
            <w:lid w:val="sv-SE"/>
            <w:storeMappedDataAs w:val="dateTime"/>
            <w:calendar w:val="gregorian"/>
          </w:date>
        </w:sdtPr>
        <w:sdtContent>
          <w:r w:rsidR="00D3046D">
            <w:t>8 juli 2022</w:t>
          </w:r>
        </w:sdtContent>
      </w:sdt>
    </w:p>
    <w:p w:rsidR="00DF6212" w:rsidP="004E7A8F">
      <w:pPr>
        <w:pStyle w:val="Brdtextutanavstnd"/>
      </w:pPr>
    </w:p>
    <w:p w:rsidR="00DF6212" w:rsidP="004E7A8F">
      <w:pPr>
        <w:pStyle w:val="Brdtextutanavstnd"/>
      </w:pPr>
    </w:p>
    <w:p w:rsidR="00DF6212" w:rsidP="004E7A8F">
      <w:pPr>
        <w:pStyle w:val="Brdtextutanavstnd"/>
      </w:pPr>
    </w:p>
    <w:p w:rsidR="00DF6212" w:rsidRPr="00DB48AB" w:rsidP="00DB48AB">
      <w:pPr>
        <w:pStyle w:val="BodyText"/>
      </w:pPr>
      <w:r>
        <w:t>Jeanette Gustafsdotter</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F6212" w:rsidRPr="007D73AB">
          <w:pPr>
            <w:pStyle w:val="Header"/>
          </w:pPr>
        </w:p>
      </w:tc>
      <w:tc>
        <w:tcPr>
          <w:tcW w:w="3170" w:type="dxa"/>
          <w:vAlign w:val="bottom"/>
        </w:tcPr>
        <w:p w:rsidR="00DF6212" w:rsidRPr="007D73AB" w:rsidP="00340DE0">
          <w:pPr>
            <w:pStyle w:val="Header"/>
          </w:pPr>
        </w:p>
      </w:tc>
      <w:tc>
        <w:tcPr>
          <w:tcW w:w="1134" w:type="dxa"/>
        </w:tcPr>
        <w:p w:rsidR="00DF621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F621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F6212" w:rsidRPr="00710A6C" w:rsidP="00EE3C0F">
          <w:pPr>
            <w:pStyle w:val="Header"/>
            <w:rPr>
              <w:b/>
            </w:rPr>
          </w:pPr>
        </w:p>
        <w:p w:rsidR="00DF6212" w:rsidP="00EE3C0F">
          <w:pPr>
            <w:pStyle w:val="Header"/>
          </w:pPr>
        </w:p>
        <w:p w:rsidR="00DF6212" w:rsidP="00EE3C0F">
          <w:pPr>
            <w:pStyle w:val="Header"/>
          </w:pPr>
        </w:p>
        <w:p w:rsidR="00DF6212" w:rsidP="00EE3C0F">
          <w:pPr>
            <w:pStyle w:val="Header"/>
          </w:pPr>
        </w:p>
        <w:sdt>
          <w:sdtPr>
            <w:alias w:val="Dnr"/>
            <w:tag w:val="ccRKShow_Dnr"/>
            <w:id w:val="-829283628"/>
            <w:placeholder>
              <w:docPart w:val="2085166D04094C9AAC24ADD3F85B1E0C"/>
            </w:placeholder>
            <w:dataBinding w:xpath="/ns0:DocumentInfo[1]/ns0:BaseInfo[1]/ns0:Dnr[1]" w:storeItemID="{C25729DC-A578-45F2-A1E4-E5CDF72C728A}" w:prefixMappings="xmlns:ns0='http://lp/documentinfo/RK' "/>
            <w:text/>
          </w:sdtPr>
          <w:sdtContent>
            <w:p w:rsidR="00DF6212" w:rsidP="00EE3C0F">
              <w:pPr>
                <w:pStyle w:val="Header"/>
              </w:pPr>
              <w:r>
                <w:t>Ku2022/</w:t>
              </w:r>
              <w:r w:rsidR="00D3046D">
                <w:t>01239</w:t>
              </w:r>
            </w:p>
          </w:sdtContent>
        </w:sdt>
        <w:sdt>
          <w:sdtPr>
            <w:alias w:val="DocNumber"/>
            <w:tag w:val="DocNumber"/>
            <w:id w:val="1726028884"/>
            <w:placeholder>
              <w:docPart w:val="BF12A985C32944DE928B2E564DF766A7"/>
            </w:placeholder>
            <w:showingPlcHdr/>
            <w:dataBinding w:xpath="/ns0:DocumentInfo[1]/ns0:BaseInfo[1]/ns0:DocNumber[1]" w:storeItemID="{C25729DC-A578-45F2-A1E4-E5CDF72C728A}" w:prefixMappings="xmlns:ns0='http://lp/documentinfo/RK' "/>
            <w:text/>
          </w:sdtPr>
          <w:sdtContent>
            <w:p w:rsidR="00DF6212" w:rsidP="00EE3C0F">
              <w:pPr>
                <w:pStyle w:val="Header"/>
              </w:pPr>
              <w:r>
                <w:rPr>
                  <w:rStyle w:val="PlaceholderText"/>
                </w:rPr>
                <w:t xml:space="preserve"> </w:t>
              </w:r>
            </w:p>
          </w:sdtContent>
        </w:sdt>
        <w:p w:rsidR="00DF6212" w:rsidP="00EE3C0F">
          <w:pPr>
            <w:pStyle w:val="Header"/>
          </w:pPr>
        </w:p>
      </w:tc>
      <w:tc>
        <w:tcPr>
          <w:tcW w:w="1134" w:type="dxa"/>
        </w:tcPr>
        <w:p w:rsidR="00DF6212" w:rsidP="0094502D">
          <w:pPr>
            <w:pStyle w:val="Header"/>
          </w:pPr>
        </w:p>
        <w:p w:rsidR="00DF621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29229B43FB549EFA6BB5FEADC2942F5"/>
          </w:placeholder>
          <w:richText/>
        </w:sdtPr>
        <w:sdtEndPr>
          <w:rPr>
            <w:b w:val="0"/>
          </w:rPr>
        </w:sdtEndPr>
        <w:sdtContent>
          <w:tc>
            <w:tcPr>
              <w:tcW w:w="5534" w:type="dxa"/>
              <w:tcMar>
                <w:right w:w="1134" w:type="dxa"/>
              </w:tcMar>
            </w:tcPr>
            <w:p w:rsidR="00DF6212" w:rsidRPr="00DF6212" w:rsidP="00340DE0">
              <w:pPr>
                <w:pStyle w:val="Header"/>
                <w:rPr>
                  <w:b/>
                </w:rPr>
              </w:pPr>
              <w:r w:rsidRPr="00DF6212">
                <w:rPr>
                  <w:b/>
                </w:rPr>
                <w:t>Kulturdepartementet</w:t>
              </w:r>
            </w:p>
            <w:p w:rsidR="00F71C5F" w:rsidP="00340DE0">
              <w:pPr>
                <w:pStyle w:val="Header"/>
              </w:pPr>
              <w:r w:rsidRPr="00DF6212">
                <w:t>Kulturministern</w:t>
              </w:r>
            </w:p>
            <w:p w:rsidR="00DF6212" w:rsidRPr="00157F3A" w:rsidP="00340DE0">
              <w:pPr>
                <w:pStyle w:val="Header"/>
                <w:rPr>
                  <w:rFonts w:asciiTheme="minorHAnsi" w:hAnsiTheme="minorHAnsi"/>
                  <w:sz w:val="25"/>
                </w:rPr>
              </w:pPr>
            </w:p>
          </w:tc>
        </w:sdtContent>
      </w:sdt>
      <w:sdt>
        <w:sdtPr>
          <w:alias w:val="Recipient"/>
          <w:tag w:val="ccRKShow_Recipient"/>
          <w:id w:val="-28344517"/>
          <w:placeholder>
            <w:docPart w:val="932C70E258E44B659BDAA8F1EF56EA46"/>
          </w:placeholder>
          <w:dataBinding w:xpath="/ns0:DocumentInfo[1]/ns0:BaseInfo[1]/ns0:Recipient[1]" w:storeItemID="{C25729DC-A578-45F2-A1E4-E5CDF72C728A}" w:prefixMappings="xmlns:ns0='http://lp/documentinfo/RK' "/>
          <w:text w:multiLine="1"/>
        </w:sdtPr>
        <w:sdtContent>
          <w:tc>
            <w:tcPr>
              <w:tcW w:w="3170" w:type="dxa"/>
            </w:tcPr>
            <w:p w:rsidR="00DF6212" w:rsidP="00547B89">
              <w:pPr>
                <w:pStyle w:val="Header"/>
              </w:pPr>
              <w:r>
                <w:t>Till riksdagen</w:t>
              </w:r>
            </w:p>
          </w:tc>
        </w:sdtContent>
      </w:sdt>
      <w:tc>
        <w:tcPr>
          <w:tcW w:w="1134" w:type="dxa"/>
        </w:tcPr>
        <w:p w:rsidR="00DF621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85166D04094C9AAC24ADD3F85B1E0C"/>
        <w:category>
          <w:name w:val="Allmänt"/>
          <w:gallery w:val="placeholder"/>
        </w:category>
        <w:types>
          <w:type w:val="bbPlcHdr"/>
        </w:types>
        <w:behaviors>
          <w:behavior w:val="content"/>
        </w:behaviors>
        <w:guid w:val="{7565AC21-5D18-455E-982F-D66C02A62C7D}"/>
      </w:docPartPr>
      <w:docPartBody>
        <w:p w:rsidR="002051FD" w:rsidP="0052775F">
          <w:pPr>
            <w:pStyle w:val="2085166D04094C9AAC24ADD3F85B1E0C"/>
          </w:pPr>
          <w:r>
            <w:rPr>
              <w:rStyle w:val="PlaceholderText"/>
            </w:rPr>
            <w:t xml:space="preserve"> </w:t>
          </w:r>
        </w:p>
      </w:docPartBody>
    </w:docPart>
    <w:docPart>
      <w:docPartPr>
        <w:name w:val="BF12A985C32944DE928B2E564DF766A7"/>
        <w:category>
          <w:name w:val="Allmänt"/>
          <w:gallery w:val="placeholder"/>
        </w:category>
        <w:types>
          <w:type w:val="bbPlcHdr"/>
        </w:types>
        <w:behaviors>
          <w:behavior w:val="content"/>
        </w:behaviors>
        <w:guid w:val="{A54F6BBE-AF14-4D0F-A5FE-58D6AF315AF0}"/>
      </w:docPartPr>
      <w:docPartBody>
        <w:p w:rsidR="002051FD" w:rsidP="0052775F">
          <w:pPr>
            <w:pStyle w:val="BF12A985C32944DE928B2E564DF766A71"/>
          </w:pPr>
          <w:r>
            <w:rPr>
              <w:rStyle w:val="PlaceholderText"/>
            </w:rPr>
            <w:t xml:space="preserve"> </w:t>
          </w:r>
        </w:p>
      </w:docPartBody>
    </w:docPart>
    <w:docPart>
      <w:docPartPr>
        <w:name w:val="E29229B43FB549EFA6BB5FEADC2942F5"/>
        <w:category>
          <w:name w:val="Allmänt"/>
          <w:gallery w:val="placeholder"/>
        </w:category>
        <w:types>
          <w:type w:val="bbPlcHdr"/>
        </w:types>
        <w:behaviors>
          <w:behavior w:val="content"/>
        </w:behaviors>
        <w:guid w:val="{EE1DE35F-5662-437D-9A88-573AFA742EE9}"/>
      </w:docPartPr>
      <w:docPartBody>
        <w:p w:rsidR="002051FD" w:rsidP="0052775F">
          <w:pPr>
            <w:pStyle w:val="E29229B43FB549EFA6BB5FEADC2942F51"/>
          </w:pPr>
          <w:r>
            <w:rPr>
              <w:rStyle w:val="PlaceholderText"/>
            </w:rPr>
            <w:t xml:space="preserve"> </w:t>
          </w:r>
        </w:p>
      </w:docPartBody>
    </w:docPart>
    <w:docPart>
      <w:docPartPr>
        <w:name w:val="932C70E258E44B659BDAA8F1EF56EA46"/>
        <w:category>
          <w:name w:val="Allmänt"/>
          <w:gallery w:val="placeholder"/>
        </w:category>
        <w:types>
          <w:type w:val="bbPlcHdr"/>
        </w:types>
        <w:behaviors>
          <w:behavior w:val="content"/>
        </w:behaviors>
        <w:guid w:val="{FF2AFC3B-C42D-499F-A777-004BB05CC3F6}"/>
      </w:docPartPr>
      <w:docPartBody>
        <w:p w:rsidR="002051FD" w:rsidP="0052775F">
          <w:pPr>
            <w:pStyle w:val="932C70E258E44B659BDAA8F1EF56EA46"/>
          </w:pPr>
          <w:r>
            <w:rPr>
              <w:rStyle w:val="PlaceholderText"/>
            </w:rPr>
            <w:t xml:space="preserve"> </w:t>
          </w:r>
        </w:p>
      </w:docPartBody>
    </w:docPart>
    <w:docPart>
      <w:docPartPr>
        <w:name w:val="3000783D4A17490DAE61D9B249EF51E8"/>
        <w:category>
          <w:name w:val="Allmänt"/>
          <w:gallery w:val="placeholder"/>
        </w:category>
        <w:types>
          <w:type w:val="bbPlcHdr"/>
        </w:types>
        <w:behaviors>
          <w:behavior w:val="content"/>
        </w:behaviors>
        <w:guid w:val="{E4162BC3-D5CD-43F4-BF13-DB9458301281}"/>
      </w:docPartPr>
      <w:docPartBody>
        <w:p w:rsidR="002051FD" w:rsidP="0052775F">
          <w:pPr>
            <w:pStyle w:val="3000783D4A17490DAE61D9B249EF51E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75F"/>
    <w:rPr>
      <w:noProof w:val="0"/>
      <w:color w:val="808080"/>
    </w:rPr>
  </w:style>
  <w:style w:type="paragraph" w:customStyle="1" w:styleId="2085166D04094C9AAC24ADD3F85B1E0C">
    <w:name w:val="2085166D04094C9AAC24ADD3F85B1E0C"/>
    <w:rsid w:val="0052775F"/>
  </w:style>
  <w:style w:type="paragraph" w:customStyle="1" w:styleId="932C70E258E44B659BDAA8F1EF56EA46">
    <w:name w:val="932C70E258E44B659BDAA8F1EF56EA46"/>
    <w:rsid w:val="0052775F"/>
  </w:style>
  <w:style w:type="paragraph" w:customStyle="1" w:styleId="BF12A985C32944DE928B2E564DF766A71">
    <w:name w:val="BF12A985C32944DE928B2E564DF766A71"/>
    <w:rsid w:val="0052775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29229B43FB549EFA6BB5FEADC2942F51">
    <w:name w:val="E29229B43FB549EFA6BB5FEADC2942F51"/>
    <w:rsid w:val="0052775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000783D4A17490DAE61D9B249EF51E8">
    <w:name w:val="3000783D4A17490DAE61D9B249EF51E8"/>
    <w:rsid w:val="0052775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382001b2-ddac-4a9b-9482-2642a5edf67a</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2022-07-08T00:00:00</HeaderDate>
    <Office/>
    <Dnr>Ku2022/01239</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FC28F-C0CA-495C-BE20-D097DC52636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2B21ED4-2A3A-4D4C-9B60-14C1CBDEB4F7}"/>
</file>

<file path=customXml/itemProps4.xml><?xml version="1.0" encoding="utf-8"?>
<ds:datastoreItem xmlns:ds="http://schemas.openxmlformats.org/officeDocument/2006/customXml" ds:itemID="{C25729DC-A578-45F2-A1E4-E5CDF72C728A}"/>
</file>

<file path=customXml/itemProps5.xml><?xml version="1.0" encoding="utf-8"?>
<ds:datastoreItem xmlns:ds="http://schemas.openxmlformats.org/officeDocument/2006/customXml" ds:itemID="{0BEC9519-AA8F-4AD8-A797-F75085632274}"/>
</file>

<file path=docProps/app.xml><?xml version="1.0" encoding="utf-8"?>
<Properties xmlns="http://schemas.openxmlformats.org/officeDocument/2006/extended-properties" xmlns:vt="http://schemas.openxmlformats.org/officeDocument/2006/docPropsVTypes">
  <Template>RK Basmall.dotx</Template>
  <TotalTime>0</TotalTime>
  <Pages>1</Pages>
  <Words>190</Words>
  <Characters>1010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1774 Mediestödsnämndens rutiner.docx</dc:title>
  <cp:revision>3</cp:revision>
  <dcterms:created xsi:type="dcterms:W3CDTF">2022-06-30T15:15:00Z</dcterms:created>
  <dcterms:modified xsi:type="dcterms:W3CDTF">2022-07-07T12:18:00Z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4d5f122e-c6ca-4f75-a463-51fcfb6f433a</vt:lpwstr>
  </property>
</Properties>
</file>