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31A5" w14:textId="77777777" w:rsidR="00386F23" w:rsidRDefault="00386F23" w:rsidP="00386F23">
      <w:pPr>
        <w:pStyle w:val="Rubrik"/>
      </w:pPr>
      <w:bookmarkStart w:id="0" w:name="_GoBack"/>
      <w:bookmarkEnd w:id="0"/>
      <w:r>
        <w:t xml:space="preserve">Svar på fråga 2016/17:1508 av </w:t>
      </w:r>
      <w:r w:rsidR="00A30998">
        <w:t>Maria M</w:t>
      </w:r>
      <w:r>
        <w:t xml:space="preserve">almer Stenergard (M) Terrorfinansiering genom ekobrott </w:t>
      </w:r>
    </w:p>
    <w:p w14:paraId="004364C1" w14:textId="77777777" w:rsidR="00386F23" w:rsidRDefault="00386F23" w:rsidP="00472EBA">
      <w:pPr>
        <w:pStyle w:val="Rubrik"/>
      </w:pPr>
    </w:p>
    <w:p w14:paraId="347D037A" w14:textId="77777777" w:rsidR="00386F23" w:rsidRDefault="00A30998" w:rsidP="00C53B38">
      <w:pPr>
        <w:pStyle w:val="Brdtext"/>
      </w:pPr>
      <w:r>
        <w:t>Maria</w:t>
      </w:r>
      <w:r w:rsidRPr="00A30998">
        <w:t xml:space="preserve"> </w:t>
      </w:r>
      <w:r>
        <w:t xml:space="preserve">Malmer Stenergard har frågat mig vilka åtgärder jag avser vidta för att </w:t>
      </w:r>
      <w:r w:rsidR="00C53B38">
        <w:t xml:space="preserve">ekonomisk brottslighet </w:t>
      </w:r>
      <w:r w:rsidR="0040533C">
        <w:t xml:space="preserve">med koppling till </w:t>
      </w:r>
      <w:r w:rsidR="00C53B38">
        <w:t xml:space="preserve">finansiering av </w:t>
      </w:r>
      <w:r w:rsidR="0040533C">
        <w:t>terrorism</w:t>
      </w:r>
      <w:r>
        <w:t xml:space="preserve"> inte ska kunna fortgå.</w:t>
      </w:r>
    </w:p>
    <w:p w14:paraId="3AFB1E1D" w14:textId="77777777" w:rsidR="008E6518" w:rsidRDefault="005301CB" w:rsidP="00C53B38">
      <w:r>
        <w:t xml:space="preserve">Regeringen ser väldigt allvarligt på </w:t>
      </w:r>
      <w:r w:rsidR="00C40EB8">
        <w:t xml:space="preserve">momsbedrägerier </w:t>
      </w:r>
      <w:r>
        <w:t xml:space="preserve">och finansiering av terrorism. </w:t>
      </w:r>
      <w:r w:rsidR="003065D9" w:rsidRPr="00D94907">
        <w:t xml:space="preserve">Regeringen presenterade i april 2016 </w:t>
      </w:r>
      <w:r w:rsidR="003065D9" w:rsidRPr="0040533C">
        <w:t xml:space="preserve">ett 10-punktsprogram mot skatteflykt </w:t>
      </w:r>
      <w:r w:rsidR="00C53B38">
        <w:t xml:space="preserve">och </w:t>
      </w:r>
      <w:r w:rsidR="003065D9" w:rsidRPr="00D94907">
        <w:t xml:space="preserve">skatteundandragande. </w:t>
      </w:r>
      <w:r w:rsidR="003065D9">
        <w:t xml:space="preserve">En av punkterna riktas specifikt mot </w:t>
      </w:r>
      <w:r w:rsidR="003065D9" w:rsidRPr="0040533C">
        <w:t xml:space="preserve">momsbedrägerier. </w:t>
      </w:r>
      <w:r w:rsidR="00FE585A">
        <w:t xml:space="preserve">Dessutom har </w:t>
      </w:r>
      <w:r w:rsidR="003065D9" w:rsidRPr="0040533C">
        <w:t>E</w:t>
      </w:r>
      <w:r w:rsidR="0040533C">
        <w:t>kobrottsmyndigheten</w:t>
      </w:r>
      <w:r w:rsidR="003065D9" w:rsidRPr="0040533C">
        <w:t xml:space="preserve"> och Skatteverket tillförts medel i </w:t>
      </w:r>
      <w:r w:rsidR="003065D9">
        <w:t xml:space="preserve">budgetpropositionen för 2017 i syfte att </w:t>
      </w:r>
      <w:r w:rsidR="003065D9" w:rsidRPr="00130B68">
        <w:t>intensifiera arbetet</w:t>
      </w:r>
      <w:r w:rsidR="003065D9">
        <w:t>.</w:t>
      </w:r>
      <w:r w:rsidR="003065D9">
        <w:rPr>
          <w:color w:val="000000"/>
        </w:rPr>
        <w:t xml:space="preserve"> </w:t>
      </w:r>
      <w:r w:rsidR="00FE585A">
        <w:t>I</w:t>
      </w:r>
      <w:r w:rsidR="00B269A8">
        <w:t xml:space="preserve">nom EU </w:t>
      </w:r>
      <w:r w:rsidR="00FE585A">
        <w:t xml:space="preserve">pågår </w:t>
      </w:r>
      <w:r w:rsidR="00B269A8">
        <w:t xml:space="preserve">ett omfattande arbete mot momsbedrägerier där Sverige aktivt deltar. Momsbedrägerier är även ett av de prioriterade områdena inom EU:s </w:t>
      </w:r>
      <w:r w:rsidR="0040533C">
        <w:t>s.k. policycykel, där medlemstaterna och institutioner</w:t>
      </w:r>
      <w:r w:rsidR="007656A6">
        <w:t>na</w:t>
      </w:r>
      <w:r w:rsidR="0040533C">
        <w:t xml:space="preserve"> arbetar strukturerat</w:t>
      </w:r>
      <w:r w:rsidR="00B269A8">
        <w:t xml:space="preserve"> mot organiserad och grov internationell </w:t>
      </w:r>
      <w:r w:rsidR="0040533C">
        <w:t xml:space="preserve">brottslighet. </w:t>
      </w:r>
    </w:p>
    <w:p w14:paraId="4EBF08A3" w14:textId="77777777" w:rsidR="008E6518" w:rsidRDefault="008E6518" w:rsidP="00C53B38">
      <w:r>
        <w:t>När det</w:t>
      </w:r>
      <w:r w:rsidR="00FE585A">
        <w:t xml:space="preserve"> gäller </w:t>
      </w:r>
      <w:r w:rsidR="00FE585A" w:rsidRPr="00E05D95">
        <w:t>finansiering av terrorism</w:t>
      </w:r>
      <w:r w:rsidR="00FE585A">
        <w:t xml:space="preserve"> </w:t>
      </w:r>
      <w:r w:rsidR="003065D9" w:rsidRPr="00E05D95">
        <w:t xml:space="preserve">gav </w:t>
      </w:r>
      <w:r w:rsidR="003065D9">
        <w:t>r</w:t>
      </w:r>
      <w:r w:rsidR="003065D9" w:rsidRPr="00E05D95">
        <w:t xml:space="preserve">egeringen den 4 maj 2016 Polismyndigheten (Finanspolisen), Säkerhetspolisen, Åklagarmyndigheten, Ekobrottsmyndigheten och </w:t>
      </w:r>
      <w:r w:rsidR="003065D9" w:rsidRPr="0040533C">
        <w:t>Skatteverket i uppdrag att tillsammans utveckla sin samverkan för att mer effektivt</w:t>
      </w:r>
      <w:r w:rsidR="003065D9" w:rsidRPr="00E05D95">
        <w:t xml:space="preserve"> kunna utnyttja myndigheternas respektive befogenheter och kompetenser i kampen mot finansiering av terrorism. </w:t>
      </w:r>
      <w:r w:rsidR="003065D9">
        <w:t xml:space="preserve">Regeringen har </w:t>
      </w:r>
      <w:r w:rsidR="0040533C">
        <w:t xml:space="preserve">dessutom </w:t>
      </w:r>
      <w:r w:rsidR="003065D9" w:rsidRPr="00793007">
        <w:t xml:space="preserve">under </w:t>
      </w:r>
      <w:r w:rsidR="003065D9">
        <w:t>innevarande mandatperiod ökat Säkerhetspolisen</w:t>
      </w:r>
      <w:r w:rsidR="003065D9" w:rsidRPr="00793007">
        <w:t xml:space="preserve">s </w:t>
      </w:r>
      <w:r w:rsidR="003065D9">
        <w:t xml:space="preserve">anslag. Myndigheten har </w:t>
      </w:r>
      <w:r w:rsidR="003065D9" w:rsidRPr="00E16880">
        <w:t xml:space="preserve">därigenom kunnat intensifiera sitt arbete mot bl.a. </w:t>
      </w:r>
      <w:r w:rsidR="003065D9" w:rsidRPr="0040533C">
        <w:t xml:space="preserve">terrorism. </w:t>
      </w:r>
    </w:p>
    <w:p w14:paraId="11BB47B5" w14:textId="77777777" w:rsidR="008E6518" w:rsidRDefault="008E6518" w:rsidP="00C53B38"/>
    <w:p w14:paraId="58BAB335" w14:textId="77777777" w:rsidR="007059FF" w:rsidRDefault="00BB20F0" w:rsidP="00C53B38">
      <w:r>
        <w:rPr>
          <w:color w:val="000000"/>
        </w:rPr>
        <w:lastRenderedPageBreak/>
        <w:t>På regeringens initiativ har d</w:t>
      </w:r>
      <w:r w:rsidR="00E27971">
        <w:rPr>
          <w:color w:val="000000"/>
        </w:rPr>
        <w:t>en</w:t>
      </w:r>
      <w:r w:rsidR="00FE585A" w:rsidRPr="0040533C">
        <w:rPr>
          <w:color w:val="000000"/>
        </w:rPr>
        <w:t xml:space="preserve"> straffrät</w:t>
      </w:r>
      <w:r w:rsidR="00E27971">
        <w:rPr>
          <w:color w:val="000000"/>
        </w:rPr>
        <w:t>tsliga lagstiftningen</w:t>
      </w:r>
      <w:r w:rsidR="00FE585A" w:rsidRPr="0040533C">
        <w:rPr>
          <w:color w:val="000000"/>
        </w:rPr>
        <w:t xml:space="preserve"> </w:t>
      </w:r>
      <w:r w:rsidR="00E27971">
        <w:rPr>
          <w:color w:val="000000"/>
        </w:rPr>
        <w:t xml:space="preserve">på terrorismområdet </w:t>
      </w:r>
      <w:r w:rsidR="00E41E49">
        <w:rPr>
          <w:color w:val="000000"/>
        </w:rPr>
        <w:t>skärpts</w:t>
      </w:r>
      <w:r w:rsidR="00E27971">
        <w:rPr>
          <w:color w:val="000000"/>
        </w:rPr>
        <w:t>. Till exempel har det införts ett</w:t>
      </w:r>
      <w:r w:rsidR="007059FF" w:rsidRPr="00E05D95">
        <w:t xml:space="preserve"> särskilt straffansvar för finansiering av en terrorist eller en terroristorganisation, oavsett syftet med finansieringen. </w:t>
      </w:r>
      <w:r w:rsidR="00E84F84">
        <w:t xml:space="preserve">Vidare lämnade regeringen </w:t>
      </w:r>
      <w:r w:rsidR="008E6518">
        <w:t xml:space="preserve">den </w:t>
      </w:r>
      <w:r w:rsidR="00E474D2">
        <w:t>20</w:t>
      </w:r>
      <w:r w:rsidR="00E474D2" w:rsidRPr="00E05D95">
        <w:t xml:space="preserve"> </w:t>
      </w:r>
      <w:r w:rsidR="00E84F84" w:rsidRPr="00E05D95">
        <w:t xml:space="preserve">april </w:t>
      </w:r>
      <w:r w:rsidR="00E84F84" w:rsidRPr="000F2A68">
        <w:t>2017 en proposition till riksdagen om genomförande av EU:s fjärde penningtvättsdirektiv. Om propositionen</w:t>
      </w:r>
      <w:r w:rsidR="00E84F84" w:rsidRPr="00E05D95">
        <w:t xml:space="preserve"> antas av riksdagen kommer uppdaterade regler på flera områden träda ikraft </w:t>
      </w:r>
      <w:r w:rsidR="00E474D2">
        <w:t>den 2 augusti 2017</w:t>
      </w:r>
      <w:r w:rsidR="00FE585A">
        <w:t>, vilket</w:t>
      </w:r>
      <w:r w:rsidR="00E84F84" w:rsidRPr="00E05D95">
        <w:t xml:space="preserve"> innebär att samhällets åtgärder mot finansiering av terrorism stärks ytterligare.</w:t>
      </w:r>
      <w:r w:rsidR="00E84F84" w:rsidRPr="0040533C">
        <w:t xml:space="preserve"> </w:t>
      </w:r>
      <w:r w:rsidR="00A54FCD">
        <w:t>I</w:t>
      </w:r>
      <w:r w:rsidR="00F35CD2">
        <w:t xml:space="preserve">nom ramen för </w:t>
      </w:r>
      <w:r>
        <w:t xml:space="preserve">överenskommelsen mellan </w:t>
      </w:r>
      <w:r w:rsidRPr="00BB20F0">
        <w:t xml:space="preserve">regeringen </w:t>
      </w:r>
      <w:r>
        <w:t xml:space="preserve">och </w:t>
      </w:r>
      <w:r w:rsidRPr="00BB20F0">
        <w:t>Moderaterna</w:t>
      </w:r>
      <w:r>
        <w:t>, Centerpartiet, Liberalerna samt</w:t>
      </w:r>
      <w:r w:rsidRPr="00BB20F0">
        <w:t xml:space="preserve"> Kristdemokraterna </w:t>
      </w:r>
      <w:r>
        <w:t xml:space="preserve">om </w:t>
      </w:r>
      <w:r w:rsidR="00F35CD2">
        <w:t>åtgärder mot terrorism som presenterades den 7 juni 2017 ska</w:t>
      </w:r>
      <w:r w:rsidR="00A54FCD">
        <w:t xml:space="preserve"> dessutom</w:t>
      </w:r>
      <w:r w:rsidR="00F35CD2">
        <w:t xml:space="preserve"> ett myndighetsuppdrag ges med syftet att få en redogörelse för tillämpningen av den nuvarande lagstiftningen kring terrorismfinansieringen och en analys av behov för en ökad effektivitet. </w:t>
      </w:r>
    </w:p>
    <w:p w14:paraId="0D79EAE6" w14:textId="77777777" w:rsidR="00661B40" w:rsidRDefault="00661B40" w:rsidP="007059FF">
      <w:r>
        <w:t xml:space="preserve">Regeringen vidtar </w:t>
      </w:r>
      <w:r w:rsidR="00B269A8">
        <w:t xml:space="preserve">således </w:t>
      </w:r>
      <w:r>
        <w:t>en rad åtgärder inom området, och följer kontinuerligt arbetet som ständigt måste vara under utveckling.</w:t>
      </w:r>
    </w:p>
    <w:p w14:paraId="19352996" w14:textId="77777777" w:rsidR="00CB6C4D" w:rsidRDefault="00CB6C4D" w:rsidP="007059FF">
      <w:r>
        <w:t>Stockholm den 14 juni 2017</w:t>
      </w:r>
    </w:p>
    <w:p w14:paraId="27892387" w14:textId="77777777" w:rsidR="007059FF" w:rsidRDefault="007059FF" w:rsidP="007059FF"/>
    <w:p w14:paraId="5324C92F" w14:textId="77777777" w:rsidR="00661B40" w:rsidRDefault="00661B40" w:rsidP="007059FF">
      <w:r>
        <w:t>Anders Ygeman</w:t>
      </w:r>
    </w:p>
    <w:p w14:paraId="4546F36E" w14:textId="77777777" w:rsidR="003065D9" w:rsidRDefault="003065D9" w:rsidP="003065D9"/>
    <w:p w14:paraId="4DF59741" w14:textId="77777777" w:rsidR="003065D9" w:rsidRDefault="003065D9" w:rsidP="003065D9">
      <w:pPr>
        <w:pStyle w:val="Brdtext"/>
        <w:rPr>
          <w:color w:val="000000"/>
        </w:rPr>
      </w:pPr>
    </w:p>
    <w:p w14:paraId="61B87FB6" w14:textId="77777777" w:rsidR="00A30998" w:rsidRDefault="00A30998" w:rsidP="00472EBA">
      <w:pPr>
        <w:pStyle w:val="Brdtext"/>
      </w:pPr>
    </w:p>
    <w:p w14:paraId="7E0866EB" w14:textId="77777777" w:rsidR="00C40EB8" w:rsidRPr="00472EBA" w:rsidRDefault="00C40EB8" w:rsidP="00472EBA">
      <w:pPr>
        <w:pStyle w:val="Brdtext"/>
      </w:pPr>
    </w:p>
    <w:p w14:paraId="2361449A" w14:textId="77777777" w:rsidR="00B31BFB" w:rsidRPr="006273E4" w:rsidRDefault="00B31BFB" w:rsidP="006273E4"/>
    <w:sectPr w:rsidR="00B31BFB" w:rsidRPr="006273E4" w:rsidSect="00386F2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EC4F" w14:textId="77777777" w:rsidR="000A21D7" w:rsidRDefault="000A21D7" w:rsidP="00A87A54">
      <w:pPr>
        <w:spacing w:after="0" w:line="240" w:lineRule="auto"/>
      </w:pPr>
      <w:r>
        <w:separator/>
      </w:r>
    </w:p>
  </w:endnote>
  <w:endnote w:type="continuationSeparator" w:id="0">
    <w:p w14:paraId="4A177777" w14:textId="77777777" w:rsidR="000A21D7" w:rsidRDefault="000A21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3FD8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54334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E30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E30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71795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5044E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48C3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E248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AA649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E41E5E" w14:textId="77777777" w:rsidTr="00C26068">
      <w:trPr>
        <w:trHeight w:val="227"/>
      </w:trPr>
      <w:tc>
        <w:tcPr>
          <w:tcW w:w="4074" w:type="dxa"/>
        </w:tcPr>
        <w:p w14:paraId="1FFF82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36FF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6DEB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18BC1" w14:textId="77777777" w:rsidR="000A21D7" w:rsidRDefault="000A21D7" w:rsidP="00A87A54">
      <w:pPr>
        <w:spacing w:after="0" w:line="240" w:lineRule="auto"/>
      </w:pPr>
      <w:r>
        <w:separator/>
      </w:r>
    </w:p>
  </w:footnote>
  <w:footnote w:type="continuationSeparator" w:id="0">
    <w:p w14:paraId="16B75CD7" w14:textId="77777777" w:rsidR="000A21D7" w:rsidRDefault="000A21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6F23" w14:paraId="5462F7BE" w14:textId="77777777" w:rsidTr="00C93EBA">
      <w:trPr>
        <w:trHeight w:val="227"/>
      </w:trPr>
      <w:tc>
        <w:tcPr>
          <w:tcW w:w="5534" w:type="dxa"/>
        </w:tcPr>
        <w:p w14:paraId="01DCD700" w14:textId="77777777" w:rsidR="00386F23" w:rsidRPr="007D73AB" w:rsidRDefault="00386F23">
          <w:pPr>
            <w:pStyle w:val="Sidhuvud"/>
          </w:pPr>
        </w:p>
      </w:tc>
      <w:sdt>
        <w:sdtPr>
          <w:alias w:val="Status"/>
          <w:tag w:val="ccRKShow_Status"/>
          <w:id w:val="-1671402325"/>
          <w:placeholder>
            <w:docPart w:val="D35041CB2A794F5BA0C0CBE00936EDE7"/>
          </w:placeholder>
          <w:showingPlcHdr/>
          <w:text/>
        </w:sdtPr>
        <w:sdtEndPr/>
        <w:sdtContent>
          <w:tc>
            <w:tcPr>
              <w:tcW w:w="3170" w:type="dxa"/>
              <w:vAlign w:val="bottom"/>
            </w:tcPr>
            <w:p w14:paraId="1030CD0E" w14:textId="77777777" w:rsidR="00386F23" w:rsidRPr="007D73AB" w:rsidRDefault="00386F23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B375274" w14:textId="77777777" w:rsidR="00386F23" w:rsidRDefault="00386F23" w:rsidP="005A703A">
          <w:pPr>
            <w:pStyle w:val="Sidhuvud"/>
          </w:pPr>
        </w:p>
      </w:tc>
    </w:tr>
    <w:tr w:rsidR="00386F23" w14:paraId="314DAD25" w14:textId="77777777" w:rsidTr="00C93EBA">
      <w:trPr>
        <w:trHeight w:val="1928"/>
      </w:trPr>
      <w:tc>
        <w:tcPr>
          <w:tcW w:w="5534" w:type="dxa"/>
        </w:tcPr>
        <w:p w14:paraId="73C7186D" w14:textId="77777777" w:rsidR="00386F23" w:rsidRPr="00340DE0" w:rsidRDefault="00386F23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DB00B20" wp14:editId="45A7BA0B">
                <wp:extent cx="1737364" cy="493777"/>
                <wp:effectExtent l="0" t="0" r="0" b="1905"/>
                <wp:docPr id="2" name="Bildobjekt 2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998075207"/>
            <w:placeholder>
              <w:docPart w:val="9D54021627D54CD4A44CA7BA098FDE0D"/>
            </w:placeholder>
            <w:showingPlcHdr/>
            <w:dataBinding w:prefixMappings="xmlns:ns0='http://lp/documentinfo/RK' " w:xpath="/ns0:DocumentInfo[1]/ns0:BaseInfo[1]/ns0:DocTypeShowName[1]" w:storeItemID="{F1E5C756-ECFE-457C-A47F-B5C739B22AFF}"/>
            <w:text/>
          </w:sdtPr>
          <w:sdtEndPr/>
          <w:sdtContent>
            <w:p w14:paraId="3800F6B9" w14:textId="77777777" w:rsidR="00386F23" w:rsidRPr="00710A6C" w:rsidRDefault="00E44384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1805EB0E" w14:textId="77777777" w:rsidR="00386F23" w:rsidRDefault="00386F23" w:rsidP="00EE3C0F">
          <w:pPr>
            <w:pStyle w:val="Sidhuvud"/>
          </w:pPr>
        </w:p>
        <w:p w14:paraId="36173561" w14:textId="77777777" w:rsidR="00386F23" w:rsidRDefault="00386F23" w:rsidP="00EE3C0F">
          <w:pPr>
            <w:pStyle w:val="Sidhuvud"/>
          </w:pPr>
        </w:p>
        <w:sdt>
          <w:sdtPr>
            <w:alias w:val="HeaderDate"/>
            <w:tag w:val="ccRKShow_HeaderDate"/>
            <w:id w:val="-339089502"/>
            <w:placeholder>
              <w:docPart w:val="CE8FBA37ED1742A0B4A49878853822AF"/>
            </w:placeholder>
            <w:showingPlcHdr/>
            <w:dataBinding w:prefixMappings="xmlns:ns0='http://lp/documentinfo/RK' " w:xpath="/ns0:DocumentInfo[1]/ns0:BaseInfo[1]/ns0:HeaderDate[1]" w:storeItemID="{F1E5C756-ECFE-457C-A47F-B5C739B22AFF}"/>
            <w:date w:fullDate="2017-06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367940B" w14:textId="77777777" w:rsidR="00386F23" w:rsidRDefault="00E44384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1816557463"/>
            <w:placeholder>
              <w:docPart w:val="49A9F67C3BC645A78F2366F4F341188E"/>
            </w:placeholder>
            <w:dataBinding w:prefixMappings="xmlns:ns0='http://lp/documentinfo/RK' " w:xpath="/ns0:DocumentInfo[1]/ns0:BaseInfo[1]/ns0:Dnr[1]" w:storeItemID="{F1E5C756-ECFE-457C-A47F-B5C739B22AFF}"/>
            <w:text/>
          </w:sdtPr>
          <w:sdtEndPr/>
          <w:sdtContent>
            <w:p w14:paraId="27A7409D" w14:textId="77777777" w:rsidR="00386F23" w:rsidRDefault="00A54C1A" w:rsidP="00EE3C0F">
              <w:pPr>
                <w:pStyle w:val="Sidhuvud"/>
              </w:pPr>
              <w:r w:rsidRPr="00A54C1A">
                <w:t>Ju2017/04995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-2012060246"/>
            <w:placeholder>
              <w:docPart w:val="520E3A6908E94935B46555F1CB58D49D"/>
            </w:placeholder>
            <w:showingPlcHdr/>
            <w:dataBinding w:prefixMappings="xmlns:ns0='http://lp/documentinfo/RK' " w:xpath="/ns0:DocumentInfo[1]/ns0:BaseInfo[1]/ns0:DocNumber[1]" w:storeItemID="{F1E5C756-ECFE-457C-A47F-B5C739B22AFF}"/>
            <w:text/>
          </w:sdtPr>
          <w:sdtEndPr/>
          <w:sdtContent>
            <w:p w14:paraId="56669FF9" w14:textId="77777777" w:rsidR="00386F23" w:rsidRDefault="00386F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140499" w14:textId="77777777" w:rsidR="00386F23" w:rsidRDefault="00386F23" w:rsidP="00EE3C0F">
          <w:pPr>
            <w:pStyle w:val="Sidhuvud"/>
          </w:pPr>
        </w:p>
      </w:tc>
      <w:tc>
        <w:tcPr>
          <w:tcW w:w="1134" w:type="dxa"/>
        </w:tcPr>
        <w:p w14:paraId="2D014610" w14:textId="77777777" w:rsidR="00386F23" w:rsidRDefault="00386F23" w:rsidP="0094502D">
          <w:pPr>
            <w:pStyle w:val="Sidhuvud"/>
          </w:pPr>
        </w:p>
        <w:p w14:paraId="24E99D8B" w14:textId="77777777" w:rsidR="00386F23" w:rsidRPr="0094502D" w:rsidRDefault="00386F23" w:rsidP="00EC71A6">
          <w:pPr>
            <w:pStyle w:val="Sidhuvud"/>
          </w:pPr>
        </w:p>
      </w:tc>
    </w:tr>
    <w:tr w:rsidR="00386F23" w14:paraId="605949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2104406684"/>
          <w:placeholder>
            <w:docPart w:val="3B60502216054989987866D55F71D1A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F84181" w14:textId="4BECEB27" w:rsidR="00386F23" w:rsidRPr="00386F23" w:rsidRDefault="00386F23" w:rsidP="00340DE0">
              <w:pPr>
                <w:pStyle w:val="Sidhuvud"/>
                <w:rPr>
                  <w:b/>
                </w:rPr>
              </w:pPr>
              <w:r w:rsidRPr="00386F23">
                <w:rPr>
                  <w:b/>
                </w:rPr>
                <w:t>Justitiedepartementet</w:t>
              </w:r>
            </w:p>
            <w:p w14:paraId="3436E1AC" w14:textId="25E8F620" w:rsidR="003E30B5" w:rsidRDefault="003E30B5" w:rsidP="00340DE0">
              <w:pPr>
                <w:pStyle w:val="Sidhuvud"/>
              </w:pPr>
            </w:p>
            <w:p w14:paraId="0607BAA4" w14:textId="4BECEB27" w:rsidR="00386F23" w:rsidRPr="00340DE0" w:rsidRDefault="003E30B5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1246609526"/>
          <w:placeholder>
            <w:docPart w:val="13082BE412914E57AEA7CAB999A51AF7"/>
          </w:placeholder>
          <w:dataBinding w:prefixMappings="xmlns:ns0='http://lp/documentinfo/RK' " w:xpath="/ns0:DocumentInfo[1]/ns0:BaseInfo[1]/ns0:Recipient[1]" w:storeItemID="{F1E5C756-ECFE-457C-A47F-B5C739B22AFF}"/>
          <w:text w:multiLine="1"/>
        </w:sdtPr>
        <w:sdtEndPr/>
        <w:sdtContent>
          <w:tc>
            <w:tcPr>
              <w:tcW w:w="3170" w:type="dxa"/>
            </w:tcPr>
            <w:p w14:paraId="718FE3EA" w14:textId="77777777" w:rsidR="00386F23" w:rsidRDefault="00CB6C4D" w:rsidP="00CB6C4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278D02" w14:textId="77777777" w:rsidR="00386F23" w:rsidRDefault="00386F23" w:rsidP="003E6020">
          <w:pPr>
            <w:pStyle w:val="Sidhuvud"/>
          </w:pPr>
        </w:p>
      </w:tc>
    </w:tr>
  </w:tbl>
  <w:p w14:paraId="5C55B62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03D5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C79A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40EC3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05D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3"/>
    <w:rsid w:val="00000290"/>
    <w:rsid w:val="00004D5C"/>
    <w:rsid w:val="00005F68"/>
    <w:rsid w:val="00006CA7"/>
    <w:rsid w:val="00007CDE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21D7"/>
    <w:rsid w:val="000A456A"/>
    <w:rsid w:val="000C61D1"/>
    <w:rsid w:val="000D31A9"/>
    <w:rsid w:val="000E12D9"/>
    <w:rsid w:val="000E638A"/>
    <w:rsid w:val="000F00B8"/>
    <w:rsid w:val="000F2084"/>
    <w:rsid w:val="000F2A68"/>
    <w:rsid w:val="000F6462"/>
    <w:rsid w:val="000F70E1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6246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5D9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02E3"/>
    <w:rsid w:val="00365461"/>
    <w:rsid w:val="003664A0"/>
    <w:rsid w:val="00370311"/>
    <w:rsid w:val="00380663"/>
    <w:rsid w:val="003853E3"/>
    <w:rsid w:val="0038587E"/>
    <w:rsid w:val="00386F23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0F96"/>
    <w:rsid w:val="003E30B5"/>
    <w:rsid w:val="003E5A50"/>
    <w:rsid w:val="003E6020"/>
    <w:rsid w:val="003F299F"/>
    <w:rsid w:val="003F6B92"/>
    <w:rsid w:val="0040533C"/>
    <w:rsid w:val="0041223B"/>
    <w:rsid w:val="00413A4E"/>
    <w:rsid w:val="00415163"/>
    <w:rsid w:val="004157BE"/>
    <w:rsid w:val="0042068E"/>
    <w:rsid w:val="00422030"/>
    <w:rsid w:val="00422A7F"/>
    <w:rsid w:val="00432F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1CB"/>
    <w:rsid w:val="005302E0"/>
    <w:rsid w:val="0053368D"/>
    <w:rsid w:val="00544738"/>
    <w:rsid w:val="005456E4"/>
    <w:rsid w:val="00547B89"/>
    <w:rsid w:val="005606BC"/>
    <w:rsid w:val="00567799"/>
    <w:rsid w:val="005701F8"/>
    <w:rsid w:val="00571A0B"/>
    <w:rsid w:val="005747D0"/>
    <w:rsid w:val="005850D7"/>
    <w:rsid w:val="0058522F"/>
    <w:rsid w:val="00586266"/>
    <w:rsid w:val="00595EDE"/>
    <w:rsid w:val="00596E2B"/>
    <w:rsid w:val="005A2022"/>
    <w:rsid w:val="005A4E1A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1B40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59FF"/>
    <w:rsid w:val="00706E91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656A6"/>
    <w:rsid w:val="00767CC1"/>
    <w:rsid w:val="00773075"/>
    <w:rsid w:val="00773F36"/>
    <w:rsid w:val="00776254"/>
    <w:rsid w:val="00777CFF"/>
    <w:rsid w:val="007815BC"/>
    <w:rsid w:val="00782B3F"/>
    <w:rsid w:val="00782E3C"/>
    <w:rsid w:val="00784B86"/>
    <w:rsid w:val="0079641B"/>
    <w:rsid w:val="007A1856"/>
    <w:rsid w:val="007A1887"/>
    <w:rsid w:val="007A629C"/>
    <w:rsid w:val="007A6348"/>
    <w:rsid w:val="007A6C4F"/>
    <w:rsid w:val="007B6283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17FA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18"/>
    <w:rsid w:val="008E65A8"/>
    <w:rsid w:val="008E77D6"/>
    <w:rsid w:val="009036E7"/>
    <w:rsid w:val="0091053B"/>
    <w:rsid w:val="00912945"/>
    <w:rsid w:val="00935814"/>
    <w:rsid w:val="0094502D"/>
    <w:rsid w:val="00947013"/>
    <w:rsid w:val="00973084"/>
    <w:rsid w:val="00983968"/>
    <w:rsid w:val="00984EA2"/>
    <w:rsid w:val="00985AF5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0998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4C1A"/>
    <w:rsid w:val="00A54FCD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69A8"/>
    <w:rsid w:val="00B31638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20F0"/>
    <w:rsid w:val="00BB5683"/>
    <w:rsid w:val="00BC17DF"/>
    <w:rsid w:val="00BD0826"/>
    <w:rsid w:val="00BD15AB"/>
    <w:rsid w:val="00BD181D"/>
    <w:rsid w:val="00BE0567"/>
    <w:rsid w:val="00BE3210"/>
    <w:rsid w:val="00BF4CCA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05CB"/>
    <w:rsid w:val="00C40EB8"/>
    <w:rsid w:val="00C41141"/>
    <w:rsid w:val="00C4124D"/>
    <w:rsid w:val="00C461E6"/>
    <w:rsid w:val="00C50771"/>
    <w:rsid w:val="00C508BE"/>
    <w:rsid w:val="00C53B38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C4D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27971"/>
    <w:rsid w:val="00E406DF"/>
    <w:rsid w:val="00E415D3"/>
    <w:rsid w:val="00E41E49"/>
    <w:rsid w:val="00E44384"/>
    <w:rsid w:val="00E469E4"/>
    <w:rsid w:val="00E474D2"/>
    <w:rsid w:val="00E475C3"/>
    <w:rsid w:val="00E509B0"/>
    <w:rsid w:val="00E54246"/>
    <w:rsid w:val="00E55D8E"/>
    <w:rsid w:val="00E77B7E"/>
    <w:rsid w:val="00E82DF1"/>
    <w:rsid w:val="00E84F84"/>
    <w:rsid w:val="00E973A0"/>
    <w:rsid w:val="00EA1688"/>
    <w:rsid w:val="00EA4C83"/>
    <w:rsid w:val="00EB0292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36D"/>
    <w:rsid w:val="00F03EAC"/>
    <w:rsid w:val="00F04B7C"/>
    <w:rsid w:val="00F14024"/>
    <w:rsid w:val="00F25761"/>
    <w:rsid w:val="00F259D7"/>
    <w:rsid w:val="00F32D05"/>
    <w:rsid w:val="00F35263"/>
    <w:rsid w:val="00F35CD2"/>
    <w:rsid w:val="00F403BF"/>
    <w:rsid w:val="00F4342F"/>
    <w:rsid w:val="00F45227"/>
    <w:rsid w:val="00F5045C"/>
    <w:rsid w:val="00F53AEA"/>
    <w:rsid w:val="00F55FC9"/>
    <w:rsid w:val="00F5663B"/>
    <w:rsid w:val="00F5674D"/>
    <w:rsid w:val="00F626BC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E585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E0A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86F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86F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86F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86F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6F2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86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86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86F23"/>
  </w:style>
  <w:style w:type="paragraph" w:styleId="Avslutandetext">
    <w:name w:val="Closing"/>
    <w:basedOn w:val="Normal"/>
    <w:link w:val="AvslutandetextChar"/>
    <w:uiPriority w:val="99"/>
    <w:semiHidden/>
    <w:unhideWhenUsed/>
    <w:rsid w:val="00386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86F23"/>
  </w:style>
  <w:style w:type="paragraph" w:styleId="Avsndaradress-brev">
    <w:name w:val="envelope return"/>
    <w:basedOn w:val="Normal"/>
    <w:uiPriority w:val="99"/>
    <w:semiHidden/>
    <w:unhideWhenUsed/>
    <w:rsid w:val="00386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86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86F23"/>
  </w:style>
  <w:style w:type="paragraph" w:styleId="Brdtext3">
    <w:name w:val="Body Text 3"/>
    <w:basedOn w:val="Normal"/>
    <w:link w:val="Brdtext3Char"/>
    <w:uiPriority w:val="99"/>
    <w:semiHidden/>
    <w:unhideWhenUsed/>
    <w:rsid w:val="00386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86F2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86F2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86F2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86F2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86F2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86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86F2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86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86F2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86F2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86F2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86F2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86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86F23"/>
  </w:style>
  <w:style w:type="character" w:customStyle="1" w:styleId="DatumChar">
    <w:name w:val="Datum Char"/>
    <w:basedOn w:val="Standardstycketeckensnitt"/>
    <w:link w:val="Datum"/>
    <w:uiPriority w:val="99"/>
    <w:semiHidden/>
    <w:rsid w:val="00386F2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86F2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86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86F23"/>
  </w:style>
  <w:style w:type="paragraph" w:styleId="Figurfrteckning">
    <w:name w:val="table of figures"/>
    <w:basedOn w:val="Normal"/>
    <w:next w:val="Normal"/>
    <w:uiPriority w:val="99"/>
    <w:semiHidden/>
    <w:unhideWhenUsed/>
    <w:rsid w:val="00386F2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86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6F2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86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86F2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86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86F23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86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86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86F23"/>
  </w:style>
  <w:style w:type="paragraph" w:styleId="Innehll4">
    <w:name w:val="toc 4"/>
    <w:basedOn w:val="Normal"/>
    <w:next w:val="Normal"/>
    <w:autoRedefine/>
    <w:uiPriority w:val="39"/>
    <w:semiHidden/>
    <w:unhideWhenUsed/>
    <w:rsid w:val="00386F2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86F2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86F2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86F2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86F2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86F2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86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6F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6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6F2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86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86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86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86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86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86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86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86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86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86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86F2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86F23"/>
  </w:style>
  <w:style w:type="paragraph" w:styleId="Makrotext">
    <w:name w:val="macro"/>
    <w:link w:val="MakrotextChar"/>
    <w:uiPriority w:val="99"/>
    <w:semiHidden/>
    <w:unhideWhenUsed/>
    <w:rsid w:val="00386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86F2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86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86F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86F2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86F2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86F2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86F23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86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86F2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86F2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86F23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86F2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8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8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8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86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86F23"/>
  </w:style>
  <w:style w:type="paragraph" w:styleId="Slutkommentar">
    <w:name w:val="endnote text"/>
    <w:basedOn w:val="Normal"/>
    <w:link w:val="SlutkommentarChar"/>
    <w:uiPriority w:val="99"/>
    <w:semiHidden/>
    <w:unhideWhenUsed/>
    <w:rsid w:val="00386F2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86F2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86F2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86F2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86F2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86F2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1E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86F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86F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86F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86F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6F2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86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86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86F23"/>
  </w:style>
  <w:style w:type="paragraph" w:styleId="Avslutandetext">
    <w:name w:val="Closing"/>
    <w:basedOn w:val="Normal"/>
    <w:link w:val="AvslutandetextChar"/>
    <w:uiPriority w:val="99"/>
    <w:semiHidden/>
    <w:unhideWhenUsed/>
    <w:rsid w:val="00386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86F23"/>
  </w:style>
  <w:style w:type="paragraph" w:styleId="Avsndaradress-brev">
    <w:name w:val="envelope return"/>
    <w:basedOn w:val="Normal"/>
    <w:uiPriority w:val="99"/>
    <w:semiHidden/>
    <w:unhideWhenUsed/>
    <w:rsid w:val="00386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86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86F23"/>
  </w:style>
  <w:style w:type="paragraph" w:styleId="Brdtext3">
    <w:name w:val="Body Text 3"/>
    <w:basedOn w:val="Normal"/>
    <w:link w:val="Brdtext3Char"/>
    <w:uiPriority w:val="99"/>
    <w:semiHidden/>
    <w:unhideWhenUsed/>
    <w:rsid w:val="00386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86F2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86F2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86F2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86F2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86F2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86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86F2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86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86F2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86F2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86F2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86F2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86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86F23"/>
  </w:style>
  <w:style w:type="character" w:customStyle="1" w:styleId="DatumChar">
    <w:name w:val="Datum Char"/>
    <w:basedOn w:val="Standardstycketeckensnitt"/>
    <w:link w:val="Datum"/>
    <w:uiPriority w:val="99"/>
    <w:semiHidden/>
    <w:rsid w:val="00386F2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86F2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86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86F23"/>
  </w:style>
  <w:style w:type="paragraph" w:styleId="Figurfrteckning">
    <w:name w:val="table of figures"/>
    <w:basedOn w:val="Normal"/>
    <w:next w:val="Normal"/>
    <w:uiPriority w:val="99"/>
    <w:semiHidden/>
    <w:unhideWhenUsed/>
    <w:rsid w:val="00386F2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86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6F2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86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86F2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6F2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86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86F23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86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86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86F23"/>
  </w:style>
  <w:style w:type="paragraph" w:styleId="Innehll4">
    <w:name w:val="toc 4"/>
    <w:basedOn w:val="Normal"/>
    <w:next w:val="Normal"/>
    <w:autoRedefine/>
    <w:uiPriority w:val="39"/>
    <w:semiHidden/>
    <w:unhideWhenUsed/>
    <w:rsid w:val="00386F2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86F2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86F2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86F2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86F2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86F2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86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6F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6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6F2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86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86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86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86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86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86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86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86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86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86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86F2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86F23"/>
  </w:style>
  <w:style w:type="paragraph" w:styleId="Makrotext">
    <w:name w:val="macro"/>
    <w:link w:val="MakrotextChar"/>
    <w:uiPriority w:val="99"/>
    <w:semiHidden/>
    <w:unhideWhenUsed/>
    <w:rsid w:val="00386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86F2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86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86F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86F2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86F2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86F2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86F23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86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86F2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86F2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86F23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86F2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8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8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8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86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86F23"/>
  </w:style>
  <w:style w:type="paragraph" w:styleId="Slutkommentar">
    <w:name w:val="endnote text"/>
    <w:basedOn w:val="Normal"/>
    <w:link w:val="SlutkommentarChar"/>
    <w:uiPriority w:val="99"/>
    <w:semiHidden/>
    <w:unhideWhenUsed/>
    <w:rsid w:val="00386F2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86F2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86F2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86F2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86F2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86F2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1E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041CB2A794F5BA0C0CBE00936E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D1AD8-304C-43AB-B568-2DF2662700A4}"/>
      </w:docPartPr>
      <w:docPartBody>
        <w:p w:rsidR="001A03BA" w:rsidRDefault="00DB7FD9" w:rsidP="00DB7FD9">
          <w:pPr>
            <w:pStyle w:val="D35041CB2A794F5BA0C0CBE00936EDE7"/>
          </w:pPr>
          <w:r>
            <w:t xml:space="preserve"> </w:t>
          </w:r>
        </w:p>
      </w:docPartBody>
    </w:docPart>
    <w:docPart>
      <w:docPartPr>
        <w:name w:val="9D54021627D54CD4A44CA7BA098FD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2F025-4EC6-4FEC-B6E0-984E652F0EFE}"/>
      </w:docPartPr>
      <w:docPartBody>
        <w:p w:rsidR="001A03BA" w:rsidRDefault="00DB7FD9" w:rsidP="00DB7FD9">
          <w:pPr>
            <w:pStyle w:val="9D54021627D54CD4A44CA7BA098FDE0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CE8FBA37ED1742A0B4A4987885382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94A0E-CD86-45F4-BBA1-D2245AF2B034}"/>
      </w:docPartPr>
      <w:docPartBody>
        <w:p w:rsidR="001A03BA" w:rsidRDefault="00DB7FD9" w:rsidP="00DB7FD9">
          <w:pPr>
            <w:pStyle w:val="CE8FBA37ED1742A0B4A49878853822AF"/>
          </w:pPr>
          <w:r>
            <w:t xml:space="preserve"> </w:t>
          </w:r>
        </w:p>
      </w:docPartBody>
    </w:docPart>
    <w:docPart>
      <w:docPartPr>
        <w:name w:val="49A9F67C3BC645A78F2366F4F3411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B107E-60C5-44F6-9E33-0D91E8A79D04}"/>
      </w:docPartPr>
      <w:docPartBody>
        <w:p w:rsidR="001A03BA" w:rsidRDefault="00DB7FD9" w:rsidP="00DB7FD9">
          <w:pPr>
            <w:pStyle w:val="49A9F67C3BC645A78F2366F4F34118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E3A6908E94935B46555F1CB58D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E622F-9AF3-4BAA-AA93-426819BBE7D2}"/>
      </w:docPartPr>
      <w:docPartBody>
        <w:p w:rsidR="001A03BA" w:rsidRDefault="00DB7FD9" w:rsidP="00DB7FD9">
          <w:pPr>
            <w:pStyle w:val="520E3A6908E94935B46555F1CB58D4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60502216054989987866D55F71D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45A4D-6A09-4A9A-BE54-71B4F02A0186}"/>
      </w:docPartPr>
      <w:docPartBody>
        <w:p w:rsidR="001A03BA" w:rsidRDefault="00DB7FD9" w:rsidP="00DB7FD9">
          <w:pPr>
            <w:pStyle w:val="3B60502216054989987866D55F71D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082BE412914E57AEA7CAB999A51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8C8B3-58A8-4822-B3F3-874049AB71AA}"/>
      </w:docPartPr>
      <w:docPartBody>
        <w:p w:rsidR="001A03BA" w:rsidRDefault="00DB7FD9" w:rsidP="00DB7FD9">
          <w:pPr>
            <w:pStyle w:val="13082BE412914E57AEA7CAB999A51AF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D9"/>
    <w:rsid w:val="001A03BA"/>
    <w:rsid w:val="0041744E"/>
    <w:rsid w:val="00757490"/>
    <w:rsid w:val="007E07B3"/>
    <w:rsid w:val="00A9422A"/>
    <w:rsid w:val="00A94C90"/>
    <w:rsid w:val="00C93099"/>
    <w:rsid w:val="00D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5041CB2A794F5BA0C0CBE00936EDE7">
    <w:name w:val="D35041CB2A794F5BA0C0CBE00936EDE7"/>
    <w:rsid w:val="00DB7FD9"/>
  </w:style>
  <w:style w:type="character" w:styleId="Platshllartext">
    <w:name w:val="Placeholder Text"/>
    <w:basedOn w:val="Standardstycketeckensnitt"/>
    <w:uiPriority w:val="99"/>
    <w:semiHidden/>
    <w:rsid w:val="00A94C90"/>
    <w:rPr>
      <w:color w:val="808080"/>
    </w:rPr>
  </w:style>
  <w:style w:type="paragraph" w:customStyle="1" w:styleId="9D54021627D54CD4A44CA7BA098FDE0D">
    <w:name w:val="9D54021627D54CD4A44CA7BA098FDE0D"/>
    <w:rsid w:val="00DB7FD9"/>
  </w:style>
  <w:style w:type="paragraph" w:customStyle="1" w:styleId="008A47113EFD4A4DBFFEE6EAF6BD4C78">
    <w:name w:val="008A47113EFD4A4DBFFEE6EAF6BD4C78"/>
    <w:rsid w:val="00DB7FD9"/>
  </w:style>
  <w:style w:type="paragraph" w:customStyle="1" w:styleId="58AA181BCC39481FB2A8E17AA1BB1F49">
    <w:name w:val="58AA181BCC39481FB2A8E17AA1BB1F49"/>
    <w:rsid w:val="00DB7FD9"/>
  </w:style>
  <w:style w:type="paragraph" w:customStyle="1" w:styleId="CE8FBA37ED1742A0B4A49878853822AF">
    <w:name w:val="CE8FBA37ED1742A0B4A49878853822AF"/>
    <w:rsid w:val="00DB7FD9"/>
  </w:style>
  <w:style w:type="paragraph" w:customStyle="1" w:styleId="49A9F67C3BC645A78F2366F4F341188E">
    <w:name w:val="49A9F67C3BC645A78F2366F4F341188E"/>
    <w:rsid w:val="00DB7FD9"/>
  </w:style>
  <w:style w:type="paragraph" w:customStyle="1" w:styleId="520E3A6908E94935B46555F1CB58D49D">
    <w:name w:val="520E3A6908E94935B46555F1CB58D49D"/>
    <w:rsid w:val="00DB7FD9"/>
  </w:style>
  <w:style w:type="paragraph" w:customStyle="1" w:styleId="46F03B3030444F36B072BB8FA39E0A4C">
    <w:name w:val="46F03B3030444F36B072BB8FA39E0A4C"/>
    <w:rsid w:val="00DB7FD9"/>
  </w:style>
  <w:style w:type="paragraph" w:customStyle="1" w:styleId="56792CEB1EDF44B29436EB691DF00AEC">
    <w:name w:val="56792CEB1EDF44B29436EB691DF00AEC"/>
    <w:rsid w:val="00DB7FD9"/>
  </w:style>
  <w:style w:type="paragraph" w:customStyle="1" w:styleId="FCB398A4B01047DBB6B6B9A50F27B123">
    <w:name w:val="FCB398A4B01047DBB6B6B9A50F27B123"/>
    <w:rsid w:val="00DB7FD9"/>
  </w:style>
  <w:style w:type="paragraph" w:customStyle="1" w:styleId="3B60502216054989987866D55F71D1A7">
    <w:name w:val="3B60502216054989987866D55F71D1A7"/>
    <w:rsid w:val="00DB7FD9"/>
  </w:style>
  <w:style w:type="paragraph" w:customStyle="1" w:styleId="13082BE412914E57AEA7CAB999A51AF7">
    <w:name w:val="13082BE412914E57AEA7CAB999A51AF7"/>
    <w:rsid w:val="00DB7FD9"/>
  </w:style>
  <w:style w:type="paragraph" w:customStyle="1" w:styleId="0E14798B73ED4E4C87DA58E84248B058">
    <w:name w:val="0E14798B73ED4E4C87DA58E84248B058"/>
    <w:rsid w:val="00DB7FD9"/>
  </w:style>
  <w:style w:type="paragraph" w:customStyle="1" w:styleId="9451F7DD2A3D4489924C6D87ABA070B3">
    <w:name w:val="9451F7DD2A3D4489924C6D87ABA070B3"/>
    <w:rsid w:val="00DB7FD9"/>
  </w:style>
  <w:style w:type="paragraph" w:customStyle="1" w:styleId="8FA3C74AB085437D86EF70B092E935EB">
    <w:name w:val="8FA3C74AB085437D86EF70B092E935EB"/>
    <w:rsid w:val="00A94C90"/>
  </w:style>
  <w:style w:type="paragraph" w:customStyle="1" w:styleId="4DB4555EDA884A769DA1F1677E8EB62C">
    <w:name w:val="4DB4555EDA884A769DA1F1677E8EB62C"/>
    <w:rsid w:val="00A94C90"/>
  </w:style>
  <w:style w:type="paragraph" w:customStyle="1" w:styleId="5ECC0EA0A6F84F8E92DBE76AC1F4C360">
    <w:name w:val="5ECC0EA0A6F84F8E92DBE76AC1F4C360"/>
    <w:rsid w:val="00A94C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5041CB2A794F5BA0C0CBE00936EDE7">
    <w:name w:val="D35041CB2A794F5BA0C0CBE00936EDE7"/>
    <w:rsid w:val="00DB7FD9"/>
  </w:style>
  <w:style w:type="character" w:styleId="Platshllartext">
    <w:name w:val="Placeholder Text"/>
    <w:basedOn w:val="Standardstycketeckensnitt"/>
    <w:uiPriority w:val="99"/>
    <w:semiHidden/>
    <w:rsid w:val="00A94C90"/>
    <w:rPr>
      <w:color w:val="808080"/>
    </w:rPr>
  </w:style>
  <w:style w:type="paragraph" w:customStyle="1" w:styleId="9D54021627D54CD4A44CA7BA098FDE0D">
    <w:name w:val="9D54021627D54CD4A44CA7BA098FDE0D"/>
    <w:rsid w:val="00DB7FD9"/>
  </w:style>
  <w:style w:type="paragraph" w:customStyle="1" w:styleId="008A47113EFD4A4DBFFEE6EAF6BD4C78">
    <w:name w:val="008A47113EFD4A4DBFFEE6EAF6BD4C78"/>
    <w:rsid w:val="00DB7FD9"/>
  </w:style>
  <w:style w:type="paragraph" w:customStyle="1" w:styleId="58AA181BCC39481FB2A8E17AA1BB1F49">
    <w:name w:val="58AA181BCC39481FB2A8E17AA1BB1F49"/>
    <w:rsid w:val="00DB7FD9"/>
  </w:style>
  <w:style w:type="paragraph" w:customStyle="1" w:styleId="CE8FBA37ED1742A0B4A49878853822AF">
    <w:name w:val="CE8FBA37ED1742A0B4A49878853822AF"/>
    <w:rsid w:val="00DB7FD9"/>
  </w:style>
  <w:style w:type="paragraph" w:customStyle="1" w:styleId="49A9F67C3BC645A78F2366F4F341188E">
    <w:name w:val="49A9F67C3BC645A78F2366F4F341188E"/>
    <w:rsid w:val="00DB7FD9"/>
  </w:style>
  <w:style w:type="paragraph" w:customStyle="1" w:styleId="520E3A6908E94935B46555F1CB58D49D">
    <w:name w:val="520E3A6908E94935B46555F1CB58D49D"/>
    <w:rsid w:val="00DB7FD9"/>
  </w:style>
  <w:style w:type="paragraph" w:customStyle="1" w:styleId="46F03B3030444F36B072BB8FA39E0A4C">
    <w:name w:val="46F03B3030444F36B072BB8FA39E0A4C"/>
    <w:rsid w:val="00DB7FD9"/>
  </w:style>
  <w:style w:type="paragraph" w:customStyle="1" w:styleId="56792CEB1EDF44B29436EB691DF00AEC">
    <w:name w:val="56792CEB1EDF44B29436EB691DF00AEC"/>
    <w:rsid w:val="00DB7FD9"/>
  </w:style>
  <w:style w:type="paragraph" w:customStyle="1" w:styleId="FCB398A4B01047DBB6B6B9A50F27B123">
    <w:name w:val="FCB398A4B01047DBB6B6B9A50F27B123"/>
    <w:rsid w:val="00DB7FD9"/>
  </w:style>
  <w:style w:type="paragraph" w:customStyle="1" w:styleId="3B60502216054989987866D55F71D1A7">
    <w:name w:val="3B60502216054989987866D55F71D1A7"/>
    <w:rsid w:val="00DB7FD9"/>
  </w:style>
  <w:style w:type="paragraph" w:customStyle="1" w:styleId="13082BE412914E57AEA7CAB999A51AF7">
    <w:name w:val="13082BE412914E57AEA7CAB999A51AF7"/>
    <w:rsid w:val="00DB7FD9"/>
  </w:style>
  <w:style w:type="paragraph" w:customStyle="1" w:styleId="0E14798B73ED4E4C87DA58E84248B058">
    <w:name w:val="0E14798B73ED4E4C87DA58E84248B058"/>
    <w:rsid w:val="00DB7FD9"/>
  </w:style>
  <w:style w:type="paragraph" w:customStyle="1" w:styleId="9451F7DD2A3D4489924C6D87ABA070B3">
    <w:name w:val="9451F7DD2A3D4489924C6D87ABA070B3"/>
    <w:rsid w:val="00DB7FD9"/>
  </w:style>
  <w:style w:type="paragraph" w:customStyle="1" w:styleId="8FA3C74AB085437D86EF70B092E935EB">
    <w:name w:val="8FA3C74AB085437D86EF70B092E935EB"/>
    <w:rsid w:val="00A94C90"/>
  </w:style>
  <w:style w:type="paragraph" w:customStyle="1" w:styleId="4DB4555EDA884A769DA1F1677E8EB62C">
    <w:name w:val="4DB4555EDA884A769DA1F1677E8EB62C"/>
    <w:rsid w:val="00A94C90"/>
  </w:style>
  <w:style w:type="paragraph" w:customStyle="1" w:styleId="5ECC0EA0A6F84F8E92DBE76AC1F4C360">
    <w:name w:val="5ECC0EA0A6F84F8E92DBE76AC1F4C360"/>
    <w:rsid w:val="00A94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/>
    <Status/>
    <Sender>
      <SenderName>Carola Choi</SenderName>
      <SenderTitle>Departementssekreterare</SenderTitle>
      <SenderMail>carola.choi@gov.se</SenderMail>
      <SenderPhone>55815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Ju2017/04995/POL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a5104572-f3b1-4b5c-9734-4bff74a619d2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C756-ECFE-457C-A47F-B5C739B22AF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4CBD788-D032-4B73-A621-83B06D23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91E50-4554-4633-86F5-5DEE67DFF545}"/>
</file>

<file path=customXml/itemProps4.xml><?xml version="1.0" encoding="utf-8"?>
<ds:datastoreItem xmlns:ds="http://schemas.openxmlformats.org/officeDocument/2006/customXml" ds:itemID="{2105B2CE-2AAF-49EA-A1F3-992FF240FCD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D2CD29B-F2D0-41C5-B39B-8B702E08599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5CC6416-8914-42E8-B6CC-807F11D56B1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1C19F28-0D0E-4E1A-83EE-1D0D4D9E8A4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03bdfa32-753e-480b-a763-6185260a9611"/>
    <ds:schemaRef ds:uri="http://schemas.microsoft.com/office/2006/documentManagement/types"/>
    <ds:schemaRef ds:uri="http://schemas.openxmlformats.org/package/2006/metadata/core-properties"/>
    <ds:schemaRef ds:uri="5429eb68-8afa-474e-a293-a9fa933f1d84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0EA4D31C-B271-4904-BF68-2A48A302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Choi</dc:creator>
  <cp:lastModifiedBy>Camilla Larsson</cp:lastModifiedBy>
  <cp:revision>3</cp:revision>
  <cp:lastPrinted>2017-06-13T13:28:00Z</cp:lastPrinted>
  <dcterms:created xsi:type="dcterms:W3CDTF">2017-06-14T07:44:00Z</dcterms:created>
  <dcterms:modified xsi:type="dcterms:W3CDTF">2017-06-14T08:48:00Z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cc3c285f-7626-436b-97fd-63b0530fe766</vt:lpwstr>
  </property>
</Properties>
</file>