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C74BB" w14:textId="77777777" w:rsidR="00772396" w:rsidRDefault="00772396" w:rsidP="00DA0661">
      <w:pPr>
        <w:pStyle w:val="Rubrik"/>
      </w:pPr>
      <w:bookmarkStart w:id="0" w:name="Start"/>
      <w:bookmarkEnd w:id="0"/>
      <w:r>
        <w:t xml:space="preserve">Svar på fråga 2019/20:2121 av Markus </w:t>
      </w:r>
      <w:proofErr w:type="spellStart"/>
      <w:r>
        <w:t>Wiechel</w:t>
      </w:r>
      <w:proofErr w:type="spellEnd"/>
      <w:r>
        <w:t xml:space="preserve"> (SD)</w:t>
      </w:r>
      <w:bookmarkStart w:id="1" w:name="_GoBack"/>
      <w:bookmarkEnd w:id="1"/>
      <w:r>
        <w:br/>
        <w:t>Utvecklingen i Turkiet</w:t>
      </w:r>
      <w:r w:rsidR="006E3F04">
        <w:t xml:space="preserve"> och fråga 2020/21:16 av Robert Hannah (L) Turkiets islamistiska utveckling.</w:t>
      </w:r>
    </w:p>
    <w:p w14:paraId="0366D2EC" w14:textId="535B9CC4" w:rsidR="00772396" w:rsidRPr="00C83BB3" w:rsidRDefault="00772396" w:rsidP="0073303D">
      <w:pPr>
        <w:autoSpaceDE w:val="0"/>
        <w:autoSpaceDN w:val="0"/>
        <w:adjustRightInd w:val="0"/>
        <w:spacing w:after="0"/>
        <w:rPr>
          <w:rFonts w:cs="Arial"/>
        </w:rPr>
      </w:pPr>
      <w:r w:rsidRPr="00C83BB3">
        <w:rPr>
          <w:rFonts w:cs="Arial"/>
        </w:rPr>
        <w:t xml:space="preserve">Markus </w:t>
      </w:r>
      <w:proofErr w:type="spellStart"/>
      <w:r w:rsidRPr="00C83BB3">
        <w:rPr>
          <w:rFonts w:cs="Arial"/>
        </w:rPr>
        <w:t>Wiechel</w:t>
      </w:r>
      <w:proofErr w:type="spellEnd"/>
      <w:r w:rsidRPr="00C83BB3">
        <w:rPr>
          <w:rFonts w:cs="Arial"/>
        </w:rPr>
        <w:t xml:space="preserve"> har frågat mig hur jag ser på utvecklingen i Turkiet och om jag avser att agera mot bakgrund av vad vi sett på senare tid. </w:t>
      </w:r>
      <w:r w:rsidR="00C83BB3" w:rsidRPr="00C83BB3">
        <w:rPr>
          <w:rFonts w:cs="Arial"/>
        </w:rPr>
        <w:t xml:space="preserve">Markus </w:t>
      </w:r>
      <w:proofErr w:type="spellStart"/>
      <w:r w:rsidR="00C83BB3" w:rsidRPr="00C83BB3">
        <w:rPr>
          <w:rFonts w:cs="Arial"/>
        </w:rPr>
        <w:t>Wiechel</w:t>
      </w:r>
      <w:proofErr w:type="spellEnd"/>
      <w:r w:rsidR="00C83BB3" w:rsidRPr="00C83BB3">
        <w:rPr>
          <w:rFonts w:cs="Arial"/>
        </w:rPr>
        <w:t xml:space="preserve"> uppmärksammar särskilt situationen för minoriteter och politiskt oppositionella </w:t>
      </w:r>
      <w:r w:rsidR="0073303D">
        <w:rPr>
          <w:rFonts w:cs="Arial"/>
        </w:rPr>
        <w:t xml:space="preserve">i </w:t>
      </w:r>
      <w:r w:rsidR="00C83BB3" w:rsidRPr="00C83BB3">
        <w:rPr>
          <w:rFonts w:cs="Arial"/>
        </w:rPr>
        <w:t xml:space="preserve">Turkiet. </w:t>
      </w:r>
      <w:r w:rsidR="0073303D">
        <w:rPr>
          <w:rFonts w:cs="Arial"/>
        </w:rPr>
        <w:t xml:space="preserve">Markus </w:t>
      </w:r>
      <w:proofErr w:type="spellStart"/>
      <w:r w:rsidR="00C83BB3" w:rsidRPr="00C83BB3">
        <w:rPr>
          <w:rFonts w:cs="Arial"/>
        </w:rPr>
        <w:t>Wiechel</w:t>
      </w:r>
      <w:proofErr w:type="spellEnd"/>
      <w:r w:rsidR="00C83BB3" w:rsidRPr="00C83BB3">
        <w:rPr>
          <w:rFonts w:cs="Arial"/>
        </w:rPr>
        <w:t xml:space="preserve"> nämner också Turkiets agerande i Syrien respektive Irak, samt i östra Medelhavet. </w:t>
      </w:r>
      <w:r w:rsidR="006E3F04" w:rsidRPr="00C83BB3">
        <w:rPr>
          <w:rFonts w:cs="Arial"/>
        </w:rPr>
        <w:t>Robert Hannah har frågat mig vad jag gör för att säkerställa Turkiets religiösa minoriteters rättigheter med tanke på den islamisering som pågår i landet. Jag väljer att besvara frågorna samlat.</w:t>
      </w:r>
    </w:p>
    <w:p w14:paraId="1AB668ED" w14:textId="77777777" w:rsidR="006E3F04" w:rsidRPr="00C83BB3" w:rsidRDefault="006E3F04" w:rsidP="006E3F04">
      <w:pPr>
        <w:autoSpaceDE w:val="0"/>
        <w:autoSpaceDN w:val="0"/>
        <w:adjustRightInd w:val="0"/>
        <w:spacing w:after="0" w:line="240" w:lineRule="auto"/>
        <w:rPr>
          <w:rFonts w:cs="Arial"/>
        </w:rPr>
      </w:pPr>
    </w:p>
    <w:p w14:paraId="5FF8BA43" w14:textId="5FC706A6" w:rsidR="00772396" w:rsidRPr="006E3F04" w:rsidRDefault="00772396" w:rsidP="00772396">
      <w:pPr>
        <w:pStyle w:val="Brdtext"/>
        <w:rPr>
          <w:rFonts w:cs="Arial"/>
        </w:rPr>
      </w:pPr>
      <w:r w:rsidRPr="00C83BB3">
        <w:rPr>
          <w:rFonts w:cs="Arial"/>
        </w:rPr>
        <w:t>Jag har tidigare redogjort för regeringens syn på den negativa utvecklingen gällande mänskliga rättighe</w:t>
      </w:r>
      <w:r w:rsidR="00BC4800" w:rsidRPr="00C83BB3">
        <w:rPr>
          <w:rFonts w:cs="Arial"/>
        </w:rPr>
        <w:t>te</w:t>
      </w:r>
      <w:r w:rsidRPr="00C83BB3">
        <w:rPr>
          <w:rFonts w:cs="Arial"/>
        </w:rPr>
        <w:t xml:space="preserve">r och demokrati i Turkiet, </w:t>
      </w:r>
      <w:r w:rsidR="00F3126E" w:rsidRPr="00C83BB3">
        <w:rPr>
          <w:rFonts w:cs="Arial"/>
        </w:rPr>
        <w:t xml:space="preserve">på beslutet om att administrera Hagia Sofia som en moské, </w:t>
      </w:r>
      <w:r w:rsidRPr="00C83BB3">
        <w:rPr>
          <w:rFonts w:cs="Arial"/>
        </w:rPr>
        <w:t xml:space="preserve">samt </w:t>
      </w:r>
      <w:r w:rsidRPr="006E3F04">
        <w:rPr>
          <w:rFonts w:cs="Arial"/>
        </w:rPr>
        <w:t xml:space="preserve">på Turkiets agerande i sitt närområde i svar på ett antal frågor, bland annat </w:t>
      </w:r>
      <w:r w:rsidR="00F3126E" w:rsidRPr="006E3F04">
        <w:rPr>
          <w:rFonts w:cs="Arial"/>
        </w:rPr>
        <w:t>2019/20:148</w:t>
      </w:r>
      <w:r w:rsidR="00F3126E">
        <w:rPr>
          <w:rFonts w:cs="Arial"/>
        </w:rPr>
        <w:t xml:space="preserve"> och</w:t>
      </w:r>
      <w:r w:rsidR="00F3126E" w:rsidRPr="006E3F04">
        <w:rPr>
          <w:rFonts w:cs="Arial"/>
        </w:rPr>
        <w:t xml:space="preserve"> </w:t>
      </w:r>
      <w:r w:rsidRPr="00C83BB3">
        <w:rPr>
          <w:rFonts w:cs="Arial"/>
        </w:rPr>
        <w:t xml:space="preserve">2019/20:1882 av Sara Gille, 2019/20:1725 av Björn Söder, </w:t>
      </w:r>
      <w:r w:rsidRPr="006E3F04">
        <w:rPr>
          <w:rFonts w:cs="Arial"/>
        </w:rPr>
        <w:t>2019/20:2043 av Marg</w:t>
      </w:r>
      <w:r w:rsidR="00BC4800">
        <w:rPr>
          <w:rFonts w:cs="Arial"/>
        </w:rPr>
        <w:t>a</w:t>
      </w:r>
      <w:r w:rsidRPr="006E3F04">
        <w:rPr>
          <w:rFonts w:cs="Arial"/>
        </w:rPr>
        <w:t>reta Cederfelt, 2019/20:139 av Mats Nordberg samt fråg</w:t>
      </w:r>
      <w:r w:rsidR="00F3126E">
        <w:rPr>
          <w:rFonts w:cs="Arial"/>
        </w:rPr>
        <w:t>orna</w:t>
      </w:r>
      <w:r w:rsidRPr="006E3F04">
        <w:rPr>
          <w:rFonts w:cs="Arial"/>
        </w:rPr>
        <w:t xml:space="preserve"> 2019/20:134 </w:t>
      </w:r>
      <w:r w:rsidR="00F3126E">
        <w:rPr>
          <w:rFonts w:cs="Arial"/>
        </w:rPr>
        <w:t xml:space="preserve">och </w:t>
      </w:r>
      <w:r w:rsidR="00F3126E" w:rsidRPr="00C83BB3">
        <w:rPr>
          <w:rFonts w:cs="Arial"/>
        </w:rPr>
        <w:t xml:space="preserve">2019/20:2046 </w:t>
      </w:r>
      <w:r w:rsidRPr="006E3F04">
        <w:rPr>
          <w:rFonts w:cs="Arial"/>
        </w:rPr>
        <w:t xml:space="preserve">av Markus </w:t>
      </w:r>
      <w:proofErr w:type="spellStart"/>
      <w:r w:rsidRPr="006E3F04">
        <w:rPr>
          <w:rFonts w:cs="Arial"/>
        </w:rPr>
        <w:t>Wiechel</w:t>
      </w:r>
      <w:proofErr w:type="spellEnd"/>
      <w:r w:rsidRPr="006E3F04">
        <w:rPr>
          <w:rFonts w:cs="Arial"/>
        </w:rPr>
        <w:t>.</w:t>
      </w:r>
    </w:p>
    <w:p w14:paraId="1CA17450" w14:textId="684E4EC2" w:rsidR="00E95BD8" w:rsidRPr="00C83BB3" w:rsidRDefault="00772396" w:rsidP="00772396">
      <w:pPr>
        <w:pStyle w:val="Brdtext"/>
        <w:rPr>
          <w:rFonts w:cs="Arial"/>
        </w:rPr>
      </w:pPr>
      <w:r w:rsidRPr="006E3F04">
        <w:rPr>
          <w:rFonts w:cs="Arial"/>
        </w:rPr>
        <w:t>Regeringen ser med djup oro på utvecklingen i Turkiet. Det gäller inte minst respekten för mänskliga rättigheter, demokrati och rättsstatens principer.</w:t>
      </w:r>
      <w:r w:rsidR="00846FBF">
        <w:rPr>
          <w:rFonts w:cs="Arial"/>
        </w:rPr>
        <w:t xml:space="preserve"> </w:t>
      </w:r>
      <w:r w:rsidR="00F3126E" w:rsidRPr="00C83BB3">
        <w:rPr>
          <w:rFonts w:cs="Arial"/>
        </w:rPr>
        <w:t xml:space="preserve">Den turkiska konstitutionen stadgar att Turkiet är en sekulär stat med religionsfrihet. Diskriminering på grund av religion är förbjuden. Ingen religiös grupp åtnjuter någon explicit rättslig status i konstitutionen. Vissa minoriteter som de judiska, grekisk-ortodoxa och armenisk-ortodoxa har dock särskilda garantier och skydd. Andra trossamfund har betydligt sämre </w:t>
      </w:r>
      <w:r w:rsidR="00F3126E" w:rsidRPr="00C83BB3">
        <w:rPr>
          <w:rFonts w:cs="Arial"/>
        </w:rPr>
        <w:lastRenderedPageBreak/>
        <w:t xml:space="preserve">förutsättningar, särskilt vad avser förvärv av egendom och erkännande av egendom som religiösa samlingsplatser. </w:t>
      </w:r>
    </w:p>
    <w:p w14:paraId="58A12CC9" w14:textId="77777777" w:rsidR="00772396" w:rsidRPr="006E3F04" w:rsidRDefault="00772396" w:rsidP="00772396">
      <w:pPr>
        <w:pStyle w:val="Brdtext"/>
        <w:rPr>
          <w:rFonts w:cs="Arial"/>
        </w:rPr>
      </w:pPr>
      <w:r w:rsidRPr="006E3F04">
        <w:rPr>
          <w:rFonts w:cs="Arial"/>
        </w:rPr>
        <w:t>Genom reformstödet till Turkiet stödjer Sverige det turkiska civila samhället, människorättsförsvarare, media och andra aktörer som arbetar för att stärka efterlevnaden av mänskliga rättigheter, demokrati och rättsstatens principer. Regeringen är även pådrivande i internationella fora för att uppmärksamma kränkningar och övergrepp av de mänskliga rättigheterna.</w:t>
      </w:r>
    </w:p>
    <w:p w14:paraId="3A3FEFC4" w14:textId="41532888" w:rsidR="00772396" w:rsidRPr="006E3F04" w:rsidRDefault="00772396" w:rsidP="00772396">
      <w:pPr>
        <w:pStyle w:val="Brdtext"/>
        <w:rPr>
          <w:rFonts w:cs="Arial"/>
        </w:rPr>
      </w:pPr>
      <w:r w:rsidRPr="006E3F04">
        <w:rPr>
          <w:rFonts w:cs="Arial"/>
        </w:rPr>
        <w:t xml:space="preserve">Jag har fördömt den militära offensiven i nordöstra Syrien. </w:t>
      </w:r>
      <w:r w:rsidR="00B333E1">
        <w:t xml:space="preserve">Inspektionen för strategiska produkter återkallade i oktober 2019 samtliga gällande utförseltillstånd om försäljning av krigsmateriel till Turkiet. Därmed sker ingen sådan export. Regeringen hade före beslutet uttalat att Turkiets militära operation i Syrien stred mot de folkrättsliga reglerna och FN-stadgan. </w:t>
      </w:r>
    </w:p>
    <w:p w14:paraId="41DDF663" w14:textId="68983DC5" w:rsidR="00772396" w:rsidRPr="004644D0" w:rsidRDefault="00772396" w:rsidP="00772396">
      <w:pPr>
        <w:pStyle w:val="Brdtext"/>
        <w:rPr>
          <w:rFonts w:cs="Arial"/>
        </w:rPr>
      </w:pPr>
      <w:r w:rsidRPr="006E3F04">
        <w:rPr>
          <w:rFonts w:cs="Arial"/>
        </w:rPr>
        <w:t>Regeringen ser med allvar på den upptrappade situationen i östra Medelhavet. Sverige stödjer tydligt Cypern och Grekland vad gäller respekten för deras suveränitet och rättigheter i enlighet med folkrätten. Inom EU har regeringen särskilt betonat vikten av att skapa förutsättningar för dialog</w:t>
      </w:r>
      <w:r w:rsidR="00E95BD8">
        <w:rPr>
          <w:rFonts w:cs="Arial"/>
        </w:rPr>
        <w:t xml:space="preserve"> och nedtrappning</w:t>
      </w:r>
      <w:r w:rsidRPr="006E3F04">
        <w:rPr>
          <w:rFonts w:cs="Arial"/>
        </w:rPr>
        <w:t xml:space="preserve">. </w:t>
      </w:r>
    </w:p>
    <w:p w14:paraId="7B42190A" w14:textId="77777777" w:rsidR="00772396" w:rsidRPr="00A039B9" w:rsidRDefault="00772396" w:rsidP="00772396">
      <w:pPr>
        <w:pStyle w:val="Brdtext"/>
      </w:pPr>
      <w:r w:rsidRPr="00A039B9">
        <w:t xml:space="preserve">Stockholm den </w:t>
      </w:r>
      <w:sdt>
        <w:sdtPr>
          <w:id w:val="439502584"/>
          <w:placeholder>
            <w:docPart w:val="C087249E3F934D5DA9F7089BAFB561D9"/>
          </w:placeholder>
          <w:dataBinding w:prefixMappings="xmlns:ns0='http://lp/documentinfo/RK' " w:xpath="/ns0:DocumentInfo[1]/ns0:BaseInfo[1]/ns0:HeaderDate[1]" w:storeItemID="{0E390CE9-BEDD-477F-9462-1D62199D51B9}"/>
          <w:date w:fullDate="2020-09-16T00:00:00Z">
            <w:dateFormat w:val="d MMMM yyyy"/>
            <w:lid w:val="sv-SE"/>
            <w:storeMappedDataAs w:val="dateTime"/>
            <w:calendar w:val="gregorian"/>
          </w:date>
        </w:sdtPr>
        <w:sdtEndPr/>
        <w:sdtContent>
          <w:r>
            <w:t>16 september 2020</w:t>
          </w:r>
        </w:sdtContent>
      </w:sdt>
      <w:r w:rsidRPr="00A039B9">
        <w:br/>
      </w:r>
    </w:p>
    <w:p w14:paraId="31C7961C" w14:textId="77777777" w:rsidR="00772396" w:rsidRPr="00A039B9" w:rsidRDefault="00772396" w:rsidP="00772396">
      <w:pPr>
        <w:pStyle w:val="Brdtext"/>
        <w:rPr>
          <w:lang w:val="de-DE"/>
        </w:rPr>
      </w:pPr>
      <w:r w:rsidRPr="00A039B9">
        <w:rPr>
          <w:lang w:val="de-DE"/>
        </w:rPr>
        <w:t>Ann Linde</w:t>
      </w:r>
    </w:p>
    <w:p w14:paraId="50D68537" w14:textId="77777777" w:rsidR="00772396" w:rsidRDefault="00772396" w:rsidP="002749F7">
      <w:pPr>
        <w:pStyle w:val="Brdtext"/>
      </w:pPr>
    </w:p>
    <w:sectPr w:rsidR="00772396"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F1AD" w14:textId="77777777" w:rsidR="00772396" w:rsidRDefault="00772396" w:rsidP="00A87A54">
      <w:pPr>
        <w:spacing w:after="0" w:line="240" w:lineRule="auto"/>
      </w:pPr>
      <w:r>
        <w:separator/>
      </w:r>
    </w:p>
  </w:endnote>
  <w:endnote w:type="continuationSeparator" w:id="0">
    <w:p w14:paraId="1C43C367" w14:textId="77777777" w:rsidR="00772396" w:rsidRDefault="0077239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7769E6" w14:textId="77777777" w:rsidTr="006A26EC">
      <w:trPr>
        <w:trHeight w:val="227"/>
        <w:jc w:val="right"/>
      </w:trPr>
      <w:tc>
        <w:tcPr>
          <w:tcW w:w="708" w:type="dxa"/>
          <w:vAlign w:val="bottom"/>
        </w:tcPr>
        <w:p w14:paraId="58C0BF4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EC64DEA" w14:textId="77777777" w:rsidTr="006A26EC">
      <w:trPr>
        <w:trHeight w:val="850"/>
        <w:jc w:val="right"/>
      </w:trPr>
      <w:tc>
        <w:tcPr>
          <w:tcW w:w="708" w:type="dxa"/>
          <w:vAlign w:val="bottom"/>
        </w:tcPr>
        <w:p w14:paraId="01268B9A" w14:textId="77777777" w:rsidR="005606BC" w:rsidRPr="00347E11" w:rsidRDefault="005606BC" w:rsidP="005606BC">
          <w:pPr>
            <w:pStyle w:val="Sidfot"/>
            <w:spacing w:line="276" w:lineRule="auto"/>
            <w:jc w:val="right"/>
          </w:pPr>
        </w:p>
      </w:tc>
    </w:tr>
  </w:tbl>
  <w:p w14:paraId="58A7E1F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DCF177B" w14:textId="77777777" w:rsidTr="001F4302">
      <w:trPr>
        <w:trHeight w:val="510"/>
      </w:trPr>
      <w:tc>
        <w:tcPr>
          <w:tcW w:w="8525" w:type="dxa"/>
          <w:gridSpan w:val="2"/>
          <w:vAlign w:val="bottom"/>
        </w:tcPr>
        <w:p w14:paraId="774644EC" w14:textId="77777777" w:rsidR="00347E11" w:rsidRPr="00347E11" w:rsidRDefault="00347E11" w:rsidP="00347E11">
          <w:pPr>
            <w:pStyle w:val="Sidfot"/>
            <w:rPr>
              <w:sz w:val="8"/>
            </w:rPr>
          </w:pPr>
        </w:p>
      </w:tc>
    </w:tr>
    <w:tr w:rsidR="00093408" w:rsidRPr="00EE3C0F" w14:paraId="5C61AE2E" w14:textId="77777777" w:rsidTr="00C26068">
      <w:trPr>
        <w:trHeight w:val="227"/>
      </w:trPr>
      <w:tc>
        <w:tcPr>
          <w:tcW w:w="4074" w:type="dxa"/>
        </w:tcPr>
        <w:p w14:paraId="6CC4AC5D" w14:textId="77777777" w:rsidR="00347E11" w:rsidRPr="00F53AEA" w:rsidRDefault="00347E11" w:rsidP="00C26068">
          <w:pPr>
            <w:pStyle w:val="Sidfot"/>
            <w:spacing w:line="276" w:lineRule="auto"/>
          </w:pPr>
        </w:p>
      </w:tc>
      <w:tc>
        <w:tcPr>
          <w:tcW w:w="4451" w:type="dxa"/>
        </w:tcPr>
        <w:p w14:paraId="50154E17" w14:textId="77777777" w:rsidR="00093408" w:rsidRPr="00F53AEA" w:rsidRDefault="00093408" w:rsidP="00F53AEA">
          <w:pPr>
            <w:pStyle w:val="Sidfot"/>
            <w:spacing w:line="276" w:lineRule="auto"/>
          </w:pPr>
        </w:p>
      </w:tc>
    </w:tr>
  </w:tbl>
  <w:p w14:paraId="2A64152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38D0A" w14:textId="77777777" w:rsidR="00772396" w:rsidRDefault="00772396" w:rsidP="00A87A54">
      <w:pPr>
        <w:spacing w:after="0" w:line="240" w:lineRule="auto"/>
      </w:pPr>
      <w:r>
        <w:separator/>
      </w:r>
    </w:p>
  </w:footnote>
  <w:footnote w:type="continuationSeparator" w:id="0">
    <w:p w14:paraId="65B559C3" w14:textId="77777777" w:rsidR="00772396" w:rsidRDefault="0077239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72396" w14:paraId="16BF6FB3" w14:textId="77777777" w:rsidTr="00C93EBA">
      <w:trPr>
        <w:trHeight w:val="227"/>
      </w:trPr>
      <w:tc>
        <w:tcPr>
          <w:tcW w:w="5534" w:type="dxa"/>
        </w:tcPr>
        <w:p w14:paraId="5D9C1C33" w14:textId="77777777" w:rsidR="00772396" w:rsidRPr="007D73AB" w:rsidRDefault="00772396">
          <w:pPr>
            <w:pStyle w:val="Sidhuvud"/>
          </w:pPr>
        </w:p>
      </w:tc>
      <w:tc>
        <w:tcPr>
          <w:tcW w:w="3170" w:type="dxa"/>
          <w:vAlign w:val="bottom"/>
        </w:tcPr>
        <w:p w14:paraId="48F2AB0A" w14:textId="77777777" w:rsidR="00772396" w:rsidRPr="007D73AB" w:rsidRDefault="00772396" w:rsidP="00340DE0">
          <w:pPr>
            <w:pStyle w:val="Sidhuvud"/>
          </w:pPr>
        </w:p>
      </w:tc>
      <w:tc>
        <w:tcPr>
          <w:tcW w:w="1134" w:type="dxa"/>
        </w:tcPr>
        <w:p w14:paraId="209888A9" w14:textId="77777777" w:rsidR="00772396" w:rsidRDefault="00772396" w:rsidP="005A703A">
          <w:pPr>
            <w:pStyle w:val="Sidhuvud"/>
          </w:pPr>
        </w:p>
      </w:tc>
    </w:tr>
    <w:tr w:rsidR="00772396" w14:paraId="7605B511" w14:textId="77777777" w:rsidTr="00C93EBA">
      <w:trPr>
        <w:trHeight w:val="1928"/>
      </w:trPr>
      <w:tc>
        <w:tcPr>
          <w:tcW w:w="5534" w:type="dxa"/>
        </w:tcPr>
        <w:p w14:paraId="492CD143" w14:textId="77777777" w:rsidR="00772396" w:rsidRPr="00340DE0" w:rsidRDefault="00772396" w:rsidP="00340DE0">
          <w:pPr>
            <w:pStyle w:val="Sidhuvud"/>
          </w:pPr>
          <w:r>
            <w:rPr>
              <w:noProof/>
            </w:rPr>
            <w:drawing>
              <wp:inline distT="0" distB="0" distL="0" distR="0" wp14:anchorId="08127290" wp14:editId="46C1A65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764C9C3" w14:textId="77777777" w:rsidR="00772396" w:rsidRPr="00710A6C" w:rsidRDefault="00772396" w:rsidP="00EE3C0F">
          <w:pPr>
            <w:pStyle w:val="Sidhuvud"/>
            <w:rPr>
              <w:b/>
            </w:rPr>
          </w:pPr>
        </w:p>
        <w:p w14:paraId="509D102F" w14:textId="77777777" w:rsidR="00772396" w:rsidRDefault="00772396" w:rsidP="00EE3C0F">
          <w:pPr>
            <w:pStyle w:val="Sidhuvud"/>
          </w:pPr>
        </w:p>
        <w:p w14:paraId="3482CCD1" w14:textId="77777777" w:rsidR="00772396" w:rsidRDefault="00772396" w:rsidP="00EE3C0F">
          <w:pPr>
            <w:pStyle w:val="Sidhuvud"/>
          </w:pPr>
        </w:p>
        <w:p w14:paraId="18F83D6D" w14:textId="77777777" w:rsidR="00772396" w:rsidRDefault="00772396" w:rsidP="00EE3C0F">
          <w:pPr>
            <w:pStyle w:val="Sidhuvud"/>
          </w:pPr>
        </w:p>
        <w:sdt>
          <w:sdtPr>
            <w:alias w:val="Dnr"/>
            <w:tag w:val="ccRKShow_Dnr"/>
            <w:id w:val="-829283628"/>
            <w:placeholder>
              <w:docPart w:val="A8F7D1FC776149F2B4DE5C41B2C7654E"/>
            </w:placeholder>
            <w:showingPlcHdr/>
            <w:dataBinding w:prefixMappings="xmlns:ns0='http://lp/documentinfo/RK' " w:xpath="/ns0:DocumentInfo[1]/ns0:BaseInfo[1]/ns0:Dnr[1]" w:storeItemID="{0E390CE9-BEDD-477F-9462-1D62199D51B9}"/>
            <w:text/>
          </w:sdtPr>
          <w:sdtEndPr/>
          <w:sdtContent>
            <w:p w14:paraId="06594DBA" w14:textId="77777777" w:rsidR="00772396" w:rsidRDefault="006E3F04" w:rsidP="00EE3C0F">
              <w:pPr>
                <w:pStyle w:val="Sidhuvud"/>
              </w:pPr>
              <w:r>
                <w:rPr>
                  <w:rStyle w:val="Platshllartext"/>
                </w:rPr>
                <w:t xml:space="preserve"> </w:t>
              </w:r>
            </w:p>
          </w:sdtContent>
        </w:sdt>
        <w:sdt>
          <w:sdtPr>
            <w:alias w:val="DocNumber"/>
            <w:tag w:val="DocNumber"/>
            <w:id w:val="1726028884"/>
            <w:placeholder>
              <w:docPart w:val="F46B0080F7E845D18A1F3B7741FC5072"/>
            </w:placeholder>
            <w:showingPlcHdr/>
            <w:dataBinding w:prefixMappings="xmlns:ns0='http://lp/documentinfo/RK' " w:xpath="/ns0:DocumentInfo[1]/ns0:BaseInfo[1]/ns0:DocNumber[1]" w:storeItemID="{0E390CE9-BEDD-477F-9462-1D62199D51B9}"/>
            <w:text/>
          </w:sdtPr>
          <w:sdtEndPr/>
          <w:sdtContent>
            <w:p w14:paraId="2B0784DB" w14:textId="77777777" w:rsidR="00772396" w:rsidRDefault="00772396" w:rsidP="00EE3C0F">
              <w:pPr>
                <w:pStyle w:val="Sidhuvud"/>
              </w:pPr>
              <w:r>
                <w:rPr>
                  <w:rStyle w:val="Platshllartext"/>
                </w:rPr>
                <w:t xml:space="preserve"> </w:t>
              </w:r>
            </w:p>
          </w:sdtContent>
        </w:sdt>
        <w:p w14:paraId="5A808672" w14:textId="77777777" w:rsidR="00772396" w:rsidRDefault="00772396" w:rsidP="00EE3C0F">
          <w:pPr>
            <w:pStyle w:val="Sidhuvud"/>
          </w:pPr>
        </w:p>
      </w:tc>
      <w:tc>
        <w:tcPr>
          <w:tcW w:w="1134" w:type="dxa"/>
        </w:tcPr>
        <w:p w14:paraId="0FB2A8CC" w14:textId="77777777" w:rsidR="00772396" w:rsidRDefault="00772396" w:rsidP="0094502D">
          <w:pPr>
            <w:pStyle w:val="Sidhuvud"/>
          </w:pPr>
        </w:p>
        <w:p w14:paraId="5402445E" w14:textId="77777777" w:rsidR="00772396" w:rsidRPr="0094502D" w:rsidRDefault="00772396" w:rsidP="00EC71A6">
          <w:pPr>
            <w:pStyle w:val="Sidhuvud"/>
          </w:pPr>
        </w:p>
      </w:tc>
    </w:tr>
    <w:tr w:rsidR="00772396" w14:paraId="79A4C94D" w14:textId="77777777" w:rsidTr="00C93EBA">
      <w:trPr>
        <w:trHeight w:val="2268"/>
      </w:trPr>
      <w:sdt>
        <w:sdtPr>
          <w:rPr>
            <w:b/>
          </w:rPr>
          <w:alias w:val="SenderText"/>
          <w:tag w:val="ccRKShow_SenderText"/>
          <w:id w:val="1374046025"/>
          <w:placeholder>
            <w:docPart w:val="654480A84D71462FBDACE795DE767D7D"/>
          </w:placeholder>
        </w:sdtPr>
        <w:sdtEndPr>
          <w:rPr>
            <w:b w:val="0"/>
          </w:rPr>
        </w:sdtEndPr>
        <w:sdtContent>
          <w:tc>
            <w:tcPr>
              <w:tcW w:w="5534" w:type="dxa"/>
              <w:tcMar>
                <w:right w:w="1134" w:type="dxa"/>
              </w:tcMar>
            </w:tcPr>
            <w:p w14:paraId="54005518" w14:textId="77777777" w:rsidR="00772396" w:rsidRPr="00772396" w:rsidRDefault="00772396" w:rsidP="00340DE0">
              <w:pPr>
                <w:pStyle w:val="Sidhuvud"/>
                <w:rPr>
                  <w:b/>
                </w:rPr>
              </w:pPr>
              <w:r w:rsidRPr="00772396">
                <w:rPr>
                  <w:b/>
                </w:rPr>
                <w:t>Utrikesdepartementet</w:t>
              </w:r>
            </w:p>
            <w:p w14:paraId="23C663BF" w14:textId="77777777" w:rsidR="00184B61" w:rsidRDefault="00772396" w:rsidP="00340DE0">
              <w:pPr>
                <w:pStyle w:val="Sidhuvud"/>
              </w:pPr>
              <w:r w:rsidRPr="00772396">
                <w:t>Utrikesministern</w:t>
              </w:r>
            </w:p>
            <w:p w14:paraId="0A2587B2" w14:textId="77777777" w:rsidR="00184B61" w:rsidRDefault="00184B61" w:rsidP="00340DE0">
              <w:pPr>
                <w:pStyle w:val="Sidhuvud"/>
              </w:pPr>
            </w:p>
            <w:p w14:paraId="2BCD66BE" w14:textId="0127CFF0" w:rsidR="00772396" w:rsidRPr="00340DE0" w:rsidRDefault="00772396" w:rsidP="00340DE0">
              <w:pPr>
                <w:pStyle w:val="Sidhuvud"/>
              </w:pPr>
            </w:p>
          </w:tc>
        </w:sdtContent>
      </w:sdt>
      <w:sdt>
        <w:sdtPr>
          <w:alias w:val="Recipient"/>
          <w:tag w:val="ccRKShow_Recipient"/>
          <w:id w:val="-28344517"/>
          <w:placeholder>
            <w:docPart w:val="83448424826B4A378F864C0F295A02BA"/>
          </w:placeholder>
          <w:dataBinding w:prefixMappings="xmlns:ns0='http://lp/documentinfo/RK' " w:xpath="/ns0:DocumentInfo[1]/ns0:BaseInfo[1]/ns0:Recipient[1]" w:storeItemID="{0E390CE9-BEDD-477F-9462-1D62199D51B9}"/>
          <w:text w:multiLine="1"/>
        </w:sdtPr>
        <w:sdtEndPr/>
        <w:sdtContent>
          <w:tc>
            <w:tcPr>
              <w:tcW w:w="3170" w:type="dxa"/>
            </w:tcPr>
            <w:p w14:paraId="01EB4585" w14:textId="6F60D0B3" w:rsidR="00772396" w:rsidRDefault="00772396" w:rsidP="00547B89">
              <w:pPr>
                <w:pStyle w:val="Sidhuvud"/>
              </w:pPr>
              <w:r>
                <w:t>Till riksdagen</w:t>
              </w:r>
              <w:r w:rsidR="006E3F04">
                <w:br/>
              </w:r>
              <w:r w:rsidR="006E3F04">
                <w:br/>
              </w:r>
            </w:p>
          </w:tc>
        </w:sdtContent>
      </w:sdt>
      <w:tc>
        <w:tcPr>
          <w:tcW w:w="1134" w:type="dxa"/>
        </w:tcPr>
        <w:p w14:paraId="39D69F29" w14:textId="77777777" w:rsidR="00772396" w:rsidRDefault="00772396" w:rsidP="003E6020">
          <w:pPr>
            <w:pStyle w:val="Sidhuvud"/>
          </w:pPr>
        </w:p>
      </w:tc>
    </w:tr>
  </w:tbl>
  <w:p w14:paraId="41CB84E9" w14:textId="77777777" w:rsidR="008D4508" w:rsidRDefault="008D4508" w:rsidP="00184B61">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9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151D"/>
    <w:rsid w:val="00184B61"/>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3E4"/>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5B75"/>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50F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3F04"/>
    <w:rsid w:val="006F2588"/>
    <w:rsid w:val="00710A6C"/>
    <w:rsid w:val="00710D98"/>
    <w:rsid w:val="00711CE9"/>
    <w:rsid w:val="00712266"/>
    <w:rsid w:val="00712593"/>
    <w:rsid w:val="00712D82"/>
    <w:rsid w:val="00716E22"/>
    <w:rsid w:val="007171AB"/>
    <w:rsid w:val="007213D0"/>
    <w:rsid w:val="007219C0"/>
    <w:rsid w:val="00731C75"/>
    <w:rsid w:val="00732599"/>
    <w:rsid w:val="0073303D"/>
    <w:rsid w:val="00743E09"/>
    <w:rsid w:val="00744FCC"/>
    <w:rsid w:val="00747B9C"/>
    <w:rsid w:val="00750C93"/>
    <w:rsid w:val="00754E24"/>
    <w:rsid w:val="00755388"/>
    <w:rsid w:val="00757B3B"/>
    <w:rsid w:val="007618C5"/>
    <w:rsid w:val="00764FA6"/>
    <w:rsid w:val="00765294"/>
    <w:rsid w:val="00772396"/>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6FBF"/>
    <w:rsid w:val="008504F6"/>
    <w:rsid w:val="0085240E"/>
    <w:rsid w:val="00852484"/>
    <w:rsid w:val="008573B9"/>
    <w:rsid w:val="0085782D"/>
    <w:rsid w:val="00863BB7"/>
    <w:rsid w:val="008730FD"/>
    <w:rsid w:val="00873DA1"/>
    <w:rsid w:val="00875DDD"/>
    <w:rsid w:val="00877837"/>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3ED"/>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33E1"/>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4800"/>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3BB3"/>
    <w:rsid w:val="00C84CC9"/>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3F5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B79EF"/>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5BD8"/>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126E"/>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3E197E"/>
  <w15:docId w15:val="{3508F552-1DEE-4B3F-8698-B28BEE28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77851">
      <w:bodyDiv w:val="1"/>
      <w:marLeft w:val="0"/>
      <w:marRight w:val="0"/>
      <w:marTop w:val="0"/>
      <w:marBottom w:val="0"/>
      <w:divBdr>
        <w:top w:val="none" w:sz="0" w:space="0" w:color="auto"/>
        <w:left w:val="none" w:sz="0" w:space="0" w:color="auto"/>
        <w:bottom w:val="none" w:sz="0" w:space="0" w:color="auto"/>
        <w:right w:val="none" w:sz="0" w:space="0" w:color="auto"/>
      </w:divBdr>
    </w:div>
    <w:div w:id="16321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7D1FC776149F2B4DE5C41B2C7654E"/>
        <w:category>
          <w:name w:val="Allmänt"/>
          <w:gallery w:val="placeholder"/>
        </w:category>
        <w:types>
          <w:type w:val="bbPlcHdr"/>
        </w:types>
        <w:behaviors>
          <w:behavior w:val="content"/>
        </w:behaviors>
        <w:guid w:val="{40C780FA-BAAF-4287-9FED-EC1FF00CDFA1}"/>
      </w:docPartPr>
      <w:docPartBody>
        <w:p w:rsidR="00704444" w:rsidRDefault="00D83D56" w:rsidP="00D83D56">
          <w:pPr>
            <w:pStyle w:val="A8F7D1FC776149F2B4DE5C41B2C7654E"/>
          </w:pPr>
          <w:r>
            <w:rPr>
              <w:rStyle w:val="Platshllartext"/>
            </w:rPr>
            <w:t xml:space="preserve"> </w:t>
          </w:r>
        </w:p>
      </w:docPartBody>
    </w:docPart>
    <w:docPart>
      <w:docPartPr>
        <w:name w:val="F46B0080F7E845D18A1F3B7741FC5072"/>
        <w:category>
          <w:name w:val="Allmänt"/>
          <w:gallery w:val="placeholder"/>
        </w:category>
        <w:types>
          <w:type w:val="bbPlcHdr"/>
        </w:types>
        <w:behaviors>
          <w:behavior w:val="content"/>
        </w:behaviors>
        <w:guid w:val="{A991A6F8-70B4-4287-9EB2-3F1F30E47397}"/>
      </w:docPartPr>
      <w:docPartBody>
        <w:p w:rsidR="00704444" w:rsidRDefault="00D83D56" w:rsidP="00D83D56">
          <w:pPr>
            <w:pStyle w:val="F46B0080F7E845D18A1F3B7741FC50721"/>
          </w:pPr>
          <w:r>
            <w:rPr>
              <w:rStyle w:val="Platshllartext"/>
            </w:rPr>
            <w:t xml:space="preserve"> </w:t>
          </w:r>
        </w:p>
      </w:docPartBody>
    </w:docPart>
    <w:docPart>
      <w:docPartPr>
        <w:name w:val="654480A84D71462FBDACE795DE767D7D"/>
        <w:category>
          <w:name w:val="Allmänt"/>
          <w:gallery w:val="placeholder"/>
        </w:category>
        <w:types>
          <w:type w:val="bbPlcHdr"/>
        </w:types>
        <w:behaviors>
          <w:behavior w:val="content"/>
        </w:behaviors>
        <w:guid w:val="{B42B8C14-0BD4-4647-BBF7-355BC535082B}"/>
      </w:docPartPr>
      <w:docPartBody>
        <w:p w:rsidR="00704444" w:rsidRDefault="00D83D56" w:rsidP="00D83D56">
          <w:pPr>
            <w:pStyle w:val="654480A84D71462FBDACE795DE767D7D1"/>
          </w:pPr>
          <w:r>
            <w:rPr>
              <w:rStyle w:val="Platshllartext"/>
            </w:rPr>
            <w:t xml:space="preserve"> </w:t>
          </w:r>
        </w:p>
      </w:docPartBody>
    </w:docPart>
    <w:docPart>
      <w:docPartPr>
        <w:name w:val="83448424826B4A378F864C0F295A02BA"/>
        <w:category>
          <w:name w:val="Allmänt"/>
          <w:gallery w:val="placeholder"/>
        </w:category>
        <w:types>
          <w:type w:val="bbPlcHdr"/>
        </w:types>
        <w:behaviors>
          <w:behavior w:val="content"/>
        </w:behaviors>
        <w:guid w:val="{C5494147-6A3E-4412-BE17-626150AB67E3}"/>
      </w:docPartPr>
      <w:docPartBody>
        <w:p w:rsidR="00704444" w:rsidRDefault="00D83D56" w:rsidP="00D83D56">
          <w:pPr>
            <w:pStyle w:val="83448424826B4A378F864C0F295A02BA"/>
          </w:pPr>
          <w:r>
            <w:rPr>
              <w:rStyle w:val="Platshllartext"/>
            </w:rPr>
            <w:t xml:space="preserve"> </w:t>
          </w:r>
        </w:p>
      </w:docPartBody>
    </w:docPart>
    <w:docPart>
      <w:docPartPr>
        <w:name w:val="C087249E3F934D5DA9F7089BAFB561D9"/>
        <w:category>
          <w:name w:val="Allmänt"/>
          <w:gallery w:val="placeholder"/>
        </w:category>
        <w:types>
          <w:type w:val="bbPlcHdr"/>
        </w:types>
        <w:behaviors>
          <w:behavior w:val="content"/>
        </w:behaviors>
        <w:guid w:val="{5B4BEE87-6FC8-4AAF-AF20-ED56EBF60A2D}"/>
      </w:docPartPr>
      <w:docPartBody>
        <w:p w:rsidR="00704444" w:rsidRDefault="00D83D56" w:rsidP="00D83D56">
          <w:pPr>
            <w:pStyle w:val="C087249E3F934D5DA9F7089BAFB561D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56"/>
    <w:rsid w:val="00704444"/>
    <w:rsid w:val="00D83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5189313398648579D6ADA1D816EDB47">
    <w:name w:val="85189313398648579D6ADA1D816EDB47"/>
    <w:rsid w:val="00D83D56"/>
  </w:style>
  <w:style w:type="character" w:styleId="Platshllartext">
    <w:name w:val="Placeholder Text"/>
    <w:basedOn w:val="Standardstycketeckensnitt"/>
    <w:uiPriority w:val="99"/>
    <w:semiHidden/>
    <w:rsid w:val="00D83D56"/>
    <w:rPr>
      <w:noProof w:val="0"/>
      <w:color w:val="808080"/>
    </w:rPr>
  </w:style>
  <w:style w:type="paragraph" w:customStyle="1" w:styleId="27D530B90C854123BB6EFB664AE86323">
    <w:name w:val="27D530B90C854123BB6EFB664AE86323"/>
    <w:rsid w:val="00D83D56"/>
  </w:style>
  <w:style w:type="paragraph" w:customStyle="1" w:styleId="CE73A8EECCF14AF8885746C4224D8B97">
    <w:name w:val="CE73A8EECCF14AF8885746C4224D8B97"/>
    <w:rsid w:val="00D83D56"/>
  </w:style>
  <w:style w:type="paragraph" w:customStyle="1" w:styleId="308DF4124D174AFA92711978A967762A">
    <w:name w:val="308DF4124D174AFA92711978A967762A"/>
    <w:rsid w:val="00D83D56"/>
  </w:style>
  <w:style w:type="paragraph" w:customStyle="1" w:styleId="A8F7D1FC776149F2B4DE5C41B2C7654E">
    <w:name w:val="A8F7D1FC776149F2B4DE5C41B2C7654E"/>
    <w:rsid w:val="00D83D56"/>
  </w:style>
  <w:style w:type="paragraph" w:customStyle="1" w:styleId="F46B0080F7E845D18A1F3B7741FC5072">
    <w:name w:val="F46B0080F7E845D18A1F3B7741FC5072"/>
    <w:rsid w:val="00D83D56"/>
  </w:style>
  <w:style w:type="paragraph" w:customStyle="1" w:styleId="27E130B1DD3A4D359E88069013C31682">
    <w:name w:val="27E130B1DD3A4D359E88069013C31682"/>
    <w:rsid w:val="00D83D56"/>
  </w:style>
  <w:style w:type="paragraph" w:customStyle="1" w:styleId="4CE01B3EEBC64B7B90BACD20A9C5FD73">
    <w:name w:val="4CE01B3EEBC64B7B90BACD20A9C5FD73"/>
    <w:rsid w:val="00D83D56"/>
  </w:style>
  <w:style w:type="paragraph" w:customStyle="1" w:styleId="E08732E9EF87439997724E13759279E7">
    <w:name w:val="E08732E9EF87439997724E13759279E7"/>
    <w:rsid w:val="00D83D56"/>
  </w:style>
  <w:style w:type="paragraph" w:customStyle="1" w:styleId="654480A84D71462FBDACE795DE767D7D">
    <w:name w:val="654480A84D71462FBDACE795DE767D7D"/>
    <w:rsid w:val="00D83D56"/>
  </w:style>
  <w:style w:type="paragraph" w:customStyle="1" w:styleId="83448424826B4A378F864C0F295A02BA">
    <w:name w:val="83448424826B4A378F864C0F295A02BA"/>
    <w:rsid w:val="00D83D56"/>
  </w:style>
  <w:style w:type="paragraph" w:customStyle="1" w:styleId="F46B0080F7E845D18A1F3B7741FC50721">
    <w:name w:val="F46B0080F7E845D18A1F3B7741FC50721"/>
    <w:rsid w:val="00D83D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54480A84D71462FBDACE795DE767D7D1">
    <w:name w:val="654480A84D71462FBDACE795DE767D7D1"/>
    <w:rsid w:val="00D83D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9D6E64FAED64327AE9E952CBBBC6505">
    <w:name w:val="29D6E64FAED64327AE9E952CBBBC6505"/>
    <w:rsid w:val="00D83D56"/>
  </w:style>
  <w:style w:type="paragraph" w:customStyle="1" w:styleId="C147B716DF9F47C2BC2AFD304E0490CD">
    <w:name w:val="C147B716DF9F47C2BC2AFD304E0490CD"/>
    <w:rsid w:val="00D83D56"/>
  </w:style>
  <w:style w:type="paragraph" w:customStyle="1" w:styleId="D28F1451158940B5A8E31D67B3C96E75">
    <w:name w:val="D28F1451158940B5A8E31D67B3C96E75"/>
    <w:rsid w:val="00D83D56"/>
  </w:style>
  <w:style w:type="paragraph" w:customStyle="1" w:styleId="483D5EFAB7A04E1D9D3981C8D5BF1884">
    <w:name w:val="483D5EFAB7A04E1D9D3981C8D5BF1884"/>
    <w:rsid w:val="00D83D56"/>
  </w:style>
  <w:style w:type="paragraph" w:customStyle="1" w:styleId="4366221DA8A8438CB895773DB59B903B">
    <w:name w:val="4366221DA8A8438CB895773DB59B903B"/>
    <w:rsid w:val="00D83D56"/>
  </w:style>
  <w:style w:type="paragraph" w:customStyle="1" w:styleId="7FC71F0C62464C259760E17A9D2C0005">
    <w:name w:val="7FC71F0C62464C259760E17A9D2C0005"/>
    <w:rsid w:val="00D83D56"/>
  </w:style>
  <w:style w:type="paragraph" w:customStyle="1" w:styleId="ED4789F0CBAD42CC96A1CA7BFB7761FB">
    <w:name w:val="ED4789F0CBAD42CC96A1CA7BFB7761FB"/>
    <w:rsid w:val="00D83D56"/>
  </w:style>
  <w:style w:type="paragraph" w:customStyle="1" w:styleId="C087249E3F934D5DA9F7089BAFB561D9">
    <w:name w:val="C087249E3F934D5DA9F7089BAFB561D9"/>
    <w:rsid w:val="00D83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09594dad-2be3-4619-bbba-5185d8df1e46</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2020-09-16T00:00:00</HeaderDate>
    <Office/>
    <Dnr/>
    <ParagrafNr/>
    <DocumentTitle/>
    <VisitingAddress/>
    <Extra1/>
    <Extra2/>
    <Extra3>Markus Wiechel </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F54B7-660E-44D4-858F-4F43E074BF7D}"/>
</file>

<file path=customXml/itemProps2.xml><?xml version="1.0" encoding="utf-8"?>
<ds:datastoreItem xmlns:ds="http://schemas.openxmlformats.org/officeDocument/2006/customXml" ds:itemID="{318B6648-78ED-490A-8D9E-997AA011FFDC}"/>
</file>

<file path=customXml/itemProps3.xml><?xml version="1.0" encoding="utf-8"?>
<ds:datastoreItem xmlns:ds="http://schemas.openxmlformats.org/officeDocument/2006/customXml" ds:itemID="{EF46BEF6-A00D-4358-A8A1-3697CD4F338D}"/>
</file>

<file path=customXml/itemProps4.xml><?xml version="1.0" encoding="utf-8"?>
<ds:datastoreItem xmlns:ds="http://schemas.openxmlformats.org/officeDocument/2006/customXml" ds:itemID="{3E48013B-4FEB-4B10-BD49-66922617B2D3}">
  <ds:schemaRefs>
    <ds:schemaRef ds:uri="http://schemas.microsoft.com/office/2006/metadata/customXsn"/>
  </ds:schemaRefs>
</ds:datastoreItem>
</file>

<file path=customXml/itemProps5.xml><?xml version="1.0" encoding="utf-8"?>
<ds:datastoreItem xmlns:ds="http://schemas.openxmlformats.org/officeDocument/2006/customXml" ds:itemID="{121E05FC-580C-422A-81BB-BE6CDF7FA958}">
  <ds:schemaRefs>
    <ds:schemaRef ds:uri="http://schemas.microsoft.com/sharepoint/events"/>
  </ds:schemaRefs>
</ds:datastoreItem>
</file>

<file path=customXml/itemProps6.xml><?xml version="1.0" encoding="utf-8"?>
<ds:datastoreItem xmlns:ds="http://schemas.openxmlformats.org/officeDocument/2006/customXml" ds:itemID="{318B6648-78ED-490A-8D9E-997AA011FFDC}">
  <ds:schemaRefs>
    <ds:schemaRef ds:uri="http://schemas.microsoft.com/sharepoint/v3/contenttype/forms"/>
  </ds:schemaRefs>
</ds:datastoreItem>
</file>

<file path=customXml/itemProps7.xml><?xml version="1.0" encoding="utf-8"?>
<ds:datastoreItem xmlns:ds="http://schemas.openxmlformats.org/officeDocument/2006/customXml" ds:itemID="{0E390CE9-BEDD-477F-9462-1D62199D51B9}"/>
</file>

<file path=customXml/itemProps8.xml><?xml version="1.0" encoding="utf-8"?>
<ds:datastoreItem xmlns:ds="http://schemas.openxmlformats.org/officeDocument/2006/customXml" ds:itemID="{9E4597F1-CEB3-463B-BD58-D2A84D4D253E}"/>
</file>

<file path=docProps/app.xml><?xml version="1.0" encoding="utf-8"?>
<Properties xmlns="http://schemas.openxmlformats.org/officeDocument/2006/extended-properties" xmlns:vt="http://schemas.openxmlformats.org/officeDocument/2006/docPropsVTypes">
  <Template>RK Basmall</Template>
  <TotalTime>0</TotalTime>
  <Pages>2</Pages>
  <Words>458</Words>
  <Characters>2430</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2121 och 16.docx</dc:title>
  <dc:subject/>
  <dc:creator>Eva-Lena Gustafsson</dc:creator>
  <cp:keywords/>
  <dc:description/>
  <cp:lastModifiedBy>Eva-Lena Gustafsson</cp:lastModifiedBy>
  <cp:revision>2</cp:revision>
  <dcterms:created xsi:type="dcterms:W3CDTF">2020-09-16T10:21:00Z</dcterms:created>
  <dcterms:modified xsi:type="dcterms:W3CDTF">2020-09-16T10:21:00Z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75bd9609-1176-4216-ac38-814d516667ff</vt:lpwstr>
  </property>
</Properties>
</file>