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6B85" w14:textId="55BF5CC6" w:rsidR="00276A6D" w:rsidRDefault="00276A6D" w:rsidP="00DA0661">
      <w:pPr>
        <w:pStyle w:val="Rubrik"/>
      </w:pPr>
      <w:bookmarkStart w:id="0" w:name="Start"/>
      <w:bookmarkEnd w:id="0"/>
      <w:r>
        <w:t>Svar på fråga 2018/19:</w:t>
      </w:r>
      <w:r w:rsidR="00E4244E">
        <w:t>123</w:t>
      </w:r>
      <w:r>
        <w:t xml:space="preserve"> av </w:t>
      </w:r>
      <w:r w:rsidR="00E4244E">
        <w:t>Jessica Rosencrantz</w:t>
      </w:r>
      <w:r>
        <w:t xml:space="preserve"> (</w:t>
      </w:r>
      <w:r w:rsidR="00E4244E">
        <w:t>M</w:t>
      </w:r>
      <w:r>
        <w:t>)</w:t>
      </w:r>
      <w:r>
        <w:br/>
      </w:r>
      <w:r w:rsidR="00E4244E">
        <w:t>Delningsekonomin</w:t>
      </w:r>
    </w:p>
    <w:p w14:paraId="4629677D" w14:textId="62BD608F" w:rsidR="00276A6D" w:rsidRDefault="00E4244E" w:rsidP="006A12F1">
      <w:pPr>
        <w:pStyle w:val="Brdtext"/>
      </w:pPr>
      <w:r>
        <w:t>Jessica Rosencrantz</w:t>
      </w:r>
      <w:r w:rsidR="00276A6D">
        <w:t xml:space="preserve"> har frågat </w:t>
      </w:r>
      <w:r>
        <w:t>näringsministern</w:t>
      </w:r>
      <w:r w:rsidRPr="00E4244E">
        <w:t xml:space="preserve"> </w:t>
      </w:r>
      <w:r>
        <w:t>hur han</w:t>
      </w:r>
      <w:r w:rsidRPr="00414FFD">
        <w:t xml:space="preserve"> avser </w:t>
      </w:r>
      <w:r>
        <w:t xml:space="preserve">att </w:t>
      </w:r>
      <w:r w:rsidRPr="00414FFD">
        <w:t xml:space="preserve">följa upp utredningen om delningsekonomin, och vilka åtgärder </w:t>
      </w:r>
      <w:r>
        <w:t xml:space="preserve">han </w:t>
      </w:r>
      <w:r w:rsidRPr="00414FFD">
        <w:t xml:space="preserve">arbetar </w:t>
      </w:r>
      <w:r>
        <w:t xml:space="preserve">med </w:t>
      </w:r>
      <w:r w:rsidRPr="00414FFD">
        <w:t>för närvarande för att främja delning</w:t>
      </w:r>
      <w:r>
        <w:t>sekonomins utveckling i Sverige. Frågan har överlämnats till mig.</w:t>
      </w:r>
    </w:p>
    <w:p w14:paraId="4BBA3A97" w14:textId="557A99D1" w:rsidR="00E4244E" w:rsidRDefault="00E4244E" w:rsidP="006A12F1">
      <w:pPr>
        <w:pStyle w:val="Brdtext"/>
      </w:pPr>
      <w:r w:rsidRPr="00E4244E">
        <w:t xml:space="preserve">I betänkandet </w:t>
      </w:r>
      <w:r w:rsidR="009A0736">
        <w:t>D</w:t>
      </w:r>
      <w:r w:rsidRPr="00E4244E">
        <w:t xml:space="preserve">elningsekonomi </w:t>
      </w:r>
      <w:r w:rsidR="009A0736">
        <w:t>– p</w:t>
      </w:r>
      <w:r w:rsidRPr="00E4244E">
        <w:t>å användarnas villkor (SOU 2017:26) gjordes den samlade bedömningen att det inte fanns tillräckliga erfarenheter för att motivera ett resonemang om ändringar i lagstiftningen. En följd av utredningen blev att Konsumentverket fick i u</w:t>
      </w:r>
      <w:r w:rsidR="009A0736">
        <w:t>p</w:t>
      </w:r>
      <w:r w:rsidRPr="00E4244E">
        <w:t xml:space="preserve">pdrag att 2018 lämna allmän information om vilka regler som kan vara tillämpliga vid transaktioner inom delningsekonomin, och följa hur </w:t>
      </w:r>
      <w:r w:rsidR="00E72F3F">
        <w:t xml:space="preserve">transaktionerna </w:t>
      </w:r>
      <w:r w:rsidRPr="00E4244E">
        <w:t>utvecklas. Konsumentverket rapporterade i november 2018 att det alltjämt är relativt få som är involverade i delningsekonomin, även om det skett en viss ökning. Det främsta skälet att inte delta uppges vara avsaknad av behov</w:t>
      </w:r>
      <w:r w:rsidR="0016736D">
        <w:t>. Bara i</w:t>
      </w:r>
      <w:r w:rsidRPr="00E4244E">
        <w:t xml:space="preserve"> mindre utsträckning</w:t>
      </w:r>
      <w:r w:rsidR="0016736D">
        <w:t xml:space="preserve"> hänvisas till</w:t>
      </w:r>
      <w:r w:rsidRPr="00E4244E">
        <w:t xml:space="preserve"> bristande trygghet, liten ekonomisk vinning eller att det </w:t>
      </w:r>
      <w:r w:rsidR="0016736D">
        <w:t>skulle var</w:t>
      </w:r>
      <w:r w:rsidR="00E72F3F">
        <w:t>a</w:t>
      </w:r>
      <w:r w:rsidRPr="00E4244E">
        <w:t xml:space="preserve"> krångligt. Frågan kommer att fortsätta att vara aktuell, bl.a. </w:t>
      </w:r>
      <w:r w:rsidR="0016736D">
        <w:t>utifrån</w:t>
      </w:r>
      <w:r w:rsidRPr="00E4244E">
        <w:t xml:space="preserve"> överenskommelsen mellan S, MP, C och L </w:t>
      </w:r>
      <w:r w:rsidR="0016736D">
        <w:t xml:space="preserve">där det </w:t>
      </w:r>
      <w:r w:rsidRPr="00E4244E">
        <w:t xml:space="preserve">anges att ett </w:t>
      </w:r>
      <w:bookmarkStart w:id="1" w:name="_GoBack"/>
      <w:bookmarkEnd w:id="1"/>
      <w:r w:rsidRPr="00E4244E">
        <w:t xml:space="preserve">s.k. </w:t>
      </w:r>
      <w:proofErr w:type="spellStart"/>
      <w:r w:rsidRPr="00E4244E">
        <w:t>hyberavdrag</w:t>
      </w:r>
      <w:proofErr w:type="spellEnd"/>
      <w:r w:rsidRPr="00E4244E">
        <w:t xml:space="preserve"> och möjligheter att skattefritt upp till ett visst belopp hyra ut lösöre ska införas 2022, samt att det inom EU pågår förhandlingar i frågor som rör digitala plattformar som agerar mellanhand mellan privatpersoner.</w:t>
      </w:r>
    </w:p>
    <w:p w14:paraId="3D7407AB" w14:textId="310A14BC" w:rsidR="00276A6D" w:rsidRDefault="00276A6D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C72C434221D474B8E71A02AE30FF533"/>
          </w:placeholder>
          <w:dataBinding w:prefixMappings="xmlns:ns0='http://lp/documentinfo/RK' " w:xpath="/ns0:DocumentInfo[1]/ns0:BaseInfo[1]/ns0:HeaderDate[1]" w:storeItemID="{460C5403-8CFE-4E32-9645-F1D4AC6BEDB3}"/>
          <w:date w:fullDate="2019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E6A85">
            <w:t>12</w:t>
          </w:r>
          <w:r>
            <w:t xml:space="preserve"> februari 2019</w:t>
          </w:r>
        </w:sdtContent>
      </w:sdt>
    </w:p>
    <w:p w14:paraId="2756FC1F" w14:textId="77777777" w:rsidR="00276A6D" w:rsidRDefault="00276A6D" w:rsidP="00471B06">
      <w:pPr>
        <w:pStyle w:val="Brdtextutanavstnd"/>
      </w:pPr>
    </w:p>
    <w:p w14:paraId="24E640ED" w14:textId="77777777" w:rsidR="00276A6D" w:rsidRDefault="00276A6D" w:rsidP="00471B06">
      <w:pPr>
        <w:pStyle w:val="Brdtextutanavstnd"/>
      </w:pPr>
    </w:p>
    <w:p w14:paraId="30558C7B" w14:textId="6036B701" w:rsidR="00276A6D" w:rsidRDefault="00E4244E" w:rsidP="00422A41">
      <w:pPr>
        <w:pStyle w:val="Brdtext"/>
      </w:pPr>
      <w:r>
        <w:t>Ardalan Shekarabi</w:t>
      </w:r>
    </w:p>
    <w:sectPr w:rsidR="00276A6D" w:rsidSect="00276A6D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0BD48" w14:textId="77777777" w:rsidR="00276A6D" w:rsidRDefault="00276A6D" w:rsidP="00A87A54">
      <w:pPr>
        <w:spacing w:after="0" w:line="240" w:lineRule="auto"/>
      </w:pPr>
      <w:r>
        <w:separator/>
      </w:r>
    </w:p>
  </w:endnote>
  <w:endnote w:type="continuationSeparator" w:id="0">
    <w:p w14:paraId="79FCFB36" w14:textId="77777777" w:rsidR="00276A6D" w:rsidRDefault="00276A6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7F80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03F29E" w14:textId="6F462DA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673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6736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1C45BC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83A7A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02E45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1AD8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432FC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178CF4" w14:textId="77777777" w:rsidTr="00C26068">
      <w:trPr>
        <w:trHeight w:val="227"/>
      </w:trPr>
      <w:tc>
        <w:tcPr>
          <w:tcW w:w="4074" w:type="dxa"/>
        </w:tcPr>
        <w:p w14:paraId="47E0C5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0E71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08757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8159" w14:textId="77777777" w:rsidR="00276A6D" w:rsidRDefault="00276A6D" w:rsidP="00A87A54">
      <w:pPr>
        <w:spacing w:after="0" w:line="240" w:lineRule="auto"/>
      </w:pPr>
      <w:r>
        <w:separator/>
      </w:r>
    </w:p>
  </w:footnote>
  <w:footnote w:type="continuationSeparator" w:id="0">
    <w:p w14:paraId="071283EA" w14:textId="77777777" w:rsidR="00276A6D" w:rsidRDefault="00276A6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6A6D" w14:paraId="1128D535" w14:textId="77777777" w:rsidTr="00C93EBA">
      <w:trPr>
        <w:trHeight w:val="227"/>
      </w:trPr>
      <w:tc>
        <w:tcPr>
          <w:tcW w:w="5534" w:type="dxa"/>
        </w:tcPr>
        <w:p w14:paraId="78D978D4" w14:textId="77777777" w:rsidR="00276A6D" w:rsidRPr="007D73AB" w:rsidRDefault="00276A6D">
          <w:pPr>
            <w:pStyle w:val="Sidhuvud"/>
          </w:pPr>
        </w:p>
      </w:tc>
      <w:tc>
        <w:tcPr>
          <w:tcW w:w="3170" w:type="dxa"/>
          <w:vAlign w:val="bottom"/>
        </w:tcPr>
        <w:p w14:paraId="49FD47A3" w14:textId="77777777" w:rsidR="00276A6D" w:rsidRPr="007D73AB" w:rsidRDefault="00276A6D" w:rsidP="00340DE0">
          <w:pPr>
            <w:pStyle w:val="Sidhuvud"/>
          </w:pPr>
        </w:p>
      </w:tc>
      <w:tc>
        <w:tcPr>
          <w:tcW w:w="1134" w:type="dxa"/>
        </w:tcPr>
        <w:p w14:paraId="14B22457" w14:textId="77777777" w:rsidR="00276A6D" w:rsidRDefault="00276A6D" w:rsidP="005A703A">
          <w:pPr>
            <w:pStyle w:val="Sidhuvud"/>
          </w:pPr>
        </w:p>
      </w:tc>
    </w:tr>
    <w:tr w:rsidR="00276A6D" w14:paraId="270882D6" w14:textId="77777777" w:rsidTr="00C93EBA">
      <w:trPr>
        <w:trHeight w:val="1928"/>
      </w:trPr>
      <w:tc>
        <w:tcPr>
          <w:tcW w:w="5534" w:type="dxa"/>
        </w:tcPr>
        <w:p w14:paraId="6687FD30" w14:textId="77777777" w:rsidR="00276A6D" w:rsidRPr="00340DE0" w:rsidRDefault="00276A6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048A9D" wp14:editId="7646516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08F75A" w14:textId="77777777" w:rsidR="00276A6D" w:rsidRPr="00710A6C" w:rsidRDefault="00276A6D" w:rsidP="00EE3C0F">
          <w:pPr>
            <w:pStyle w:val="Sidhuvud"/>
            <w:rPr>
              <w:b/>
            </w:rPr>
          </w:pPr>
        </w:p>
        <w:p w14:paraId="1505F42A" w14:textId="77777777" w:rsidR="00276A6D" w:rsidRDefault="00276A6D" w:rsidP="00EE3C0F">
          <w:pPr>
            <w:pStyle w:val="Sidhuvud"/>
          </w:pPr>
        </w:p>
        <w:p w14:paraId="2074B924" w14:textId="77777777" w:rsidR="00276A6D" w:rsidRDefault="00276A6D" w:rsidP="00EE3C0F">
          <w:pPr>
            <w:pStyle w:val="Sidhuvud"/>
          </w:pPr>
        </w:p>
        <w:p w14:paraId="38EF514D" w14:textId="77777777" w:rsidR="00276A6D" w:rsidRDefault="00276A6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50D0CC5761430995518A2747ED1F64"/>
            </w:placeholder>
            <w:dataBinding w:prefixMappings="xmlns:ns0='http://lp/documentinfo/RK' " w:xpath="/ns0:DocumentInfo[1]/ns0:BaseInfo[1]/ns0:Dnr[1]" w:storeItemID="{460C5403-8CFE-4E32-9645-F1D4AC6BEDB3}"/>
            <w:text/>
          </w:sdtPr>
          <w:sdtEndPr/>
          <w:sdtContent>
            <w:p w14:paraId="500ECBCA" w14:textId="48142A85" w:rsidR="00276A6D" w:rsidRDefault="00E4244E" w:rsidP="00EE3C0F">
              <w:pPr>
                <w:pStyle w:val="Sidhuvud"/>
              </w:pPr>
              <w:r>
                <w:t>Fi2019</w:t>
              </w:r>
              <w:r w:rsidR="00DF1A0A">
                <w:t>/</w:t>
              </w:r>
              <w:r w:rsidR="004D3355">
                <w:t>00377</w:t>
              </w:r>
              <w:r w:rsidR="00F51208">
                <w:t>/</w:t>
              </w:r>
              <w:r>
                <w:t>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E9369C906F416C93911E62BC41D943"/>
            </w:placeholder>
            <w:showingPlcHdr/>
            <w:dataBinding w:prefixMappings="xmlns:ns0='http://lp/documentinfo/RK' " w:xpath="/ns0:DocumentInfo[1]/ns0:BaseInfo[1]/ns0:DocNumber[1]" w:storeItemID="{460C5403-8CFE-4E32-9645-F1D4AC6BEDB3}"/>
            <w:text/>
          </w:sdtPr>
          <w:sdtEndPr/>
          <w:sdtContent>
            <w:p w14:paraId="62ACF5E6" w14:textId="77777777" w:rsidR="00276A6D" w:rsidRDefault="00276A6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625984" w14:textId="77777777" w:rsidR="00276A6D" w:rsidRDefault="00276A6D" w:rsidP="00EE3C0F">
          <w:pPr>
            <w:pStyle w:val="Sidhuvud"/>
          </w:pPr>
        </w:p>
      </w:tc>
      <w:tc>
        <w:tcPr>
          <w:tcW w:w="1134" w:type="dxa"/>
        </w:tcPr>
        <w:p w14:paraId="7810D213" w14:textId="77777777" w:rsidR="00276A6D" w:rsidRDefault="00276A6D" w:rsidP="0094502D">
          <w:pPr>
            <w:pStyle w:val="Sidhuvud"/>
          </w:pPr>
        </w:p>
        <w:p w14:paraId="38581ACA" w14:textId="77777777" w:rsidR="00276A6D" w:rsidRPr="0094502D" w:rsidRDefault="00276A6D" w:rsidP="00EC71A6">
          <w:pPr>
            <w:pStyle w:val="Sidhuvud"/>
          </w:pPr>
        </w:p>
      </w:tc>
    </w:tr>
    <w:tr w:rsidR="00276A6D" w14:paraId="13BF46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16DB48B9A1F4747AC44588BB3521DBC"/>
          </w:placeholder>
        </w:sdtPr>
        <w:sdtEndPr>
          <w:rPr>
            <w:b w:val="0"/>
            <w:i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F4FAE6" w14:textId="764A481B" w:rsidR="00E4244E" w:rsidRPr="00E4244E" w:rsidRDefault="00E4244E" w:rsidP="00340DE0">
              <w:pPr>
                <w:pStyle w:val="Sidhuvud"/>
                <w:rPr>
                  <w:b/>
                </w:rPr>
              </w:pPr>
              <w:r w:rsidRPr="00E4244E">
                <w:rPr>
                  <w:b/>
                </w:rPr>
                <w:t>Finansdepartementet</w:t>
              </w:r>
            </w:p>
            <w:p w14:paraId="487CF4EC" w14:textId="77777777" w:rsidR="007F48DE" w:rsidRDefault="00E4244E" w:rsidP="00340DE0">
              <w:pPr>
                <w:pStyle w:val="Sidhuvud"/>
              </w:pPr>
              <w:r w:rsidRPr="00E4244E">
                <w:t>Civilministern</w:t>
              </w:r>
            </w:p>
            <w:p w14:paraId="5D3263FE" w14:textId="77777777" w:rsidR="007F48DE" w:rsidRDefault="007F48DE" w:rsidP="00340DE0">
              <w:pPr>
                <w:pStyle w:val="Sidhuvud"/>
              </w:pPr>
            </w:p>
            <w:p w14:paraId="0C902237" w14:textId="3E2B6375" w:rsidR="00276A6D" w:rsidRPr="00340DE0" w:rsidRDefault="00276A6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C4A756767D4693B59331E155D80B0D"/>
          </w:placeholder>
          <w:dataBinding w:prefixMappings="xmlns:ns0='http://lp/documentinfo/RK' " w:xpath="/ns0:DocumentInfo[1]/ns0:BaseInfo[1]/ns0:Recipient[1]" w:storeItemID="{460C5403-8CFE-4E32-9645-F1D4AC6BEDB3}"/>
          <w:text w:multiLine="1"/>
        </w:sdtPr>
        <w:sdtEndPr/>
        <w:sdtContent>
          <w:tc>
            <w:tcPr>
              <w:tcW w:w="3170" w:type="dxa"/>
            </w:tcPr>
            <w:p w14:paraId="107D3CA0" w14:textId="77777777" w:rsidR="00276A6D" w:rsidRDefault="00276A6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8B72C9" w14:textId="77777777" w:rsidR="00276A6D" w:rsidRDefault="00276A6D" w:rsidP="003E6020">
          <w:pPr>
            <w:pStyle w:val="Sidhuvud"/>
          </w:pPr>
        </w:p>
      </w:tc>
    </w:tr>
  </w:tbl>
  <w:p w14:paraId="2BFC14B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735F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36D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6E24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76A6D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6A85"/>
    <w:rsid w:val="002F3675"/>
    <w:rsid w:val="002F37F1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355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48DE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736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893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5594"/>
    <w:rsid w:val="00DD0722"/>
    <w:rsid w:val="00DD212F"/>
    <w:rsid w:val="00DE18F5"/>
    <w:rsid w:val="00DE73D2"/>
    <w:rsid w:val="00DF1A0A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244E"/>
    <w:rsid w:val="00E469E4"/>
    <w:rsid w:val="00E475C3"/>
    <w:rsid w:val="00E509B0"/>
    <w:rsid w:val="00E50B11"/>
    <w:rsid w:val="00E53F99"/>
    <w:rsid w:val="00E54246"/>
    <w:rsid w:val="00E55D8E"/>
    <w:rsid w:val="00E6641E"/>
    <w:rsid w:val="00E66F18"/>
    <w:rsid w:val="00E70856"/>
    <w:rsid w:val="00E727DE"/>
    <w:rsid w:val="00E72F3F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1208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E7268"/>
  <w15:docId w15:val="{50FD55DB-8E3B-4DA1-8948-23DB3571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50D0CC5761430995518A2747ED1F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32EB37-8139-4079-8D1A-4A14573E5AF8}"/>
      </w:docPartPr>
      <w:docPartBody>
        <w:p w:rsidR="00DD7EB5" w:rsidRDefault="006B4D9A" w:rsidP="006B4D9A">
          <w:pPr>
            <w:pStyle w:val="6D50D0CC5761430995518A2747ED1F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E9369C906F416C93911E62BC41D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B53E1-76F0-41CF-B9E5-B9BE8BF29C1C}"/>
      </w:docPartPr>
      <w:docPartBody>
        <w:p w:rsidR="00DD7EB5" w:rsidRDefault="006B4D9A" w:rsidP="006B4D9A">
          <w:pPr>
            <w:pStyle w:val="66E9369C906F416C93911E62BC41D9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6DB48B9A1F4747AC44588BB3521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7D8DA9-7013-41FB-9BB8-2A916ECE86D5}"/>
      </w:docPartPr>
      <w:docPartBody>
        <w:p w:rsidR="00DD7EB5" w:rsidRDefault="006B4D9A" w:rsidP="006B4D9A">
          <w:pPr>
            <w:pStyle w:val="E16DB48B9A1F4747AC44588BB3521D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C4A756767D4693B59331E155D80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D745D-0540-4738-B21F-0595E84CC789}"/>
      </w:docPartPr>
      <w:docPartBody>
        <w:p w:rsidR="00DD7EB5" w:rsidRDefault="006B4D9A" w:rsidP="006B4D9A">
          <w:pPr>
            <w:pStyle w:val="78C4A756767D4693B59331E155D80B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72C434221D474B8E71A02AE30FF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61399-89C1-4FAD-9C42-1458184F05CD}"/>
      </w:docPartPr>
      <w:docPartBody>
        <w:p w:rsidR="00DD7EB5" w:rsidRDefault="006B4D9A" w:rsidP="006B4D9A">
          <w:pPr>
            <w:pStyle w:val="3C72C434221D474B8E71A02AE30FF53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9A"/>
    <w:rsid w:val="006B4D9A"/>
    <w:rsid w:val="00D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DB48006E5040F196FCF191DE865FD3">
    <w:name w:val="59DB48006E5040F196FCF191DE865FD3"/>
    <w:rsid w:val="006B4D9A"/>
  </w:style>
  <w:style w:type="character" w:styleId="Platshllartext">
    <w:name w:val="Placeholder Text"/>
    <w:basedOn w:val="Standardstycketeckensnitt"/>
    <w:uiPriority w:val="99"/>
    <w:semiHidden/>
    <w:rsid w:val="006B4D9A"/>
    <w:rPr>
      <w:noProof w:val="0"/>
      <w:color w:val="808080"/>
    </w:rPr>
  </w:style>
  <w:style w:type="paragraph" w:customStyle="1" w:styleId="171F549A2E414BE2A79EAEF814F0DC8B">
    <w:name w:val="171F549A2E414BE2A79EAEF814F0DC8B"/>
    <w:rsid w:val="006B4D9A"/>
  </w:style>
  <w:style w:type="paragraph" w:customStyle="1" w:styleId="8F0767DD0CB447BAB08A707CCCBA2CAB">
    <w:name w:val="8F0767DD0CB447BAB08A707CCCBA2CAB"/>
    <w:rsid w:val="006B4D9A"/>
  </w:style>
  <w:style w:type="paragraph" w:customStyle="1" w:styleId="14089DA8D22146118CAA5EE9144BF4F8">
    <w:name w:val="14089DA8D22146118CAA5EE9144BF4F8"/>
    <w:rsid w:val="006B4D9A"/>
  </w:style>
  <w:style w:type="paragraph" w:customStyle="1" w:styleId="6D50D0CC5761430995518A2747ED1F64">
    <w:name w:val="6D50D0CC5761430995518A2747ED1F64"/>
    <w:rsid w:val="006B4D9A"/>
  </w:style>
  <w:style w:type="paragraph" w:customStyle="1" w:styleId="66E9369C906F416C93911E62BC41D943">
    <w:name w:val="66E9369C906F416C93911E62BC41D943"/>
    <w:rsid w:val="006B4D9A"/>
  </w:style>
  <w:style w:type="paragraph" w:customStyle="1" w:styleId="7C2EF2FB692D423392A62A105BDBEF46">
    <w:name w:val="7C2EF2FB692D423392A62A105BDBEF46"/>
    <w:rsid w:val="006B4D9A"/>
  </w:style>
  <w:style w:type="paragraph" w:customStyle="1" w:styleId="82DADD5F327E480D81B183FF61F10A9A">
    <w:name w:val="82DADD5F327E480D81B183FF61F10A9A"/>
    <w:rsid w:val="006B4D9A"/>
  </w:style>
  <w:style w:type="paragraph" w:customStyle="1" w:styleId="5F54AA04309E4BF5BEBD178F19C08E68">
    <w:name w:val="5F54AA04309E4BF5BEBD178F19C08E68"/>
    <w:rsid w:val="006B4D9A"/>
  </w:style>
  <w:style w:type="paragraph" w:customStyle="1" w:styleId="E16DB48B9A1F4747AC44588BB3521DBC">
    <w:name w:val="E16DB48B9A1F4747AC44588BB3521DBC"/>
    <w:rsid w:val="006B4D9A"/>
  </w:style>
  <w:style w:type="paragraph" w:customStyle="1" w:styleId="78C4A756767D4693B59331E155D80B0D">
    <w:name w:val="78C4A756767D4693B59331E155D80B0D"/>
    <w:rsid w:val="006B4D9A"/>
  </w:style>
  <w:style w:type="paragraph" w:customStyle="1" w:styleId="02E71A74FB3C47D1808F58D3F56159CD">
    <w:name w:val="02E71A74FB3C47D1808F58D3F56159CD"/>
    <w:rsid w:val="006B4D9A"/>
  </w:style>
  <w:style w:type="paragraph" w:customStyle="1" w:styleId="B409CE09110C47E9A960F4A65313D02B">
    <w:name w:val="B409CE09110C47E9A960F4A65313D02B"/>
    <w:rsid w:val="006B4D9A"/>
  </w:style>
  <w:style w:type="paragraph" w:customStyle="1" w:styleId="AD37D397B91B480CB98686508ED12CA9">
    <w:name w:val="AD37D397B91B480CB98686508ED12CA9"/>
    <w:rsid w:val="006B4D9A"/>
  </w:style>
  <w:style w:type="paragraph" w:customStyle="1" w:styleId="C69867DA02D74F14993EC6321B0E8690">
    <w:name w:val="C69867DA02D74F14993EC6321B0E8690"/>
    <w:rsid w:val="006B4D9A"/>
  </w:style>
  <w:style w:type="paragraph" w:customStyle="1" w:styleId="1F4EA77B15924D2BA8B074E9FB1759C7">
    <w:name w:val="1F4EA77B15924D2BA8B074E9FB1759C7"/>
    <w:rsid w:val="006B4D9A"/>
  </w:style>
  <w:style w:type="paragraph" w:customStyle="1" w:styleId="93CE0DE1C0B44B5E9A37CEFA5E449A94">
    <w:name w:val="93CE0DE1C0B44B5E9A37CEFA5E449A94"/>
    <w:rsid w:val="006B4D9A"/>
  </w:style>
  <w:style w:type="paragraph" w:customStyle="1" w:styleId="A395C477E8FE4DF7A6DDBCD5F2E6A5DE">
    <w:name w:val="A395C477E8FE4DF7A6DDBCD5F2E6A5DE"/>
    <w:rsid w:val="006B4D9A"/>
  </w:style>
  <w:style w:type="paragraph" w:customStyle="1" w:styleId="3C72C434221D474B8E71A02AE30FF533">
    <w:name w:val="3C72C434221D474B8E71A02AE30FF533"/>
    <w:rsid w:val="006B4D9A"/>
  </w:style>
  <w:style w:type="paragraph" w:customStyle="1" w:styleId="4B561773AB35407BBE22C53B28843930">
    <w:name w:val="4B561773AB35407BBE22C53B28843930"/>
    <w:rsid w:val="006B4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34f71f13-ee16-4928-8e57-fb525d837821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2019-02-12T00:00:00</HeaderDate>
    <Office/>
    <Dnr>Fi2019/00377/KO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CA48D72-0E6D-4E8F-AFAF-AE613B6304EF}"/>
</file>

<file path=customXml/itemProps2.xml><?xml version="1.0" encoding="utf-8"?>
<ds:datastoreItem xmlns:ds="http://schemas.openxmlformats.org/officeDocument/2006/customXml" ds:itemID="{FA6B2A9E-E02A-4FDD-B492-58013C1AE64C}"/>
</file>

<file path=customXml/itemProps3.xml><?xml version="1.0" encoding="utf-8"?>
<ds:datastoreItem xmlns:ds="http://schemas.openxmlformats.org/officeDocument/2006/customXml" ds:itemID="{403A80BC-54D5-4ADC-80FE-F225B52366E3}"/>
</file>

<file path=customXml/itemProps4.xml><?xml version="1.0" encoding="utf-8"?>
<ds:datastoreItem xmlns:ds="http://schemas.openxmlformats.org/officeDocument/2006/customXml" ds:itemID="{E3B04F10-C0C8-40B6-8A47-0061D91952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A48D72-0E6D-4E8F-AFAF-AE613B6304E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DDADA9-0F1D-45E8-BCDE-471570B35FB1}"/>
</file>

<file path=customXml/itemProps7.xml><?xml version="1.0" encoding="utf-8"?>
<ds:datastoreItem xmlns:ds="http://schemas.openxmlformats.org/officeDocument/2006/customXml" ds:itemID="{460C5403-8CFE-4E32-9645-F1D4AC6BED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236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Bagge</dc:creator>
  <cp:keywords/>
  <dc:description/>
  <cp:lastModifiedBy>Lena Garpenlöv</cp:lastModifiedBy>
  <cp:revision>2</cp:revision>
  <dcterms:created xsi:type="dcterms:W3CDTF">2019-02-12T07:31:00Z</dcterms:created>
  <dcterms:modified xsi:type="dcterms:W3CDTF">2019-02-12T07:31:00Z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eab8065a-72b3-4253-b6b1-f09bf056b811</vt:lpwstr>
  </property>
</Properties>
</file>