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700D" w14:textId="579FF933" w:rsidR="001D6826" w:rsidRPr="001D6826" w:rsidRDefault="00164A39" w:rsidP="001D6826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2018/19:469</w:t>
      </w:r>
      <w:r w:rsidR="0088458E">
        <w:t xml:space="preserve"> av </w:t>
      </w:r>
      <w:r>
        <w:t>Lars Beckman (M</w:t>
      </w:r>
      <w:r w:rsidR="0088458E">
        <w:t>)</w:t>
      </w:r>
      <w:r w:rsidR="0088458E">
        <w:br/>
      </w:r>
      <w:r w:rsidRPr="00164A39">
        <w:t>Bonus–</w:t>
      </w:r>
      <w:proofErr w:type="spellStart"/>
      <w:r w:rsidRPr="00164A39">
        <w:t>malus</w:t>
      </w:r>
      <w:proofErr w:type="spellEnd"/>
      <w:r w:rsidRPr="00164A39">
        <w:t>-reglerna och den nya mätmetoden WLTP</w:t>
      </w:r>
    </w:p>
    <w:p w14:paraId="6CC03169" w14:textId="49FB1C2C" w:rsidR="0088458E" w:rsidRDefault="00164A39" w:rsidP="00164A39">
      <w:pPr>
        <w:pStyle w:val="Brdtext"/>
      </w:pPr>
      <w:r>
        <w:t>Lars Beckman</w:t>
      </w:r>
      <w:r w:rsidR="0088458E">
        <w:t xml:space="preserve"> har frågat </w:t>
      </w:r>
      <w:r>
        <w:t>mig om hur jag ser på att bonus–</w:t>
      </w:r>
      <w:proofErr w:type="spellStart"/>
      <w:r>
        <w:t>malus</w:t>
      </w:r>
      <w:proofErr w:type="spellEnd"/>
      <w:r>
        <w:t xml:space="preserve">-reglerna och den nya mätmetoden WLTP riskerar att försena en omställning till en renare fordonsflotta. </w:t>
      </w:r>
    </w:p>
    <w:p w14:paraId="46E89B13" w14:textId="3AFAEC8A" w:rsidR="005863DB" w:rsidRDefault="005863DB" w:rsidP="00C87E88">
      <w:pPr>
        <w:pStyle w:val="Brdtext"/>
      </w:pPr>
      <w:r w:rsidRPr="005863DB">
        <w:t>Växthusgasutsläppen från inrikes transporter</w:t>
      </w:r>
      <w:r w:rsidR="00B94FDC" w:rsidRPr="00B94FDC">
        <w:t>, utom inrikes flyg</w:t>
      </w:r>
      <w:r w:rsidR="00B65AE7">
        <w:t xml:space="preserve"> </w:t>
      </w:r>
      <w:r w:rsidR="00B65AE7" w:rsidRPr="00B65AE7">
        <w:t>som ingår i EU-ETS</w:t>
      </w:r>
      <w:r w:rsidR="00B94FDC" w:rsidRPr="00B94FDC">
        <w:t xml:space="preserve">, </w:t>
      </w:r>
      <w:r w:rsidRPr="005863DB">
        <w:t xml:space="preserve">ska minska med minst 70 procent senast 2030 jämfört med 2010. </w:t>
      </w:r>
      <w:r w:rsidR="005E595E">
        <w:t>F</w:t>
      </w:r>
      <w:r w:rsidR="005E595E" w:rsidRPr="005863DB">
        <w:t xml:space="preserve">ör att styra utvecklingen mot fordon med lägre </w:t>
      </w:r>
      <w:r w:rsidR="005E595E">
        <w:t>koldioxid</w:t>
      </w:r>
      <w:r w:rsidR="005E595E" w:rsidRPr="005863DB">
        <w:t xml:space="preserve">utsläpp </w:t>
      </w:r>
      <w:r w:rsidR="005E595E">
        <w:t>kan u</w:t>
      </w:r>
      <w:r w:rsidRPr="005863DB">
        <w:t xml:space="preserve">tformningen av fordonsbeskattning och premier </w:t>
      </w:r>
      <w:r w:rsidR="00C87E88">
        <w:t>utgöra viktiga</w:t>
      </w:r>
      <w:r w:rsidRPr="005863DB">
        <w:t xml:space="preserve"> komplement till de mer generellt verkande bränsleskatterna </w:t>
      </w:r>
      <w:r w:rsidR="00083222" w:rsidRPr="00083222">
        <w:t xml:space="preserve">och EU:s koldioxidkrav för nya </w:t>
      </w:r>
      <w:r w:rsidR="005F2F44">
        <w:t xml:space="preserve">lätta </w:t>
      </w:r>
      <w:r w:rsidR="00083222" w:rsidRPr="00083222">
        <w:t>fordon</w:t>
      </w:r>
      <w:r w:rsidRPr="005863DB">
        <w:t>.</w:t>
      </w:r>
      <w:r>
        <w:t xml:space="preserve"> </w:t>
      </w:r>
      <w:r w:rsidR="00712297">
        <w:t xml:space="preserve">Därför </w:t>
      </w:r>
      <w:r w:rsidR="00712297" w:rsidRPr="00712297">
        <w:t xml:space="preserve">infördes </w:t>
      </w:r>
      <w:r w:rsidR="00712297">
        <w:t>bonus–</w:t>
      </w:r>
      <w:proofErr w:type="spellStart"/>
      <w:r w:rsidR="00712297" w:rsidRPr="00712297">
        <w:t>malus</w:t>
      </w:r>
      <w:proofErr w:type="spellEnd"/>
      <w:r w:rsidR="00712297" w:rsidRPr="00712297">
        <w:t xml:space="preserve">-systemet </w:t>
      </w:r>
      <w:r w:rsidR="00712297">
        <w:t>för lätta fordon</w:t>
      </w:r>
      <w:r w:rsidR="00712297" w:rsidRPr="00712297">
        <w:t xml:space="preserve"> den 1 juli 2018</w:t>
      </w:r>
      <w:r w:rsidR="00C87E88">
        <w:t xml:space="preserve">. </w:t>
      </w:r>
      <w:r w:rsidR="00AE1877" w:rsidRPr="00C87E88">
        <w:t xml:space="preserve">Eftersom systemet är baserat på koldioxidutsläpp per kilometer </w:t>
      </w:r>
      <w:r w:rsidR="00AE1877">
        <w:t xml:space="preserve">ges ekonomiska incitament </w:t>
      </w:r>
      <w:r w:rsidR="00AE1877" w:rsidRPr="00C87E88">
        <w:t xml:space="preserve">för nybilsköparen </w:t>
      </w:r>
      <w:r w:rsidR="00AE1877">
        <w:t>att välja ett effektivare fordon med lägre förbrukning</w:t>
      </w:r>
      <w:r w:rsidR="003634AD">
        <w:t xml:space="preserve">, incitament finns också </w:t>
      </w:r>
      <w:r w:rsidR="003634AD" w:rsidRPr="003634AD">
        <w:t>att välja fordon som drivs med alternativa drivmedel.</w:t>
      </w:r>
    </w:p>
    <w:p w14:paraId="0DDDE36F" w14:textId="771ADA62" w:rsidR="009A2ED3" w:rsidRDefault="003A6F35" w:rsidP="00164A39">
      <w:pPr>
        <w:pStyle w:val="Brdtext"/>
      </w:pPr>
      <w:r w:rsidRPr="003A6F35">
        <w:t xml:space="preserve">Den nya </w:t>
      </w:r>
      <w:r>
        <w:t>mät</w:t>
      </w:r>
      <w:r w:rsidRPr="003A6F35">
        <w:t>metoden WLTP ger en mer rättvisande bild av fordonens verkliga koldioxidutsläpp</w:t>
      </w:r>
      <w:r w:rsidR="003D71F1" w:rsidRPr="003D71F1">
        <w:t xml:space="preserve"> </w:t>
      </w:r>
      <w:r w:rsidR="00D2282A">
        <w:t>jämfört med</w:t>
      </w:r>
      <w:r w:rsidR="003D71F1" w:rsidRPr="003D71F1">
        <w:t xml:space="preserve"> den äldre metoden NEDC</w:t>
      </w:r>
      <w:r w:rsidRPr="003A6F35">
        <w:t xml:space="preserve">. </w:t>
      </w:r>
      <w:r w:rsidR="003D71F1">
        <w:t>V</w:t>
      </w:r>
      <w:r w:rsidR="003D71F1" w:rsidRPr="003D71F1">
        <w:t>id införandet av bonus–</w:t>
      </w:r>
      <w:proofErr w:type="spellStart"/>
      <w:r w:rsidR="003D71F1" w:rsidRPr="003D71F1">
        <w:t>malus</w:t>
      </w:r>
      <w:proofErr w:type="spellEnd"/>
      <w:r w:rsidR="003D71F1" w:rsidRPr="003D71F1">
        <w:t xml:space="preserve">-systemet bedömdes det </w:t>
      </w:r>
      <w:r w:rsidR="003D7D47">
        <w:t xml:space="preserve">dock </w:t>
      </w:r>
      <w:r w:rsidR="003D71F1" w:rsidRPr="003D71F1">
        <w:t>finnas</w:t>
      </w:r>
      <w:r w:rsidR="00C43BB1">
        <w:t xml:space="preserve"> </w:t>
      </w:r>
      <w:r w:rsidR="001B14EF">
        <w:t>flera</w:t>
      </w:r>
      <w:r w:rsidR="003D71F1">
        <w:t xml:space="preserve"> osäkerheter</w:t>
      </w:r>
      <w:r w:rsidR="00C43BB1">
        <w:t>,</w:t>
      </w:r>
      <w:r w:rsidR="00760522" w:rsidRPr="00760522">
        <w:t xml:space="preserve"> bl.a.</w:t>
      </w:r>
      <w:r w:rsidR="00C43BB1">
        <w:t xml:space="preserve"> avseende</w:t>
      </w:r>
      <w:r w:rsidR="00760522" w:rsidRPr="00760522">
        <w:t xml:space="preserve"> </w:t>
      </w:r>
      <w:r w:rsidR="00B65AE7">
        <w:t>hur</w:t>
      </w:r>
      <w:r w:rsidR="00760522" w:rsidRPr="00760522">
        <w:t xml:space="preserve"> den nya körcykeln </w:t>
      </w:r>
      <w:r w:rsidR="0009247E">
        <w:t xml:space="preserve">WLTP </w:t>
      </w:r>
      <w:r w:rsidR="00760522" w:rsidRPr="00760522">
        <w:t>påverkar</w:t>
      </w:r>
      <w:r w:rsidR="006825EB">
        <w:t xml:space="preserve"> koldioxidvärden</w:t>
      </w:r>
      <w:r w:rsidR="00ED678B">
        <w:t>a</w:t>
      </w:r>
      <w:r w:rsidR="006825EB">
        <w:t xml:space="preserve"> per kilometer</w:t>
      </w:r>
      <w:r w:rsidR="00760522" w:rsidRPr="00760522">
        <w:t>.</w:t>
      </w:r>
      <w:r w:rsidR="00C43BB1">
        <w:t xml:space="preserve"> </w:t>
      </w:r>
      <w:r w:rsidR="00626FC8">
        <w:t xml:space="preserve">Regeringen </w:t>
      </w:r>
      <w:r w:rsidR="00B94FDC">
        <w:t xml:space="preserve">föreslog </w:t>
      </w:r>
      <w:r w:rsidR="00626FC8">
        <w:t xml:space="preserve">därför att </w:t>
      </w:r>
      <w:r w:rsidR="00B94FDC">
        <w:t xml:space="preserve">koldioxidvärdena enligt den gamla </w:t>
      </w:r>
      <w:r w:rsidR="003D71F1">
        <w:t>metoden</w:t>
      </w:r>
      <w:r w:rsidR="00B94FDC">
        <w:t xml:space="preserve"> skull</w:t>
      </w:r>
      <w:r w:rsidR="00917840">
        <w:t>e</w:t>
      </w:r>
      <w:r w:rsidR="00B94FDC">
        <w:t xml:space="preserve"> användas v</w:t>
      </w:r>
      <w:r>
        <w:t>id beräkningen av fordonsskatt</w:t>
      </w:r>
      <w:r w:rsidR="00B94FDC">
        <w:t xml:space="preserve"> till den 1 januari 2020 samt att </w:t>
      </w:r>
      <w:r w:rsidR="00626FC8">
        <w:t>e</w:t>
      </w:r>
      <w:r w:rsidR="005863DB" w:rsidRPr="005863DB">
        <w:t>n utvärdering bör göras i ett</w:t>
      </w:r>
      <w:r w:rsidR="009A2ED3">
        <w:t xml:space="preserve"> </w:t>
      </w:r>
    </w:p>
    <w:p w14:paraId="0700B1D9" w14:textId="77777777" w:rsidR="009A2ED3" w:rsidRDefault="009A2ED3" w:rsidP="00164A39">
      <w:pPr>
        <w:pStyle w:val="Brdtext"/>
      </w:pPr>
    </w:p>
    <w:p w14:paraId="6A0A8956" w14:textId="0B726213" w:rsidR="00873B49" w:rsidRDefault="005863DB" w:rsidP="00164A39">
      <w:pPr>
        <w:pStyle w:val="Brdtext"/>
      </w:pPr>
      <w:r w:rsidRPr="005863DB">
        <w:lastRenderedPageBreak/>
        <w:t>tidigt skede.</w:t>
      </w:r>
      <w:r w:rsidR="00626FC8">
        <w:t xml:space="preserve"> </w:t>
      </w:r>
      <w:r w:rsidR="009A2ED3">
        <w:t>E</w:t>
      </w:r>
      <w:r w:rsidR="003634AD">
        <w:t xml:space="preserve">ffekterna </w:t>
      </w:r>
      <w:r w:rsidR="00B94FDC">
        <w:t xml:space="preserve">som </w:t>
      </w:r>
      <w:r w:rsidR="003634AD">
        <w:t xml:space="preserve">den nya körcykeln </w:t>
      </w:r>
      <w:r w:rsidR="00B94FDC">
        <w:t xml:space="preserve">kan få på beskattningen </w:t>
      </w:r>
      <w:r w:rsidR="003634AD">
        <w:t xml:space="preserve">analyseras inom </w:t>
      </w:r>
      <w:r w:rsidR="00B05B24">
        <w:t>R</w:t>
      </w:r>
      <w:r w:rsidR="003634AD">
        <w:t>egeringskansliet.</w:t>
      </w:r>
    </w:p>
    <w:p w14:paraId="7D809477" w14:textId="77777777" w:rsidR="00873B49" w:rsidRDefault="00873B49" w:rsidP="00164A39">
      <w:pPr>
        <w:pStyle w:val="Brdtext"/>
      </w:pPr>
    </w:p>
    <w:p w14:paraId="0EF7F1C8" w14:textId="0C05ADD6" w:rsidR="00164A39" w:rsidRDefault="00164A39" w:rsidP="00C43BB1">
      <w:pPr>
        <w:pStyle w:val="Brdtext"/>
      </w:pPr>
      <w:r>
        <w:t xml:space="preserve">Stockholm den </w:t>
      </w:r>
      <w:sdt>
        <w:sdtPr>
          <w:id w:val="2032990546"/>
          <w:placeholder>
            <w:docPart w:val="B345CFC657134B1B8363678272CED9EC"/>
          </w:placeholder>
          <w:dataBinding w:prefixMappings="xmlns:ns0='http://lp/documentinfo/RK' " w:xpath="/ns0:DocumentInfo[1]/ns0:BaseInfo[1]/ns0:HeaderDate[1]" w:storeItemID="{A86546CD-5315-4215-B84E-DBA91460A919}"/>
          <w:date w:fullDate="2019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april 2019</w:t>
          </w:r>
        </w:sdtContent>
      </w:sdt>
    </w:p>
    <w:p w14:paraId="78B2E8E2" w14:textId="68841544" w:rsidR="00B94FDC" w:rsidRDefault="00B94FDC" w:rsidP="00164A39">
      <w:pPr>
        <w:pStyle w:val="Brdtextutanavstnd"/>
      </w:pPr>
    </w:p>
    <w:p w14:paraId="2E30CBFD" w14:textId="04848E4E" w:rsidR="003D71F1" w:rsidRDefault="003D71F1" w:rsidP="00164A39">
      <w:pPr>
        <w:pStyle w:val="Brdtextutanavstnd"/>
      </w:pPr>
    </w:p>
    <w:p w14:paraId="6C53F1F1" w14:textId="77777777" w:rsidR="003D71F1" w:rsidRDefault="003D71F1" w:rsidP="00164A39">
      <w:pPr>
        <w:pStyle w:val="Brdtextutanavstnd"/>
      </w:pPr>
    </w:p>
    <w:p w14:paraId="1EE727AD" w14:textId="3CF29436" w:rsidR="00164A39" w:rsidRDefault="00164A39" w:rsidP="00164A39">
      <w:pPr>
        <w:pStyle w:val="Brdtext"/>
      </w:pPr>
      <w:r>
        <w:t>Magdalena Andersson</w:t>
      </w:r>
    </w:p>
    <w:sectPr w:rsidR="00164A39" w:rsidSect="0088458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8641" w14:textId="77777777" w:rsidR="0088458E" w:rsidRDefault="0088458E" w:rsidP="00A87A54">
      <w:pPr>
        <w:spacing w:after="0" w:line="240" w:lineRule="auto"/>
      </w:pPr>
      <w:r>
        <w:separator/>
      </w:r>
    </w:p>
  </w:endnote>
  <w:endnote w:type="continuationSeparator" w:id="0">
    <w:p w14:paraId="2FA81A3A" w14:textId="77777777" w:rsidR="0088458E" w:rsidRDefault="0088458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9131A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85EAE6" w14:textId="6988ABC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90F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90F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15756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2B959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44C95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70E9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445B5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096811" w14:textId="77777777" w:rsidTr="00C26068">
      <w:trPr>
        <w:trHeight w:val="227"/>
      </w:trPr>
      <w:tc>
        <w:tcPr>
          <w:tcW w:w="4074" w:type="dxa"/>
        </w:tcPr>
        <w:p w14:paraId="36BEA05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1A5A5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EA3C8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2516" w14:textId="77777777" w:rsidR="0088458E" w:rsidRDefault="0088458E" w:rsidP="00A87A54">
      <w:pPr>
        <w:spacing w:after="0" w:line="240" w:lineRule="auto"/>
      </w:pPr>
      <w:r>
        <w:separator/>
      </w:r>
    </w:p>
  </w:footnote>
  <w:footnote w:type="continuationSeparator" w:id="0">
    <w:p w14:paraId="7ABAB9AF" w14:textId="77777777" w:rsidR="0088458E" w:rsidRDefault="0088458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8458E" w14:paraId="3D9E7DEC" w14:textId="77777777" w:rsidTr="00C93EBA">
      <w:trPr>
        <w:trHeight w:val="227"/>
      </w:trPr>
      <w:tc>
        <w:tcPr>
          <w:tcW w:w="5534" w:type="dxa"/>
        </w:tcPr>
        <w:p w14:paraId="5D08B99C" w14:textId="77777777" w:rsidR="0088458E" w:rsidRPr="007D73AB" w:rsidRDefault="0088458E">
          <w:pPr>
            <w:pStyle w:val="Sidhuvud"/>
          </w:pPr>
        </w:p>
      </w:tc>
      <w:tc>
        <w:tcPr>
          <w:tcW w:w="3170" w:type="dxa"/>
          <w:vAlign w:val="bottom"/>
        </w:tcPr>
        <w:p w14:paraId="32C5779B" w14:textId="77777777" w:rsidR="0088458E" w:rsidRPr="007D73AB" w:rsidRDefault="0088458E" w:rsidP="00340DE0">
          <w:pPr>
            <w:pStyle w:val="Sidhuvud"/>
          </w:pPr>
        </w:p>
      </w:tc>
      <w:tc>
        <w:tcPr>
          <w:tcW w:w="1134" w:type="dxa"/>
        </w:tcPr>
        <w:p w14:paraId="5C8A384B" w14:textId="77777777" w:rsidR="0088458E" w:rsidRDefault="0088458E" w:rsidP="005A703A">
          <w:pPr>
            <w:pStyle w:val="Sidhuvud"/>
          </w:pPr>
        </w:p>
      </w:tc>
    </w:tr>
    <w:tr w:rsidR="0088458E" w14:paraId="126D56E0" w14:textId="77777777" w:rsidTr="00C93EBA">
      <w:trPr>
        <w:trHeight w:val="1928"/>
      </w:trPr>
      <w:tc>
        <w:tcPr>
          <w:tcW w:w="5534" w:type="dxa"/>
        </w:tcPr>
        <w:p w14:paraId="04519710" w14:textId="77777777" w:rsidR="0088458E" w:rsidRPr="00340DE0" w:rsidRDefault="0088458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E82572" wp14:editId="0BF1664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1CE980" w14:textId="77777777" w:rsidR="0088458E" w:rsidRPr="00710A6C" w:rsidRDefault="0088458E" w:rsidP="00EE3C0F">
          <w:pPr>
            <w:pStyle w:val="Sidhuvud"/>
            <w:rPr>
              <w:b/>
            </w:rPr>
          </w:pPr>
        </w:p>
        <w:p w14:paraId="75369F2D" w14:textId="77777777" w:rsidR="0088458E" w:rsidRDefault="0088458E" w:rsidP="00EE3C0F">
          <w:pPr>
            <w:pStyle w:val="Sidhuvud"/>
          </w:pPr>
        </w:p>
        <w:p w14:paraId="4B856CB8" w14:textId="77777777" w:rsidR="0088458E" w:rsidRDefault="0088458E" w:rsidP="00EE3C0F">
          <w:pPr>
            <w:pStyle w:val="Sidhuvud"/>
          </w:pPr>
        </w:p>
        <w:p w14:paraId="58A8B3EC" w14:textId="77777777" w:rsidR="0088458E" w:rsidRDefault="0088458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82918BE64494C6D99466473C13C8386"/>
            </w:placeholder>
            <w:dataBinding w:prefixMappings="xmlns:ns0='http://lp/documentinfo/RK' " w:xpath="/ns0:DocumentInfo[1]/ns0:BaseInfo[1]/ns0:Dnr[1]" w:storeItemID="{A86546CD-5315-4215-B84E-DBA91460A919}"/>
            <w:text/>
          </w:sdtPr>
          <w:sdtEndPr/>
          <w:sdtContent>
            <w:p w14:paraId="5B0B3FD9" w14:textId="1C41B5C4" w:rsidR="0088458E" w:rsidRDefault="0088458E" w:rsidP="00EE3C0F">
              <w:pPr>
                <w:pStyle w:val="Sidhuvud"/>
              </w:pPr>
              <w:r>
                <w:t>Fi2019/</w:t>
              </w:r>
              <w:r w:rsidR="009A2ED3">
                <w:t>01334</w:t>
              </w:r>
              <w:r w:rsidR="00164A39">
                <w:t>/SE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7092E98FF742E6A409CC7374047A0F"/>
            </w:placeholder>
            <w:showingPlcHdr/>
            <w:dataBinding w:prefixMappings="xmlns:ns0='http://lp/documentinfo/RK' " w:xpath="/ns0:DocumentInfo[1]/ns0:BaseInfo[1]/ns0:DocNumber[1]" w:storeItemID="{A86546CD-5315-4215-B84E-DBA91460A919}"/>
            <w:text/>
          </w:sdtPr>
          <w:sdtEndPr/>
          <w:sdtContent>
            <w:p w14:paraId="599D3CE0" w14:textId="77777777" w:rsidR="0088458E" w:rsidRDefault="0088458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353D70" w14:textId="77777777" w:rsidR="0088458E" w:rsidRDefault="0088458E" w:rsidP="00EE3C0F">
          <w:pPr>
            <w:pStyle w:val="Sidhuvud"/>
          </w:pPr>
        </w:p>
      </w:tc>
      <w:tc>
        <w:tcPr>
          <w:tcW w:w="1134" w:type="dxa"/>
        </w:tcPr>
        <w:p w14:paraId="15829FEC" w14:textId="77777777" w:rsidR="0088458E" w:rsidRDefault="0088458E" w:rsidP="0094502D">
          <w:pPr>
            <w:pStyle w:val="Sidhuvud"/>
          </w:pPr>
        </w:p>
        <w:p w14:paraId="4F3DD6FC" w14:textId="77777777" w:rsidR="0088458E" w:rsidRPr="0094502D" w:rsidRDefault="0088458E" w:rsidP="00EC71A6">
          <w:pPr>
            <w:pStyle w:val="Sidhuvud"/>
          </w:pPr>
        </w:p>
      </w:tc>
    </w:tr>
    <w:tr w:rsidR="0088458E" w14:paraId="73973A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A365C4C46DC4C26A8657EA994C7AAA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AA8673" w14:textId="77777777" w:rsidR="0088458E" w:rsidRPr="0088458E" w:rsidRDefault="0088458E" w:rsidP="00340DE0">
              <w:pPr>
                <w:pStyle w:val="Sidhuvud"/>
                <w:rPr>
                  <w:b/>
                </w:rPr>
              </w:pPr>
              <w:r w:rsidRPr="0088458E">
                <w:rPr>
                  <w:b/>
                </w:rPr>
                <w:t>Finansdepartementet</w:t>
              </w:r>
            </w:p>
            <w:p w14:paraId="75D0B269" w14:textId="77777777" w:rsidR="007F3AD4" w:rsidRDefault="0088458E" w:rsidP="00340DE0">
              <w:pPr>
                <w:pStyle w:val="Sidhuvud"/>
              </w:pPr>
              <w:r w:rsidRPr="0088458E">
                <w:t>Finansministern</w:t>
              </w:r>
            </w:p>
            <w:p w14:paraId="33F4B0A9" w14:textId="7D399F28" w:rsidR="0088458E" w:rsidRPr="00340DE0" w:rsidRDefault="0088458E" w:rsidP="007F3AD4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081A44ACFC4D538798BE25D66EACC7"/>
          </w:placeholder>
          <w:dataBinding w:prefixMappings="xmlns:ns0='http://lp/documentinfo/RK' " w:xpath="/ns0:DocumentInfo[1]/ns0:BaseInfo[1]/ns0:Recipient[1]" w:storeItemID="{A86546CD-5315-4215-B84E-DBA91460A919}"/>
          <w:text w:multiLine="1"/>
        </w:sdtPr>
        <w:sdtEndPr/>
        <w:sdtContent>
          <w:tc>
            <w:tcPr>
              <w:tcW w:w="3170" w:type="dxa"/>
            </w:tcPr>
            <w:p w14:paraId="4D2A16CA" w14:textId="77777777" w:rsidR="0088458E" w:rsidRDefault="008845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B92397" w14:textId="77777777" w:rsidR="0088458E" w:rsidRDefault="0088458E" w:rsidP="003E6020">
          <w:pPr>
            <w:pStyle w:val="Sidhuvud"/>
          </w:pPr>
        </w:p>
      </w:tc>
    </w:tr>
  </w:tbl>
  <w:p w14:paraId="0BA7BC5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8E"/>
    <w:rsid w:val="00000290"/>
    <w:rsid w:val="0000412C"/>
    <w:rsid w:val="00004D5C"/>
    <w:rsid w:val="00005F68"/>
    <w:rsid w:val="00006CA7"/>
    <w:rsid w:val="000116A4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5264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3222"/>
    <w:rsid w:val="000862E0"/>
    <w:rsid w:val="000873C3"/>
    <w:rsid w:val="0009247E"/>
    <w:rsid w:val="00093408"/>
    <w:rsid w:val="00093BBF"/>
    <w:rsid w:val="0009435C"/>
    <w:rsid w:val="000A13CA"/>
    <w:rsid w:val="000A456A"/>
    <w:rsid w:val="000A5E43"/>
    <w:rsid w:val="000B56A9"/>
    <w:rsid w:val="000C60DB"/>
    <w:rsid w:val="000C61D1"/>
    <w:rsid w:val="000D31A9"/>
    <w:rsid w:val="000D370F"/>
    <w:rsid w:val="000D5449"/>
    <w:rsid w:val="000E12D9"/>
    <w:rsid w:val="000E431B"/>
    <w:rsid w:val="000E551D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0B84"/>
    <w:rsid w:val="00153000"/>
    <w:rsid w:val="00164A39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2ED4"/>
    <w:rsid w:val="00193E58"/>
    <w:rsid w:val="00197048"/>
    <w:rsid w:val="00197A8A"/>
    <w:rsid w:val="001A2A61"/>
    <w:rsid w:val="001B14EF"/>
    <w:rsid w:val="001B4824"/>
    <w:rsid w:val="001C4980"/>
    <w:rsid w:val="001C5DC9"/>
    <w:rsid w:val="001C71A9"/>
    <w:rsid w:val="001D12FC"/>
    <w:rsid w:val="001D6826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4018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620"/>
    <w:rsid w:val="002A6820"/>
    <w:rsid w:val="002B6849"/>
    <w:rsid w:val="002B73D8"/>
    <w:rsid w:val="002C1D37"/>
    <w:rsid w:val="002C476F"/>
    <w:rsid w:val="002C5B48"/>
    <w:rsid w:val="002D2647"/>
    <w:rsid w:val="002D4298"/>
    <w:rsid w:val="002D4829"/>
    <w:rsid w:val="002D6541"/>
    <w:rsid w:val="002E150B"/>
    <w:rsid w:val="002E25AF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950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34AD"/>
    <w:rsid w:val="00365461"/>
    <w:rsid w:val="00370311"/>
    <w:rsid w:val="00375238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883"/>
    <w:rsid w:val="003A5969"/>
    <w:rsid w:val="003A5C58"/>
    <w:rsid w:val="003A6F35"/>
    <w:rsid w:val="003B0C81"/>
    <w:rsid w:val="003C7BE0"/>
    <w:rsid w:val="003D0DD3"/>
    <w:rsid w:val="003D17EF"/>
    <w:rsid w:val="003D3535"/>
    <w:rsid w:val="003D4D9F"/>
    <w:rsid w:val="003D5064"/>
    <w:rsid w:val="003D71F1"/>
    <w:rsid w:val="003D7B03"/>
    <w:rsid w:val="003D7D47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79D5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63E5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9EA"/>
    <w:rsid w:val="00480A8A"/>
    <w:rsid w:val="00480EC3"/>
    <w:rsid w:val="0048317E"/>
    <w:rsid w:val="00485601"/>
    <w:rsid w:val="004865B8"/>
    <w:rsid w:val="00486C0D"/>
    <w:rsid w:val="00490F77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6872"/>
    <w:rsid w:val="00544738"/>
    <w:rsid w:val="005456E4"/>
    <w:rsid w:val="00547B89"/>
    <w:rsid w:val="005568AF"/>
    <w:rsid w:val="00556AF5"/>
    <w:rsid w:val="005606BC"/>
    <w:rsid w:val="00563E73"/>
    <w:rsid w:val="00564528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63DB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11D8"/>
    <w:rsid w:val="005E2F29"/>
    <w:rsid w:val="005E400D"/>
    <w:rsid w:val="005E4E79"/>
    <w:rsid w:val="005E595E"/>
    <w:rsid w:val="005E5CE7"/>
    <w:rsid w:val="005E790C"/>
    <w:rsid w:val="005F08C5"/>
    <w:rsid w:val="005F2F44"/>
    <w:rsid w:val="00605718"/>
    <w:rsid w:val="00605C66"/>
    <w:rsid w:val="00607814"/>
    <w:rsid w:val="006175D7"/>
    <w:rsid w:val="006208E5"/>
    <w:rsid w:val="00626FC8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25E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62D8"/>
    <w:rsid w:val="00710A6C"/>
    <w:rsid w:val="00710D98"/>
    <w:rsid w:val="00711CE9"/>
    <w:rsid w:val="00712266"/>
    <w:rsid w:val="00712297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0522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3AD4"/>
    <w:rsid w:val="0080228F"/>
    <w:rsid w:val="00804C1B"/>
    <w:rsid w:val="0080595A"/>
    <w:rsid w:val="008150A6"/>
    <w:rsid w:val="00816D6F"/>
    <w:rsid w:val="008178E6"/>
    <w:rsid w:val="0082249C"/>
    <w:rsid w:val="00824CCE"/>
    <w:rsid w:val="00830B7B"/>
    <w:rsid w:val="00832661"/>
    <w:rsid w:val="008349AA"/>
    <w:rsid w:val="00835887"/>
    <w:rsid w:val="008375D5"/>
    <w:rsid w:val="008379A7"/>
    <w:rsid w:val="00841486"/>
    <w:rsid w:val="00842BC9"/>
    <w:rsid w:val="008431AF"/>
    <w:rsid w:val="0084476E"/>
    <w:rsid w:val="008504F6"/>
    <w:rsid w:val="00852A87"/>
    <w:rsid w:val="00855575"/>
    <w:rsid w:val="008573B9"/>
    <w:rsid w:val="0085782D"/>
    <w:rsid w:val="00863BB7"/>
    <w:rsid w:val="008730FD"/>
    <w:rsid w:val="00873B49"/>
    <w:rsid w:val="00873DA1"/>
    <w:rsid w:val="00875DDD"/>
    <w:rsid w:val="00881BC6"/>
    <w:rsid w:val="0088458E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520C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17840"/>
    <w:rsid w:val="009279B2"/>
    <w:rsid w:val="00935814"/>
    <w:rsid w:val="0094502D"/>
    <w:rsid w:val="00946561"/>
    <w:rsid w:val="00946B39"/>
    <w:rsid w:val="00947013"/>
    <w:rsid w:val="00965171"/>
    <w:rsid w:val="00973084"/>
    <w:rsid w:val="00974B59"/>
    <w:rsid w:val="00984154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E96"/>
    <w:rsid w:val="009A2ED3"/>
    <w:rsid w:val="009A4D0A"/>
    <w:rsid w:val="009B2E03"/>
    <w:rsid w:val="009B2F70"/>
    <w:rsid w:val="009B4594"/>
    <w:rsid w:val="009C2459"/>
    <w:rsid w:val="009C255A"/>
    <w:rsid w:val="009C2B46"/>
    <w:rsid w:val="009C4448"/>
    <w:rsid w:val="009C610D"/>
    <w:rsid w:val="009D2278"/>
    <w:rsid w:val="009D43F3"/>
    <w:rsid w:val="009D4E9F"/>
    <w:rsid w:val="009D5D40"/>
    <w:rsid w:val="009D6B1B"/>
    <w:rsid w:val="009E107B"/>
    <w:rsid w:val="009E18D6"/>
    <w:rsid w:val="009E5624"/>
    <w:rsid w:val="009E7B92"/>
    <w:rsid w:val="009F11EE"/>
    <w:rsid w:val="009F19C0"/>
    <w:rsid w:val="00A00AE4"/>
    <w:rsid w:val="00A00D24"/>
    <w:rsid w:val="00A01F5C"/>
    <w:rsid w:val="00A0635E"/>
    <w:rsid w:val="00A07978"/>
    <w:rsid w:val="00A2019A"/>
    <w:rsid w:val="00A23493"/>
    <w:rsid w:val="00A2416A"/>
    <w:rsid w:val="00A25EF1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06DC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1877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B24"/>
    <w:rsid w:val="00B06751"/>
    <w:rsid w:val="00B12538"/>
    <w:rsid w:val="00B12798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1C14"/>
    <w:rsid w:val="00B556E8"/>
    <w:rsid w:val="00B55E70"/>
    <w:rsid w:val="00B56580"/>
    <w:rsid w:val="00B60238"/>
    <w:rsid w:val="00B640A8"/>
    <w:rsid w:val="00B64962"/>
    <w:rsid w:val="00B65AE7"/>
    <w:rsid w:val="00B66AC0"/>
    <w:rsid w:val="00B71136"/>
    <w:rsid w:val="00B71634"/>
    <w:rsid w:val="00B73091"/>
    <w:rsid w:val="00B75139"/>
    <w:rsid w:val="00B76834"/>
    <w:rsid w:val="00B80840"/>
    <w:rsid w:val="00B815FC"/>
    <w:rsid w:val="00B82A05"/>
    <w:rsid w:val="00B84409"/>
    <w:rsid w:val="00B84E2D"/>
    <w:rsid w:val="00B927C9"/>
    <w:rsid w:val="00B94FDC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AE9"/>
    <w:rsid w:val="00C26DF9"/>
    <w:rsid w:val="00C271A8"/>
    <w:rsid w:val="00C3050C"/>
    <w:rsid w:val="00C32067"/>
    <w:rsid w:val="00C36E3A"/>
    <w:rsid w:val="00C37A77"/>
    <w:rsid w:val="00C41141"/>
    <w:rsid w:val="00C43BB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2C06"/>
    <w:rsid w:val="00C87E88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419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109"/>
    <w:rsid w:val="00D00E9E"/>
    <w:rsid w:val="00D021D2"/>
    <w:rsid w:val="00D061BB"/>
    <w:rsid w:val="00D07BE1"/>
    <w:rsid w:val="00D116C0"/>
    <w:rsid w:val="00D13433"/>
    <w:rsid w:val="00D13D8A"/>
    <w:rsid w:val="00D20DA7"/>
    <w:rsid w:val="00D2282A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4FD6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4142"/>
    <w:rsid w:val="00E2566D"/>
    <w:rsid w:val="00E258D8"/>
    <w:rsid w:val="00E26DDF"/>
    <w:rsid w:val="00E30167"/>
    <w:rsid w:val="00E33493"/>
    <w:rsid w:val="00E371A0"/>
    <w:rsid w:val="00E37922"/>
    <w:rsid w:val="00E406DF"/>
    <w:rsid w:val="00E415D3"/>
    <w:rsid w:val="00E469E4"/>
    <w:rsid w:val="00E475C3"/>
    <w:rsid w:val="00E509B0"/>
    <w:rsid w:val="00E50B11"/>
    <w:rsid w:val="00E53C73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78B"/>
    <w:rsid w:val="00ED6ABD"/>
    <w:rsid w:val="00ED72E1"/>
    <w:rsid w:val="00EE3C0F"/>
    <w:rsid w:val="00EE6810"/>
    <w:rsid w:val="00EF1601"/>
    <w:rsid w:val="00EF21FE"/>
    <w:rsid w:val="00EF22A5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270AB"/>
    <w:rsid w:val="00F32D05"/>
    <w:rsid w:val="00F35263"/>
    <w:rsid w:val="00F403BF"/>
    <w:rsid w:val="00F4342F"/>
    <w:rsid w:val="00F45227"/>
    <w:rsid w:val="00F5045C"/>
    <w:rsid w:val="00F51DA1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23C5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EC6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27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2918BE64494C6D99466473C13C8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3F874-E47F-4A6F-845B-C25C87040023}"/>
      </w:docPartPr>
      <w:docPartBody>
        <w:p w:rsidR="00351A88" w:rsidRDefault="00435303" w:rsidP="00435303">
          <w:pPr>
            <w:pStyle w:val="F82918BE64494C6D99466473C13C83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7092E98FF742E6A409CC7374047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3B2C3-4339-4500-9B2B-163C31158F94}"/>
      </w:docPartPr>
      <w:docPartBody>
        <w:p w:rsidR="00351A88" w:rsidRDefault="00435303" w:rsidP="00435303">
          <w:pPr>
            <w:pStyle w:val="D97092E98FF742E6A409CC7374047A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365C4C46DC4C26A8657EA994C7A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904DC-EA40-4D83-A2D5-76E457FF892E}"/>
      </w:docPartPr>
      <w:docPartBody>
        <w:p w:rsidR="00351A88" w:rsidRDefault="00435303" w:rsidP="00435303">
          <w:pPr>
            <w:pStyle w:val="FA365C4C46DC4C26A8657EA994C7AA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081A44ACFC4D538798BE25D66EA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63E55-0880-49FF-A97B-9638ED6F7732}"/>
      </w:docPartPr>
      <w:docPartBody>
        <w:p w:rsidR="00351A88" w:rsidRDefault="00435303" w:rsidP="00435303">
          <w:pPr>
            <w:pStyle w:val="29081A44ACFC4D538798BE25D66EAC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45CFC657134B1B8363678272CED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121FF-D4B9-493D-9322-914131AC4C00}"/>
      </w:docPartPr>
      <w:docPartBody>
        <w:p w:rsidR="00F638DF" w:rsidRDefault="00CE021D" w:rsidP="00CE021D">
          <w:pPr>
            <w:pStyle w:val="B345CFC657134B1B8363678272CED9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3"/>
    <w:rsid w:val="00351A88"/>
    <w:rsid w:val="00435303"/>
    <w:rsid w:val="00CE021D"/>
    <w:rsid w:val="00F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CE3FE0EA9C14448905D184351D70750">
    <w:name w:val="4CE3FE0EA9C14448905D184351D70750"/>
    <w:rsid w:val="00435303"/>
  </w:style>
  <w:style w:type="character" w:styleId="Platshllartext">
    <w:name w:val="Placeholder Text"/>
    <w:basedOn w:val="Standardstycketeckensnitt"/>
    <w:uiPriority w:val="99"/>
    <w:semiHidden/>
    <w:rsid w:val="00CE021D"/>
    <w:rPr>
      <w:noProof w:val="0"/>
      <w:color w:val="808080"/>
    </w:rPr>
  </w:style>
  <w:style w:type="paragraph" w:customStyle="1" w:styleId="5BE93B328D294F30BC32D4B99E93D6E5">
    <w:name w:val="5BE93B328D294F30BC32D4B99E93D6E5"/>
    <w:rsid w:val="00435303"/>
  </w:style>
  <w:style w:type="paragraph" w:customStyle="1" w:styleId="40D32AECF6AE4C70994C20AFAFBB7E88">
    <w:name w:val="40D32AECF6AE4C70994C20AFAFBB7E88"/>
    <w:rsid w:val="00435303"/>
  </w:style>
  <w:style w:type="paragraph" w:customStyle="1" w:styleId="23C832AC58B14B7B9AD2440C66A8157E">
    <w:name w:val="23C832AC58B14B7B9AD2440C66A8157E"/>
    <w:rsid w:val="00435303"/>
  </w:style>
  <w:style w:type="paragraph" w:customStyle="1" w:styleId="F82918BE64494C6D99466473C13C8386">
    <w:name w:val="F82918BE64494C6D99466473C13C8386"/>
    <w:rsid w:val="00435303"/>
  </w:style>
  <w:style w:type="paragraph" w:customStyle="1" w:styleId="D97092E98FF742E6A409CC7374047A0F">
    <w:name w:val="D97092E98FF742E6A409CC7374047A0F"/>
    <w:rsid w:val="00435303"/>
  </w:style>
  <w:style w:type="paragraph" w:customStyle="1" w:styleId="E3F1DC386D2E4E5CBEF23AF426A06273">
    <w:name w:val="E3F1DC386D2E4E5CBEF23AF426A06273"/>
    <w:rsid w:val="00435303"/>
  </w:style>
  <w:style w:type="paragraph" w:customStyle="1" w:styleId="4BCF8EBAD13347C79FFE1823EDE7F34D">
    <w:name w:val="4BCF8EBAD13347C79FFE1823EDE7F34D"/>
    <w:rsid w:val="00435303"/>
  </w:style>
  <w:style w:type="paragraph" w:customStyle="1" w:styleId="F332604CD3F44834A4AD64C8C536A690">
    <w:name w:val="F332604CD3F44834A4AD64C8C536A690"/>
    <w:rsid w:val="00435303"/>
  </w:style>
  <w:style w:type="paragraph" w:customStyle="1" w:styleId="FA365C4C46DC4C26A8657EA994C7AAAD">
    <w:name w:val="FA365C4C46DC4C26A8657EA994C7AAAD"/>
    <w:rsid w:val="00435303"/>
  </w:style>
  <w:style w:type="paragraph" w:customStyle="1" w:styleId="29081A44ACFC4D538798BE25D66EACC7">
    <w:name w:val="29081A44ACFC4D538798BE25D66EACC7"/>
    <w:rsid w:val="00435303"/>
  </w:style>
  <w:style w:type="paragraph" w:customStyle="1" w:styleId="7091AD083631407FADE4F6BCDE54647D">
    <w:name w:val="7091AD083631407FADE4F6BCDE54647D"/>
    <w:rsid w:val="00435303"/>
  </w:style>
  <w:style w:type="paragraph" w:customStyle="1" w:styleId="DB193EFD6B1244A194FD07C5CAC4CE0B">
    <w:name w:val="DB193EFD6B1244A194FD07C5CAC4CE0B"/>
    <w:rsid w:val="00435303"/>
  </w:style>
  <w:style w:type="paragraph" w:customStyle="1" w:styleId="BD0905781CA04C66B9A6EF9AEC7982F9">
    <w:name w:val="BD0905781CA04C66B9A6EF9AEC7982F9"/>
    <w:rsid w:val="00435303"/>
  </w:style>
  <w:style w:type="paragraph" w:customStyle="1" w:styleId="7770DF927BAF4249976C4349084960E7">
    <w:name w:val="7770DF927BAF4249976C4349084960E7"/>
    <w:rsid w:val="00435303"/>
  </w:style>
  <w:style w:type="paragraph" w:customStyle="1" w:styleId="B4BD6D6619DE4D908EDE7DF1F1C53F7A">
    <w:name w:val="B4BD6D6619DE4D908EDE7DF1F1C53F7A"/>
    <w:rsid w:val="00435303"/>
  </w:style>
  <w:style w:type="paragraph" w:customStyle="1" w:styleId="2C82B8EA9CA74EFF88EDB08CF3356DED">
    <w:name w:val="2C82B8EA9CA74EFF88EDB08CF3356DED"/>
    <w:rsid w:val="00435303"/>
  </w:style>
  <w:style w:type="paragraph" w:customStyle="1" w:styleId="9ED524398DB1447988789480A68C51F3">
    <w:name w:val="9ED524398DB1447988789480A68C51F3"/>
    <w:rsid w:val="00435303"/>
  </w:style>
  <w:style w:type="paragraph" w:customStyle="1" w:styleId="1464673C405E468C84330DE074B99A6F">
    <w:name w:val="1464673C405E468C84330DE074B99A6F"/>
    <w:rsid w:val="00435303"/>
  </w:style>
  <w:style w:type="paragraph" w:customStyle="1" w:styleId="02DC569265174EBF83527FA516320423">
    <w:name w:val="02DC569265174EBF83527FA516320423"/>
    <w:rsid w:val="00435303"/>
  </w:style>
  <w:style w:type="paragraph" w:customStyle="1" w:styleId="B345CFC657134B1B8363678272CED9EC">
    <w:name w:val="B345CFC657134B1B8363678272CED9EC"/>
    <w:rsid w:val="00CE0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9a6cf4b7-e37e-4037-b216-60ec2ae9b6ea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2019-04-10T00:00:00</HeaderDate>
    <Office/>
    <Dnr>Fi2019/01334/SE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7F2A-C4EB-4284-927D-5C01A8889160}"/>
</file>

<file path=customXml/itemProps2.xml><?xml version="1.0" encoding="utf-8"?>
<ds:datastoreItem xmlns:ds="http://schemas.openxmlformats.org/officeDocument/2006/customXml" ds:itemID="{A38E8FA6-9905-4779-9DA5-CD71C38BB3E5}"/>
</file>

<file path=customXml/itemProps3.xml><?xml version="1.0" encoding="utf-8"?>
<ds:datastoreItem xmlns:ds="http://schemas.openxmlformats.org/officeDocument/2006/customXml" ds:itemID="{B29BB1DA-A47A-4896-9C1B-1C5BD301A433}"/>
</file>

<file path=customXml/itemProps4.xml><?xml version="1.0" encoding="utf-8"?>
<ds:datastoreItem xmlns:ds="http://schemas.openxmlformats.org/officeDocument/2006/customXml" ds:itemID="{9FF6CA9A-A179-44E9-94F9-089F22D59FD6}"/>
</file>

<file path=customXml/itemProps5.xml><?xml version="1.0" encoding="utf-8"?>
<ds:datastoreItem xmlns:ds="http://schemas.openxmlformats.org/officeDocument/2006/customXml" ds:itemID="{102AAEFE-6C72-4980-8FCD-A71FA6E1C56D}"/>
</file>

<file path=customXml/itemProps6.xml><?xml version="1.0" encoding="utf-8"?>
<ds:datastoreItem xmlns:ds="http://schemas.openxmlformats.org/officeDocument/2006/customXml" ds:itemID="{A38E8FA6-9905-4779-9DA5-CD71C38BB3E5}"/>
</file>

<file path=customXml/itemProps7.xml><?xml version="1.0" encoding="utf-8"?>
<ds:datastoreItem xmlns:ds="http://schemas.openxmlformats.org/officeDocument/2006/customXml" ds:itemID="{A86546CD-5315-4215-B84E-DBA91460A919}"/>
</file>

<file path=customXml/itemProps8.xml><?xml version="1.0" encoding="utf-8"?>
<ds:datastoreItem xmlns:ds="http://schemas.openxmlformats.org/officeDocument/2006/customXml" ds:itemID="{2B184CB4-76DA-40BE-B799-AC0381650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2019-04-10T09:40:00Z</dcterms:created>
  <dcterms:modified xsi:type="dcterms:W3CDTF">2019-04-10T09:40:00Z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d17c0306-a59d-4cc7-8361-3ca8b8c55774</vt:lpwstr>
  </property>
</Properties>
</file>