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761C3" w:rsidP="00DA0661">
      <w:pPr>
        <w:pStyle w:val="Title"/>
      </w:pPr>
      <w:bookmarkStart w:id="0" w:name="Start"/>
      <w:bookmarkEnd w:id="0"/>
      <w:r>
        <w:t>Svar på fråga 20</w:t>
      </w:r>
      <w:r w:rsidRPr="003761C3">
        <w:t xml:space="preserve">23/24:487 </w:t>
      </w:r>
      <w:r>
        <w:t xml:space="preserve">av </w:t>
      </w:r>
      <w:r w:rsidRPr="003761C3">
        <w:t>Nima Gholam Ali Pour</w:t>
      </w:r>
      <w:r>
        <w:t xml:space="preserve"> (SD)</w:t>
      </w:r>
      <w:r>
        <w:br/>
      </w:r>
      <w:r w:rsidRPr="003761C3">
        <w:t>Information på statlig hemsida för nyanlända</w:t>
      </w:r>
    </w:p>
    <w:p w:rsidR="003761C3" w:rsidP="003761C3">
      <w:pPr>
        <w:pStyle w:val="BodyText"/>
      </w:pPr>
      <w:r>
        <w:t>Nima</w:t>
      </w:r>
      <w:r>
        <w:t xml:space="preserve"> </w:t>
      </w:r>
      <w:r>
        <w:t>Gholam</w:t>
      </w:r>
      <w:r>
        <w:t xml:space="preserve"> Ali </w:t>
      </w:r>
      <w:r>
        <w:t>Pour</w:t>
      </w:r>
      <w:r>
        <w:t xml:space="preserve"> har frågat mig</w:t>
      </w:r>
      <w:r w:rsidRPr="003761C3">
        <w:t xml:space="preserve"> </w:t>
      </w:r>
      <w:r>
        <w:t>om jag avser att verka för att nyanlända invandrare får korrekt information om svenska traditioner och högtider.</w:t>
      </w:r>
    </w:p>
    <w:p w:rsidR="000271E1" w:rsidP="000271E1">
      <w:pPr>
        <w:pStyle w:val="BodyText"/>
      </w:pPr>
      <w:r>
        <w:t>Vi har betydande integrationsproblem i</w:t>
      </w:r>
      <w:r w:rsidR="00E80589">
        <w:t xml:space="preserve"> </w:t>
      </w:r>
      <w:r>
        <w:t>Sverige. Kunskaperna om det svenska samhället hos personer som bor i Sverige behöver stärkas och samhällets förväntningar på personer som bor i Sverige behöver tydliggöras.</w:t>
      </w:r>
    </w:p>
    <w:p w:rsidR="000271E1" w:rsidRPr="00093080" w:rsidP="000271E1">
      <w:r>
        <w:t xml:space="preserve">I dag finns stora skillnader i den samhällsorientering som erbjuds i olika kommuner. Samhällsorienteringen behöver förändras så att insatsen håller hög och likvärdig kvalitet i hela landet och så att alla som kommer till Sverige får samma information. Det offentliga måste tydligare informera om lagar och regler samt om grundläggande normer och värderingar som finns i det svenska samhället. Det behöver tydliggöras att jämställdhet är en grundläggande värdering i det svenska samhället, som också innefattar frågor om hedersrelaterat våld och förtryck samt barnets rättigheter. </w:t>
      </w:r>
    </w:p>
    <w:p w:rsidR="000271E1" w:rsidP="000271E1">
      <w:pPr>
        <w:pStyle w:val="BodyText"/>
      </w:pPr>
      <w:r>
        <w:t>Regeringen har därför beslutat om att tillsätta en utredning som ska lämna förslag på en förbättrad samhällsorientering för nyanlända</w:t>
      </w:r>
      <w:r w:rsidR="006F079E">
        <w:t xml:space="preserve"> (d</w:t>
      </w:r>
      <w:r w:rsidRPr="006F079E" w:rsidR="006F079E">
        <w:t>ir. 2023:169</w:t>
      </w:r>
      <w:r w:rsidR="006F079E">
        <w:t>)</w:t>
      </w:r>
      <w:r>
        <w:t xml:space="preserve">. </w:t>
      </w:r>
      <w:r w:rsidRPr="00431939">
        <w:t xml:space="preserve">Utredningen ska </w:t>
      </w:r>
      <w:r w:rsidRPr="000352DD">
        <w:t>föreslå hur</w:t>
      </w:r>
      <w:r w:rsidRPr="00431939">
        <w:t xml:space="preserve"> samhällsorienteringen för nyanlända kan bli en del av kommunal vuxenutbildning (komvux)</w:t>
      </w:r>
      <w:r>
        <w:t xml:space="preserve">. </w:t>
      </w:r>
    </w:p>
    <w:p w:rsidR="000271E1" w:rsidP="000271E1">
      <w:pPr>
        <w:pStyle w:val="BodyText"/>
      </w:pPr>
      <w:r>
        <w:t xml:space="preserve">Jag kan inte föregripa utredningens arbete, utan ser fram emot att ta del av de förslag som lämnas senast den 21 februari 2025. </w:t>
      </w:r>
    </w:p>
    <w:p w:rsidR="000271E1" w:rsidP="003761C3">
      <w:pPr>
        <w:pStyle w:val="BodyText"/>
      </w:pPr>
    </w:p>
    <w:p w:rsidR="003761C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E068D8C20D44C5D9D6DB3E2BE1769E2"/>
          </w:placeholder>
          <w:dataBinding w:xpath="/ns0:DocumentInfo[1]/ns0:BaseInfo[1]/ns0:HeaderDate[1]" w:storeItemID="{CB5E5DBD-BF9A-4EF7-9E4E-98F1EA71D00B}" w:prefixMappings="xmlns:ns0='http://lp/documentinfo/RK' "/>
          <w:date w:fullDate="2024-01-24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703873" w:rsidR="00703873">
            <w:t>24</w:t>
          </w:r>
          <w:r w:rsidRPr="00703873">
            <w:t xml:space="preserve"> januari 2024</w:t>
          </w:r>
        </w:sdtContent>
      </w:sdt>
    </w:p>
    <w:p w:rsidR="003761C3" w:rsidP="004E7A8F">
      <w:pPr>
        <w:pStyle w:val="Brdtextutanavstnd"/>
      </w:pPr>
    </w:p>
    <w:p w:rsidR="003761C3" w:rsidP="004E7A8F">
      <w:pPr>
        <w:pStyle w:val="Brdtextutanavstnd"/>
      </w:pPr>
    </w:p>
    <w:p w:rsidR="003761C3" w:rsidP="004E7A8F">
      <w:pPr>
        <w:pStyle w:val="Brdtextutanavstnd"/>
      </w:pPr>
    </w:p>
    <w:p w:rsidR="003761C3" w:rsidP="00422A41">
      <w:pPr>
        <w:pStyle w:val="BodyText"/>
      </w:pPr>
      <w:r>
        <w:t>Johan Pehrson</w:t>
      </w:r>
    </w:p>
    <w:p w:rsidR="003761C3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90AA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90AA9" w:rsidRPr="007D73AB" w:rsidP="00340DE0">
          <w:pPr>
            <w:pStyle w:val="Header"/>
          </w:pPr>
        </w:p>
      </w:tc>
      <w:tc>
        <w:tcPr>
          <w:tcW w:w="1134" w:type="dxa"/>
        </w:tcPr>
        <w:p w:rsidR="00E90AA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90AA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90AA9" w:rsidRPr="00710A6C" w:rsidP="00EE3C0F">
          <w:pPr>
            <w:pStyle w:val="Header"/>
            <w:rPr>
              <w:b/>
            </w:rPr>
          </w:pPr>
        </w:p>
        <w:p w:rsidR="00E90AA9" w:rsidP="00EE3C0F">
          <w:pPr>
            <w:pStyle w:val="Header"/>
          </w:pPr>
        </w:p>
        <w:p w:rsidR="00E90AA9" w:rsidP="00EE3C0F">
          <w:pPr>
            <w:pStyle w:val="Header"/>
          </w:pPr>
        </w:p>
        <w:p w:rsidR="00E90AA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8E7C1B0E85F405BA04986B2AC1BCBB0"/>
            </w:placeholder>
            <w:dataBinding w:xpath="/ns0:DocumentInfo[1]/ns0:BaseInfo[1]/ns0:Dnr[1]" w:storeItemID="{CB5E5DBD-BF9A-4EF7-9E4E-98F1EA71D00B}" w:prefixMappings="xmlns:ns0='http://lp/documentinfo/RK' "/>
            <w:text/>
          </w:sdtPr>
          <w:sdtContent>
            <w:p w:rsidR="00E90AA9" w:rsidP="00EE3C0F">
              <w:pPr>
                <w:pStyle w:val="Header"/>
              </w:pPr>
              <w:r>
                <w:t>A2024/</w:t>
              </w:r>
              <w:r w:rsidR="00ED1D8C">
                <w:t>00061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7F60CDDACFF42FDADB8FAB84FD6BFFA"/>
            </w:placeholder>
            <w:showingPlcHdr/>
            <w:dataBinding w:xpath="/ns0:DocumentInfo[1]/ns0:BaseInfo[1]/ns0:DocNumber[1]" w:storeItemID="{CB5E5DBD-BF9A-4EF7-9E4E-98F1EA71D00B}" w:prefixMappings="xmlns:ns0='http://lp/documentinfo/RK' "/>
            <w:text/>
          </w:sdtPr>
          <w:sdtContent>
            <w:p w:rsidR="00E90AA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90AA9" w:rsidP="00EE3C0F">
          <w:pPr>
            <w:pStyle w:val="Header"/>
          </w:pPr>
        </w:p>
      </w:tc>
      <w:tc>
        <w:tcPr>
          <w:tcW w:w="1134" w:type="dxa"/>
        </w:tcPr>
        <w:p w:rsidR="00E90AA9" w:rsidP="0094502D">
          <w:pPr>
            <w:pStyle w:val="Header"/>
          </w:pPr>
        </w:p>
        <w:p w:rsidR="00E90AA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AAF1D8323BA4DD48D4172E0A039D32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90AA9" w:rsidRPr="00E90AA9" w:rsidP="00340DE0">
              <w:pPr>
                <w:pStyle w:val="Header"/>
                <w:rPr>
                  <w:b/>
                </w:rPr>
              </w:pPr>
              <w:r w:rsidRPr="00E90AA9">
                <w:rPr>
                  <w:b/>
                </w:rPr>
                <w:t>Arbetsmarknadsdepartementet</w:t>
              </w:r>
            </w:p>
            <w:p w:rsidR="00ED1D8C" w:rsidP="00340DE0">
              <w:pPr>
                <w:pStyle w:val="Header"/>
              </w:pPr>
              <w:r w:rsidRPr="00E90AA9">
                <w:t>Arbetsmarknads- och integrationsministern</w:t>
              </w:r>
            </w:p>
            <w:p w:rsidR="00ED1D8C" w:rsidP="00340DE0">
              <w:pPr>
                <w:pStyle w:val="Header"/>
              </w:pPr>
            </w:p>
            <w:p w:rsidR="00E90AA9" w:rsidRPr="00ED1D8C" w:rsidP="00340DE0">
              <w:pPr>
                <w:pStyle w:val="Header"/>
                <w:rPr>
                  <w:bCs/>
                  <w:i/>
                  <w:iCs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40DA37B9E854E929273FCB7052F7CF1"/>
          </w:placeholder>
          <w:dataBinding w:xpath="/ns0:DocumentInfo[1]/ns0:BaseInfo[1]/ns0:Recipient[1]" w:storeItemID="{CB5E5DBD-BF9A-4EF7-9E4E-98F1EA71D00B}" w:prefixMappings="xmlns:ns0='http://lp/documentinfo/RK' "/>
          <w:text w:multiLine="1"/>
        </w:sdtPr>
        <w:sdtContent>
          <w:tc>
            <w:tcPr>
              <w:tcW w:w="3170" w:type="dxa"/>
            </w:tcPr>
            <w:p w:rsidR="00E90AA9" w:rsidP="00547B89">
              <w:pPr>
                <w:pStyle w:val="Header"/>
              </w:pPr>
              <w:r>
                <w:t>Till riksdagen</w:t>
              </w:r>
              <w:r>
                <w:br/>
              </w:r>
            </w:p>
          </w:tc>
        </w:sdtContent>
      </w:sdt>
      <w:tc>
        <w:tcPr>
          <w:tcW w:w="1134" w:type="dxa"/>
        </w:tcPr>
        <w:p w:rsidR="00E90AA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5D28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E7C1B0E85F405BA04986B2AC1BC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3A757-1376-438C-AF57-6547DB7C7FC9}"/>
      </w:docPartPr>
      <w:docPartBody>
        <w:p w:rsidR="00F52E4A" w:rsidP="00D379AD">
          <w:pPr>
            <w:pStyle w:val="F8E7C1B0E85F405BA04986B2AC1BCBB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F60CDDACFF42FDADB8FAB84FD6BF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EB344-2078-4D7F-A901-E8D48947EB61}"/>
      </w:docPartPr>
      <w:docPartBody>
        <w:p w:rsidR="00F52E4A" w:rsidP="00D379AD">
          <w:pPr>
            <w:pStyle w:val="47F60CDDACFF42FDADB8FAB84FD6BFF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AF1D8323BA4DD48D4172E0A039D3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08101-1238-49D9-B3C7-B199FA18F74A}"/>
      </w:docPartPr>
      <w:docPartBody>
        <w:p w:rsidR="00F52E4A" w:rsidP="00D379AD">
          <w:pPr>
            <w:pStyle w:val="0AAF1D8323BA4DD48D4172E0A039D32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0DA37B9E854E929273FCB7052F7C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25BE66-CD15-4781-A19B-A11D03FC546B}"/>
      </w:docPartPr>
      <w:docPartBody>
        <w:p w:rsidR="00F52E4A" w:rsidP="00D379AD">
          <w:pPr>
            <w:pStyle w:val="440DA37B9E854E929273FCB7052F7C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068D8C20D44C5D9D6DB3E2BE176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2CAAF-F330-43D4-814B-F726EE07DB6A}"/>
      </w:docPartPr>
      <w:docPartBody>
        <w:p w:rsidR="00F52E4A" w:rsidP="00D379AD">
          <w:pPr>
            <w:pStyle w:val="4E068D8C20D44C5D9D6DB3E2BE1769E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9AD"/>
    <w:rPr>
      <w:noProof w:val="0"/>
      <w:color w:val="808080"/>
    </w:rPr>
  </w:style>
  <w:style w:type="paragraph" w:customStyle="1" w:styleId="F8E7C1B0E85F405BA04986B2AC1BCBB0">
    <w:name w:val="F8E7C1B0E85F405BA04986B2AC1BCBB0"/>
    <w:rsid w:val="00D379AD"/>
  </w:style>
  <w:style w:type="paragraph" w:customStyle="1" w:styleId="440DA37B9E854E929273FCB7052F7CF1">
    <w:name w:val="440DA37B9E854E929273FCB7052F7CF1"/>
    <w:rsid w:val="00D379AD"/>
  </w:style>
  <w:style w:type="paragraph" w:customStyle="1" w:styleId="47F60CDDACFF42FDADB8FAB84FD6BFFA1">
    <w:name w:val="47F60CDDACFF42FDADB8FAB84FD6BFFA1"/>
    <w:rsid w:val="00D379A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AAF1D8323BA4DD48D4172E0A039D32A1">
    <w:name w:val="0AAF1D8323BA4DD48D4172E0A039D32A1"/>
    <w:rsid w:val="00D379A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E068D8C20D44C5D9D6DB3E2BE1769E2">
    <w:name w:val="4E068D8C20D44C5D9D6DB3E2BE1769E2"/>
    <w:rsid w:val="00D379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23e60782-ecb6-4eea-880e-7d68f69a3b20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Arbetsmarknads- och integrationsministern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2024-01-24T00:00:00</HeaderDate>
    <Office/>
    <Dnr>A2024/00061</Dnr>
    <ParagrafNr/>
    <DocumentTitle/>
    <VisitingAddress/>
    <Extra1/>
    <Extra2/>
    <Extra3>Nima Gholam Ali Pour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91E63-321F-4724-87FD-35E93666F005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0d84be90-394b-471d-a817-212aa87a77c1"/>
  </ds:schemaRefs>
</ds:datastoreItem>
</file>

<file path=customXml/itemProps2.xml><?xml version="1.0" encoding="utf-8"?>
<ds:datastoreItem xmlns:ds="http://schemas.openxmlformats.org/officeDocument/2006/customXml" ds:itemID="{CB5E5DBD-BF9A-4EF7-9E4E-98F1EA71D00B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4886F137-472B-4DAB-BA37-9D6E9ACCA3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9CB178-EAD1-4925-A65A-0B23B979BDC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Klart frågevar RF 2023-24-487 information på statlig hemsida för nyanlända.docx</dc:title>
  <cp:revision>4</cp:revision>
  <dcterms:created xsi:type="dcterms:W3CDTF">2024-01-22T10:10:00Z</dcterms:created>
  <dcterms:modified xsi:type="dcterms:W3CDTF">2024-01-24T07:54:00Z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075a1c1a-d40a-4336-b49e-590cc42bc5e9</vt:lpwstr>
  </property>
</Properties>
</file>