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41" w:rsidRDefault="00A43741" w:rsidP="00DA0661">
      <w:pPr>
        <w:pStyle w:val="Rubrik"/>
      </w:pPr>
      <w:bookmarkStart w:id="0" w:name="Start"/>
      <w:bookmarkStart w:id="1" w:name="_GoBack"/>
      <w:bookmarkEnd w:id="0"/>
      <w:bookmarkEnd w:id="1"/>
      <w:r>
        <w:t xml:space="preserve">Svar på fråga 2019/20:2091 av Maria </w:t>
      </w:r>
      <w:proofErr w:type="spellStart"/>
      <w:r>
        <w:t>Stockhaus</w:t>
      </w:r>
      <w:proofErr w:type="spellEnd"/>
      <w:r>
        <w:t xml:space="preserve"> (M)</w:t>
      </w:r>
      <w:r>
        <w:br/>
        <w:t>Östlig förbindelse och bostadsfrågor</w:t>
      </w:r>
    </w:p>
    <w:p w:rsidR="00A02715" w:rsidRDefault="00A02715" w:rsidP="00A02715">
      <w:pPr>
        <w:pStyle w:val="Brdtext"/>
      </w:pPr>
      <w:r>
        <w:t xml:space="preserve">Maria </w:t>
      </w:r>
      <w:proofErr w:type="spellStart"/>
      <w:r>
        <w:t>Stockhaus</w:t>
      </w:r>
      <w:proofErr w:type="spellEnd"/>
      <w:r>
        <w:t xml:space="preserve"> har frågat mig om jag avser att vidta några åtgärder för att säkerställa att riksintresset gällande byggnationen av Östlig förbindelse inte påverkar stadens planerade bostadsbyggande i allt för stor utsträckning.</w:t>
      </w:r>
    </w:p>
    <w:p w:rsidR="00A02715" w:rsidRDefault="00A02715" w:rsidP="00A02715">
      <w:pPr>
        <w:pStyle w:val="Brdtext"/>
      </w:pPr>
      <w:r>
        <w:t xml:space="preserve">Trafikverket har ansvaret för att bedöma och peka ut vilka områden som är av riksintresse för kommunikationer enligt 3 kap. miljöbalken. Ansvaret gäller för alla trafikslagen. Riksintressepreciseringen syftar till att säkerställa funktionen hos transportsystemet och skydda befintliga, planerade och framtida kommunikationsanläggningar från åtgärder som påtagligt kan försvåra tillkomsten eller utnyttjandet av anläggningen. Det innebär således att även tänkbara åtgärder för vilka det kan finnas ett framtida behov, dvs. åtgärder som ännu inte återfinns i någon plan, kan pekas ut som ett riksintresse. </w:t>
      </w:r>
    </w:p>
    <w:p w:rsidR="00A02715" w:rsidRDefault="00A02715" w:rsidP="00A02715">
      <w:pPr>
        <w:pStyle w:val="Brdtext"/>
      </w:pPr>
      <w:r>
        <w:t xml:space="preserve">Riksintressena ses över och kan ändras med tiden. Nya kunskaper och omständigheter kan kräva en uppdatering och anläggningarnas betydelse för transportsystemet kan förändras, vilket gör att vilka, och hur stora, områden som behöver omfattas av ett utpekande kan förändras. </w:t>
      </w:r>
    </w:p>
    <w:p w:rsidR="00A02715" w:rsidRDefault="00A02715" w:rsidP="00A02715">
      <w:pPr>
        <w:pStyle w:val="Brdtext"/>
      </w:pPr>
      <w:r>
        <w:t xml:space="preserve">Trafikverket fick i uppdrag av den förra borgerliga regeringen att utreda och projektera en Östlig förbindelse via den nationella transportplanen för 2014–2025. I den nya nationella </w:t>
      </w:r>
      <w:r w:rsidR="00D229AF">
        <w:t xml:space="preserve">trafikslagsövergripande </w:t>
      </w:r>
      <w:r>
        <w:t xml:space="preserve">planen för transportinfrastrukturen för perioden 2018–2029 som beslutades av regeringen under den förra mandatperioden och som nu genomförs, ingår inte Östlig förbindelse. Detta överensstämmer med Trafikverkets underlag för planen, i vilket myndigheten föreslog att Östlig förbindelse skulle utgå </w:t>
      </w:r>
      <w:r>
        <w:lastRenderedPageBreak/>
        <w:t>med ett så kallat ordnat avslut. En viktig utgångspunkt för regeringens ställningstagande angående östlig förbindelse har givetvis varit att regionen och berörda kommuner själva valt att inte prioritera projektet.</w:t>
      </w:r>
    </w:p>
    <w:p w:rsidR="00A02715" w:rsidRDefault="00A02715" w:rsidP="00A02715">
      <w:pPr>
        <w:pStyle w:val="Brdtext"/>
      </w:pPr>
      <w:r>
        <w:t xml:space="preserve">Med ordnat avslut avsågs att Trafikverket, för att inte omöjliggöra en framtida utbyggnad av väg- och spårförbindelser, tar tillvara på det planeringsarbete som genomförts så att markanspråket i riksintressepreciseringen kan minimeras. Detta görs för att ge tydliga planeringsförutsättningar till bland annat berörda kommuner och inte hindra planer för bostadsbyggande och stadsutveckling. Trafikverkets förslag till ny precisering av riksintresset har nu varit ute på remiss och remissvaren bereds hos myndigheten. Regeringen kan inte </w:t>
      </w:r>
      <w:r w:rsidR="00820EF1">
        <w:t>ingripa i</w:t>
      </w:r>
      <w:r>
        <w:t xml:space="preserve"> myndighetens hantering.</w:t>
      </w:r>
    </w:p>
    <w:p w:rsidR="00A02715" w:rsidRDefault="00A02715" w:rsidP="006A12F1">
      <w:pPr>
        <w:pStyle w:val="Brdtext"/>
      </w:pPr>
      <w:r>
        <w:t xml:space="preserve">Stockholm den </w:t>
      </w:r>
      <w:sdt>
        <w:sdtPr>
          <w:id w:val="-1225218591"/>
          <w:placeholder>
            <w:docPart w:val="91CB54BCCBAD4A349CB2C2304C5DAF84"/>
          </w:placeholder>
          <w:dataBinding w:prefixMappings="xmlns:ns0='http://lp/documentinfo/RK' " w:xpath="/ns0:DocumentInfo[1]/ns0:BaseInfo[1]/ns0:HeaderDate[1]" w:storeItemID="{25659D63-A8C0-4811-B863-213E8715F94C}"/>
          <w:date w:fullDate="2020-09-09T00:00:00Z">
            <w:dateFormat w:val="d MMMM yyyy"/>
            <w:lid w:val="sv-SE"/>
            <w:storeMappedDataAs w:val="dateTime"/>
            <w:calendar w:val="gregorian"/>
          </w:date>
        </w:sdtPr>
        <w:sdtEndPr/>
        <w:sdtContent>
          <w:r>
            <w:t>9 september 2020</w:t>
          </w:r>
        </w:sdtContent>
      </w:sdt>
    </w:p>
    <w:p w:rsidR="00A02715" w:rsidRDefault="00A02715" w:rsidP="004E7A8F">
      <w:pPr>
        <w:pStyle w:val="Brdtextutanavstnd"/>
      </w:pPr>
    </w:p>
    <w:p w:rsidR="00A02715" w:rsidRDefault="00A02715" w:rsidP="004E7A8F">
      <w:pPr>
        <w:pStyle w:val="Brdtextutanavstnd"/>
      </w:pPr>
    </w:p>
    <w:p w:rsidR="00A02715" w:rsidRDefault="00A02715" w:rsidP="004E7A8F">
      <w:pPr>
        <w:pStyle w:val="Brdtextutanavstnd"/>
      </w:pPr>
    </w:p>
    <w:p w:rsidR="00A02715" w:rsidRDefault="00A02715" w:rsidP="00422A41">
      <w:pPr>
        <w:pStyle w:val="Brdtext"/>
      </w:pPr>
      <w:r>
        <w:t>Tomas Eneroth</w:t>
      </w:r>
    </w:p>
    <w:p w:rsidR="00A43741" w:rsidRPr="00DB48AB" w:rsidRDefault="00A43741" w:rsidP="00DB48AB">
      <w:pPr>
        <w:pStyle w:val="Brdtext"/>
      </w:pPr>
    </w:p>
    <w:sectPr w:rsidR="00A43741"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BD" w:rsidRDefault="002739BD" w:rsidP="00A87A54">
      <w:pPr>
        <w:spacing w:after="0" w:line="240" w:lineRule="auto"/>
      </w:pPr>
      <w:r>
        <w:separator/>
      </w:r>
    </w:p>
  </w:endnote>
  <w:endnote w:type="continuationSeparator" w:id="0">
    <w:p w:rsidR="002739BD" w:rsidRDefault="002739B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BD" w:rsidRDefault="002739BD" w:rsidP="00A87A54">
      <w:pPr>
        <w:spacing w:after="0" w:line="240" w:lineRule="auto"/>
      </w:pPr>
      <w:r>
        <w:separator/>
      </w:r>
    </w:p>
  </w:footnote>
  <w:footnote w:type="continuationSeparator" w:id="0">
    <w:p w:rsidR="002739BD" w:rsidRDefault="002739B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43741" w:rsidTr="00C93EBA">
      <w:trPr>
        <w:trHeight w:val="227"/>
      </w:trPr>
      <w:tc>
        <w:tcPr>
          <w:tcW w:w="5534" w:type="dxa"/>
        </w:tcPr>
        <w:p w:rsidR="00A43741" w:rsidRPr="007D73AB" w:rsidRDefault="00A43741">
          <w:pPr>
            <w:pStyle w:val="Sidhuvud"/>
          </w:pPr>
        </w:p>
      </w:tc>
      <w:tc>
        <w:tcPr>
          <w:tcW w:w="3170" w:type="dxa"/>
          <w:vAlign w:val="bottom"/>
        </w:tcPr>
        <w:p w:rsidR="00A43741" w:rsidRPr="007D73AB" w:rsidRDefault="00A43741" w:rsidP="00340DE0">
          <w:pPr>
            <w:pStyle w:val="Sidhuvud"/>
          </w:pPr>
        </w:p>
      </w:tc>
      <w:tc>
        <w:tcPr>
          <w:tcW w:w="1134" w:type="dxa"/>
        </w:tcPr>
        <w:p w:rsidR="00A43741" w:rsidRDefault="00A43741" w:rsidP="005A703A">
          <w:pPr>
            <w:pStyle w:val="Sidhuvud"/>
          </w:pPr>
        </w:p>
      </w:tc>
    </w:tr>
    <w:tr w:rsidR="00A43741" w:rsidTr="00C93EBA">
      <w:trPr>
        <w:trHeight w:val="1928"/>
      </w:trPr>
      <w:tc>
        <w:tcPr>
          <w:tcW w:w="5534" w:type="dxa"/>
        </w:tcPr>
        <w:p w:rsidR="00A43741" w:rsidRPr="00340DE0" w:rsidRDefault="00A43741"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A43741" w:rsidRPr="00710A6C" w:rsidRDefault="00A43741" w:rsidP="00EE3C0F">
          <w:pPr>
            <w:pStyle w:val="Sidhuvud"/>
            <w:rPr>
              <w:b/>
            </w:rPr>
          </w:pPr>
        </w:p>
        <w:p w:rsidR="00A43741" w:rsidRDefault="00A43741" w:rsidP="00EE3C0F">
          <w:pPr>
            <w:pStyle w:val="Sidhuvud"/>
          </w:pPr>
        </w:p>
        <w:p w:rsidR="00A43741" w:rsidRDefault="00A43741" w:rsidP="00EE3C0F">
          <w:pPr>
            <w:pStyle w:val="Sidhuvud"/>
          </w:pPr>
        </w:p>
        <w:p w:rsidR="00A43741" w:rsidRDefault="00A43741" w:rsidP="00EE3C0F">
          <w:pPr>
            <w:pStyle w:val="Sidhuvud"/>
          </w:pPr>
        </w:p>
        <w:sdt>
          <w:sdtPr>
            <w:alias w:val="Dnr"/>
            <w:tag w:val="ccRKShow_Dnr"/>
            <w:id w:val="-829283628"/>
            <w:placeholder>
              <w:docPart w:val="1CA68F1BEA334454B837E4D3A0C2A57E"/>
            </w:placeholder>
            <w:dataBinding w:prefixMappings="xmlns:ns0='http://lp/documentinfo/RK' " w:xpath="/ns0:DocumentInfo[1]/ns0:BaseInfo[1]/ns0:Dnr[1]" w:storeItemID="{25659D63-A8C0-4811-B863-213E8715F94C}"/>
            <w:text/>
          </w:sdtPr>
          <w:sdtEndPr/>
          <w:sdtContent>
            <w:p w:rsidR="00A43741" w:rsidRDefault="00A43741" w:rsidP="00EE3C0F">
              <w:pPr>
                <w:pStyle w:val="Sidhuvud"/>
              </w:pPr>
              <w:r>
                <w:t xml:space="preserve">I2020/02230/TP </w:t>
              </w:r>
            </w:p>
          </w:sdtContent>
        </w:sdt>
        <w:sdt>
          <w:sdtPr>
            <w:alias w:val="DocNumber"/>
            <w:tag w:val="DocNumber"/>
            <w:id w:val="1726028884"/>
            <w:placeholder>
              <w:docPart w:val="0B3B7592062F432C98994B87C024631D"/>
            </w:placeholder>
            <w:showingPlcHdr/>
            <w:dataBinding w:prefixMappings="xmlns:ns0='http://lp/documentinfo/RK' " w:xpath="/ns0:DocumentInfo[1]/ns0:BaseInfo[1]/ns0:DocNumber[1]" w:storeItemID="{25659D63-A8C0-4811-B863-213E8715F94C}"/>
            <w:text/>
          </w:sdtPr>
          <w:sdtEndPr/>
          <w:sdtContent>
            <w:p w:rsidR="00A43741" w:rsidRDefault="00A43741" w:rsidP="00EE3C0F">
              <w:pPr>
                <w:pStyle w:val="Sidhuvud"/>
              </w:pPr>
              <w:r>
                <w:rPr>
                  <w:rStyle w:val="Platshllartext"/>
                </w:rPr>
                <w:t xml:space="preserve"> </w:t>
              </w:r>
            </w:p>
          </w:sdtContent>
        </w:sdt>
        <w:p w:rsidR="00A43741" w:rsidRDefault="00A43741" w:rsidP="00EE3C0F">
          <w:pPr>
            <w:pStyle w:val="Sidhuvud"/>
          </w:pPr>
        </w:p>
      </w:tc>
      <w:tc>
        <w:tcPr>
          <w:tcW w:w="1134" w:type="dxa"/>
        </w:tcPr>
        <w:p w:rsidR="00A43741" w:rsidRDefault="00A43741" w:rsidP="0094502D">
          <w:pPr>
            <w:pStyle w:val="Sidhuvud"/>
          </w:pPr>
        </w:p>
        <w:p w:rsidR="00A43741" w:rsidRPr="0094502D" w:rsidRDefault="00A43741" w:rsidP="00EC71A6">
          <w:pPr>
            <w:pStyle w:val="Sidhuvud"/>
          </w:pPr>
        </w:p>
      </w:tc>
    </w:tr>
    <w:tr w:rsidR="00A43741" w:rsidTr="00C93EBA">
      <w:trPr>
        <w:trHeight w:val="2268"/>
      </w:trPr>
      <w:tc>
        <w:tcPr>
          <w:tcW w:w="5534" w:type="dxa"/>
          <w:tcMar>
            <w:right w:w="1134" w:type="dxa"/>
          </w:tcMar>
        </w:tcPr>
        <w:sdt>
          <w:sdtPr>
            <w:rPr>
              <w:b/>
            </w:rPr>
            <w:alias w:val="SenderText"/>
            <w:tag w:val="ccRKShow_SenderText"/>
            <w:id w:val="1374046025"/>
            <w:placeholder>
              <w:docPart w:val="088081A090AB4AAC8F945EC8C285CBB5"/>
            </w:placeholder>
          </w:sdtPr>
          <w:sdtEndPr>
            <w:rPr>
              <w:b w:val="0"/>
            </w:rPr>
          </w:sdtEndPr>
          <w:sdtContent>
            <w:p w:rsidR="00A43741" w:rsidRPr="00A43741" w:rsidRDefault="00A43741" w:rsidP="00340DE0">
              <w:pPr>
                <w:pStyle w:val="Sidhuvud"/>
                <w:rPr>
                  <w:b/>
                </w:rPr>
              </w:pPr>
              <w:r w:rsidRPr="00A43741">
                <w:rPr>
                  <w:b/>
                </w:rPr>
                <w:t>Infrastrukturdepartementet</w:t>
              </w:r>
            </w:p>
            <w:p w:rsidR="00A43741" w:rsidRDefault="00A43741" w:rsidP="00340DE0">
              <w:pPr>
                <w:pStyle w:val="Sidhuvud"/>
              </w:pPr>
              <w:r w:rsidRPr="00A43741">
                <w:t>Infrastrukturministern</w:t>
              </w:r>
            </w:p>
          </w:sdtContent>
        </w:sdt>
        <w:p w:rsidR="003D2288" w:rsidRDefault="003D2288" w:rsidP="003D2288"/>
        <w:p w:rsidR="003D2288" w:rsidRPr="003D2288" w:rsidRDefault="003D2288" w:rsidP="001C3ACF">
          <w:pPr>
            <w:pStyle w:val="Sidhuvud"/>
          </w:pPr>
        </w:p>
      </w:tc>
      <w:sdt>
        <w:sdtPr>
          <w:alias w:val="Recipient"/>
          <w:tag w:val="ccRKShow_Recipient"/>
          <w:id w:val="-28344517"/>
          <w:placeholder>
            <w:docPart w:val="A6F4194AB5E641F4B277897E820CCF92"/>
          </w:placeholder>
          <w:dataBinding w:prefixMappings="xmlns:ns0='http://lp/documentinfo/RK' " w:xpath="/ns0:DocumentInfo[1]/ns0:BaseInfo[1]/ns0:Recipient[1]" w:storeItemID="{25659D63-A8C0-4811-B863-213E8715F94C}"/>
          <w:text w:multiLine="1"/>
        </w:sdtPr>
        <w:sdtEndPr/>
        <w:sdtContent>
          <w:tc>
            <w:tcPr>
              <w:tcW w:w="3170" w:type="dxa"/>
            </w:tcPr>
            <w:p w:rsidR="00A43741" w:rsidRDefault="00A43741" w:rsidP="00547B89">
              <w:pPr>
                <w:pStyle w:val="Sidhuvud"/>
              </w:pPr>
              <w:r>
                <w:t>Till riksdagen</w:t>
              </w:r>
            </w:p>
          </w:tc>
        </w:sdtContent>
      </w:sdt>
      <w:tc>
        <w:tcPr>
          <w:tcW w:w="1134" w:type="dxa"/>
        </w:tcPr>
        <w:p w:rsidR="00A43741" w:rsidRDefault="00A43741"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4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3ACF"/>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1481"/>
    <w:rsid w:val="001F4302"/>
    <w:rsid w:val="001F50BE"/>
    <w:rsid w:val="001F525B"/>
    <w:rsid w:val="001F6BBE"/>
    <w:rsid w:val="00201498"/>
    <w:rsid w:val="00204079"/>
    <w:rsid w:val="002102FD"/>
    <w:rsid w:val="002116FE"/>
    <w:rsid w:val="00211B4E"/>
    <w:rsid w:val="00213204"/>
    <w:rsid w:val="00213258"/>
    <w:rsid w:val="0021587C"/>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39BD"/>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2288"/>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9C9"/>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C3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302"/>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0EF1"/>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E53"/>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715"/>
    <w:rsid w:val="00A12A69"/>
    <w:rsid w:val="00A2019A"/>
    <w:rsid w:val="00A23493"/>
    <w:rsid w:val="00A2416A"/>
    <w:rsid w:val="00A30E06"/>
    <w:rsid w:val="00A3270B"/>
    <w:rsid w:val="00A333A9"/>
    <w:rsid w:val="00A379E4"/>
    <w:rsid w:val="00A42F07"/>
    <w:rsid w:val="00A43741"/>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4A7"/>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78C"/>
    <w:rsid w:val="00D229AF"/>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74F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F19662-BC7C-4E4A-AC7F-970B7CA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A68F1BEA334454B837E4D3A0C2A57E"/>
        <w:category>
          <w:name w:val="Allmänt"/>
          <w:gallery w:val="placeholder"/>
        </w:category>
        <w:types>
          <w:type w:val="bbPlcHdr"/>
        </w:types>
        <w:behaviors>
          <w:behavior w:val="content"/>
        </w:behaviors>
        <w:guid w:val="{7151E40B-D4B2-4DC9-B712-3BC5C64D9270}"/>
      </w:docPartPr>
      <w:docPartBody>
        <w:p w:rsidR="008F39C4" w:rsidRDefault="00D23DB4" w:rsidP="00D23DB4">
          <w:pPr>
            <w:pStyle w:val="1CA68F1BEA334454B837E4D3A0C2A57E"/>
          </w:pPr>
          <w:r>
            <w:rPr>
              <w:rStyle w:val="Platshllartext"/>
            </w:rPr>
            <w:t xml:space="preserve"> </w:t>
          </w:r>
        </w:p>
      </w:docPartBody>
    </w:docPart>
    <w:docPart>
      <w:docPartPr>
        <w:name w:val="0B3B7592062F432C98994B87C024631D"/>
        <w:category>
          <w:name w:val="Allmänt"/>
          <w:gallery w:val="placeholder"/>
        </w:category>
        <w:types>
          <w:type w:val="bbPlcHdr"/>
        </w:types>
        <w:behaviors>
          <w:behavior w:val="content"/>
        </w:behaviors>
        <w:guid w:val="{DA815F1F-B820-4EE2-9187-5BE0CAE62347}"/>
      </w:docPartPr>
      <w:docPartBody>
        <w:p w:rsidR="008F39C4" w:rsidRDefault="00D23DB4" w:rsidP="00D23DB4">
          <w:pPr>
            <w:pStyle w:val="0B3B7592062F432C98994B87C024631D1"/>
          </w:pPr>
          <w:r>
            <w:rPr>
              <w:rStyle w:val="Platshllartext"/>
            </w:rPr>
            <w:t xml:space="preserve"> </w:t>
          </w:r>
        </w:p>
      </w:docPartBody>
    </w:docPart>
    <w:docPart>
      <w:docPartPr>
        <w:name w:val="088081A090AB4AAC8F945EC8C285CBB5"/>
        <w:category>
          <w:name w:val="Allmänt"/>
          <w:gallery w:val="placeholder"/>
        </w:category>
        <w:types>
          <w:type w:val="bbPlcHdr"/>
        </w:types>
        <w:behaviors>
          <w:behavior w:val="content"/>
        </w:behaviors>
        <w:guid w:val="{7B13A61E-295A-4994-B004-C47457566B27}"/>
      </w:docPartPr>
      <w:docPartBody>
        <w:p w:rsidR="008F39C4" w:rsidRDefault="00D23DB4" w:rsidP="00D23DB4">
          <w:pPr>
            <w:pStyle w:val="088081A090AB4AAC8F945EC8C285CBB51"/>
          </w:pPr>
          <w:r>
            <w:rPr>
              <w:rStyle w:val="Platshllartext"/>
            </w:rPr>
            <w:t xml:space="preserve"> </w:t>
          </w:r>
        </w:p>
      </w:docPartBody>
    </w:docPart>
    <w:docPart>
      <w:docPartPr>
        <w:name w:val="A6F4194AB5E641F4B277897E820CCF92"/>
        <w:category>
          <w:name w:val="Allmänt"/>
          <w:gallery w:val="placeholder"/>
        </w:category>
        <w:types>
          <w:type w:val="bbPlcHdr"/>
        </w:types>
        <w:behaviors>
          <w:behavior w:val="content"/>
        </w:behaviors>
        <w:guid w:val="{C308525A-7944-45F0-BBCE-0F911761E94D}"/>
      </w:docPartPr>
      <w:docPartBody>
        <w:p w:rsidR="008F39C4" w:rsidRDefault="00D23DB4" w:rsidP="00D23DB4">
          <w:pPr>
            <w:pStyle w:val="A6F4194AB5E641F4B277897E820CCF92"/>
          </w:pPr>
          <w:r>
            <w:rPr>
              <w:rStyle w:val="Platshllartext"/>
            </w:rPr>
            <w:t xml:space="preserve"> </w:t>
          </w:r>
        </w:p>
      </w:docPartBody>
    </w:docPart>
    <w:docPart>
      <w:docPartPr>
        <w:name w:val="91CB54BCCBAD4A349CB2C2304C5DAF84"/>
        <w:category>
          <w:name w:val="Allmänt"/>
          <w:gallery w:val="placeholder"/>
        </w:category>
        <w:types>
          <w:type w:val="bbPlcHdr"/>
        </w:types>
        <w:behaviors>
          <w:behavior w:val="content"/>
        </w:behaviors>
        <w:guid w:val="{86B04EC2-39F7-4D12-90AD-E0DE1E207638}"/>
      </w:docPartPr>
      <w:docPartBody>
        <w:p w:rsidR="008F39C4" w:rsidRDefault="00D23DB4" w:rsidP="00D23DB4">
          <w:pPr>
            <w:pStyle w:val="91CB54BCCBAD4A349CB2C2304C5DAF8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B4"/>
    <w:rsid w:val="008F39C4"/>
    <w:rsid w:val="00D23DB4"/>
    <w:rsid w:val="00FF2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239C3EB8394C95ADABABCAEC4438A0">
    <w:name w:val="64239C3EB8394C95ADABABCAEC4438A0"/>
    <w:rsid w:val="00D23DB4"/>
  </w:style>
  <w:style w:type="character" w:styleId="Platshllartext">
    <w:name w:val="Placeholder Text"/>
    <w:basedOn w:val="Standardstycketeckensnitt"/>
    <w:uiPriority w:val="99"/>
    <w:semiHidden/>
    <w:rsid w:val="00D23DB4"/>
    <w:rPr>
      <w:noProof w:val="0"/>
      <w:color w:val="808080"/>
    </w:rPr>
  </w:style>
  <w:style w:type="paragraph" w:customStyle="1" w:styleId="79056EC0B2DE43F1A359C9A4F44ADCF4">
    <w:name w:val="79056EC0B2DE43F1A359C9A4F44ADCF4"/>
    <w:rsid w:val="00D23DB4"/>
  </w:style>
  <w:style w:type="paragraph" w:customStyle="1" w:styleId="D0B72D1F635B4687BB39D9F5D372BB4D">
    <w:name w:val="D0B72D1F635B4687BB39D9F5D372BB4D"/>
    <w:rsid w:val="00D23DB4"/>
  </w:style>
  <w:style w:type="paragraph" w:customStyle="1" w:styleId="47DFF2AB1416418EB89F4E2EECD56243">
    <w:name w:val="47DFF2AB1416418EB89F4E2EECD56243"/>
    <w:rsid w:val="00D23DB4"/>
  </w:style>
  <w:style w:type="paragraph" w:customStyle="1" w:styleId="1CA68F1BEA334454B837E4D3A0C2A57E">
    <w:name w:val="1CA68F1BEA334454B837E4D3A0C2A57E"/>
    <w:rsid w:val="00D23DB4"/>
  </w:style>
  <w:style w:type="paragraph" w:customStyle="1" w:styleId="0B3B7592062F432C98994B87C024631D">
    <w:name w:val="0B3B7592062F432C98994B87C024631D"/>
    <w:rsid w:val="00D23DB4"/>
  </w:style>
  <w:style w:type="paragraph" w:customStyle="1" w:styleId="AF93695AD1634E9CBC70B98DC7643000">
    <w:name w:val="AF93695AD1634E9CBC70B98DC7643000"/>
    <w:rsid w:val="00D23DB4"/>
  </w:style>
  <w:style w:type="paragraph" w:customStyle="1" w:styleId="CD7E11F708F5461F9681C64596E100DB">
    <w:name w:val="CD7E11F708F5461F9681C64596E100DB"/>
    <w:rsid w:val="00D23DB4"/>
  </w:style>
  <w:style w:type="paragraph" w:customStyle="1" w:styleId="3D32CE05FC7B48BF8BA6B48B27527824">
    <w:name w:val="3D32CE05FC7B48BF8BA6B48B27527824"/>
    <w:rsid w:val="00D23DB4"/>
  </w:style>
  <w:style w:type="paragraph" w:customStyle="1" w:styleId="088081A090AB4AAC8F945EC8C285CBB5">
    <w:name w:val="088081A090AB4AAC8F945EC8C285CBB5"/>
    <w:rsid w:val="00D23DB4"/>
  </w:style>
  <w:style w:type="paragraph" w:customStyle="1" w:styleId="A6F4194AB5E641F4B277897E820CCF92">
    <w:name w:val="A6F4194AB5E641F4B277897E820CCF92"/>
    <w:rsid w:val="00D23DB4"/>
  </w:style>
  <w:style w:type="paragraph" w:customStyle="1" w:styleId="0B3B7592062F432C98994B87C024631D1">
    <w:name w:val="0B3B7592062F432C98994B87C024631D1"/>
    <w:rsid w:val="00D23D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8081A090AB4AAC8F945EC8C285CBB51">
    <w:name w:val="088081A090AB4AAC8F945EC8C285CBB51"/>
    <w:rsid w:val="00D23DB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275F36AA1B45A58351996F93BEA38B">
    <w:name w:val="7E275F36AA1B45A58351996F93BEA38B"/>
    <w:rsid w:val="00D23DB4"/>
  </w:style>
  <w:style w:type="paragraph" w:customStyle="1" w:styleId="A8AC0789E40C408F9FA51D7C75159408">
    <w:name w:val="A8AC0789E40C408F9FA51D7C75159408"/>
    <w:rsid w:val="00D23DB4"/>
  </w:style>
  <w:style w:type="paragraph" w:customStyle="1" w:styleId="0EE820D797F9467A9D12AAF7305CA14C">
    <w:name w:val="0EE820D797F9467A9D12AAF7305CA14C"/>
    <w:rsid w:val="00D23DB4"/>
  </w:style>
  <w:style w:type="paragraph" w:customStyle="1" w:styleId="7E26DDEF586043BA8C7D53ECDD8F1A20">
    <w:name w:val="7E26DDEF586043BA8C7D53ECDD8F1A20"/>
    <w:rsid w:val="00D23DB4"/>
  </w:style>
  <w:style w:type="paragraph" w:customStyle="1" w:styleId="76A4E4B5741043188FEE83429C0EA5C1">
    <w:name w:val="76A4E4B5741043188FEE83429C0EA5C1"/>
    <w:rsid w:val="00D23DB4"/>
  </w:style>
  <w:style w:type="paragraph" w:customStyle="1" w:styleId="91CB54BCCBAD4A349CB2C2304C5DAF84">
    <w:name w:val="91CB54BCCBAD4A349CB2C2304C5DAF84"/>
    <w:rsid w:val="00D23DB4"/>
  </w:style>
  <w:style w:type="paragraph" w:customStyle="1" w:styleId="520E72DCF6D341E58A74D33A39068880">
    <w:name w:val="520E72DCF6D341E58A74D33A39068880"/>
    <w:rsid w:val="00D23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2020-09-09T00:00:00</HeaderDate>
    <Office/>
    <Dnr>I2020/02230/TP </Dnr>
    <ParagrafNr/>
    <DocumentTitle/>
    <VisitingAddress/>
    <Extra1/>
    <Extra2/>
    <Extra3>Maria Stockhaus</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bf290609-47b4-46f1-b5a4-1498184b6f9d</RD_Svarsid>
  </documentManagement>
</p:properties>
</file>

<file path=customXml/itemProps1.xml><?xml version="1.0" encoding="utf-8"?>
<ds:datastoreItem xmlns:ds="http://schemas.openxmlformats.org/officeDocument/2006/customXml" ds:itemID="{3FE9E256-4B6A-4083-9AFE-B5DF795A8660}"/>
</file>

<file path=customXml/itemProps2.xml><?xml version="1.0" encoding="utf-8"?>
<ds:datastoreItem xmlns:ds="http://schemas.openxmlformats.org/officeDocument/2006/customXml" ds:itemID="{9C6190FD-9C4C-4001-9A72-D91BFB858BC8}"/>
</file>

<file path=customXml/itemProps3.xml><?xml version="1.0" encoding="utf-8"?>
<ds:datastoreItem xmlns:ds="http://schemas.openxmlformats.org/officeDocument/2006/customXml" ds:itemID="{D3E8836C-BBE5-4161-AF32-4C6BFAAB0DCF}"/>
</file>

<file path=customXml/itemProps4.xml><?xml version="1.0" encoding="utf-8"?>
<ds:datastoreItem xmlns:ds="http://schemas.openxmlformats.org/officeDocument/2006/customXml" ds:itemID="{25659D63-A8C0-4811-B863-213E8715F94C}"/>
</file>

<file path=customXml/itemProps5.xml><?xml version="1.0" encoding="utf-8"?>
<ds:datastoreItem xmlns:ds="http://schemas.openxmlformats.org/officeDocument/2006/customXml" ds:itemID="{7D7AB692-19D6-4C34-8850-0264F9BA7050}"/>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2091 av Maria Stockhaus (M) Östlig förbindelse och bostadsfrågor.docx</dc:title>
  <dc:subject/>
  <dc:creator>Anna T Johansson</dc:creator>
  <cp:keywords/>
  <dc:description/>
  <cp:lastModifiedBy>Anna T Johansson</cp:lastModifiedBy>
  <cp:revision>2</cp:revision>
  <dcterms:created xsi:type="dcterms:W3CDTF">2020-09-08T12:05:00Z</dcterms:created>
  <dcterms:modified xsi:type="dcterms:W3CDTF">2020-09-08T12:05:00Z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