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D7DE" w14:textId="77777777" w:rsidR="007B615B" w:rsidRDefault="007B615B" w:rsidP="00DA0661">
      <w:pPr>
        <w:pStyle w:val="Rubrik"/>
      </w:pPr>
      <w:bookmarkStart w:id="0" w:name="Start"/>
      <w:bookmarkEnd w:id="0"/>
      <w:r>
        <w:t xml:space="preserve">Svar på fråga 2019/20:2132 av </w:t>
      </w:r>
      <w:r w:rsidRPr="007B615B">
        <w:t xml:space="preserve">Markus </w:t>
      </w:r>
      <w:proofErr w:type="spellStart"/>
      <w:r w:rsidRPr="007B615B">
        <w:t>Wiechel</w:t>
      </w:r>
      <w:proofErr w:type="spellEnd"/>
      <w:r>
        <w:t xml:space="preserve"> (SD)</w:t>
      </w:r>
      <w:r>
        <w:br/>
      </w:r>
      <w:r w:rsidRPr="007B615B">
        <w:t>Svensk yttrandefrihet på tillbakagång</w:t>
      </w:r>
    </w:p>
    <w:p w14:paraId="56E32747" w14:textId="77777777" w:rsidR="00A37BFB" w:rsidRDefault="007B615B" w:rsidP="00A37BFB">
      <w:pPr>
        <w:pStyle w:val="Brdtext"/>
      </w:pPr>
      <w:r>
        <w:t xml:space="preserve">Markus </w:t>
      </w:r>
      <w:proofErr w:type="spellStart"/>
      <w:r>
        <w:t>Wiechel</w:t>
      </w:r>
      <w:proofErr w:type="spellEnd"/>
      <w:r>
        <w:t xml:space="preserve"> har frågat mig hur jag ser på det som framkommit om minskad pressfrihet i Sverige, och vilka initiativ jag avser att ta för att motverka denna trend</w:t>
      </w:r>
      <w:r w:rsidR="00A37BFB">
        <w:t>.</w:t>
      </w:r>
    </w:p>
    <w:p w14:paraId="6366C182" w14:textId="3173A781" w:rsidR="008E743E" w:rsidRPr="008E743E" w:rsidRDefault="00A37BFB" w:rsidP="008E743E">
      <w:pPr>
        <w:pStyle w:val="Brdtext"/>
      </w:pPr>
      <w:r>
        <w:t xml:space="preserve">Yttrande- och pressfriheten </w:t>
      </w:r>
      <w:r w:rsidR="008E743E">
        <w:t xml:space="preserve">utgör </w:t>
      </w:r>
      <w:r w:rsidR="008E743E" w:rsidRPr="00B11C34">
        <w:t xml:space="preserve">en av demokratins </w:t>
      </w:r>
      <w:r w:rsidR="008E743E">
        <w:t xml:space="preserve">hörnstenar och </w:t>
      </w:r>
      <w:r>
        <w:t xml:space="preserve">har en lång tradition och en stark ställning i Sverige. Reportrar utan gränsers </w:t>
      </w:r>
      <w:r w:rsidR="00AB4D1F">
        <w:t>p</w:t>
      </w:r>
      <w:r>
        <w:t>ressfrihetsindex visar att Sverige</w:t>
      </w:r>
      <w:r w:rsidR="00234531">
        <w:t>s pressfrihet</w:t>
      </w:r>
      <w:r>
        <w:t xml:space="preserve"> ligger på en alltjämt hög nivå i en internationell jämförelse</w:t>
      </w:r>
      <w:r w:rsidR="008E743E">
        <w:t xml:space="preserve">. Samtidigt är </w:t>
      </w:r>
      <w:r w:rsidR="008E743E" w:rsidRPr="008E743E">
        <w:t>pressfrihetsfrågorna</w:t>
      </w:r>
      <w:r w:rsidR="008E743E">
        <w:t xml:space="preserve"> </w:t>
      </w:r>
      <w:r w:rsidR="008E743E" w:rsidRPr="008E743E">
        <w:t xml:space="preserve">ständigt aktuella och kräver </w:t>
      </w:r>
      <w:r w:rsidR="008E743E">
        <w:t xml:space="preserve">ett långsiktigt arbete. </w:t>
      </w:r>
    </w:p>
    <w:p w14:paraId="781A7596" w14:textId="77777777" w:rsidR="00787854" w:rsidRPr="00787854" w:rsidRDefault="00A37BFB" w:rsidP="00787854">
      <w:pPr>
        <w:pStyle w:val="Brdtext"/>
      </w:pPr>
      <w:r w:rsidRPr="00787854">
        <w:t xml:space="preserve">Det är oerhört allvarligt att </w:t>
      </w:r>
      <w:r w:rsidR="00406192">
        <w:t xml:space="preserve">nästan </w:t>
      </w:r>
      <w:r w:rsidRPr="00787854">
        <w:t>var tredje journalist i Sverige har mottagit hot</w:t>
      </w:r>
      <w:r>
        <w:t>.</w:t>
      </w:r>
      <w:r w:rsidRPr="00787854">
        <w:t xml:space="preserve"> Det utgör ett angrepp på den enskilda personen, men också på journalistkårens fundament</w:t>
      </w:r>
      <w:r>
        <w:t>,</w:t>
      </w:r>
      <w:r w:rsidRPr="00787854">
        <w:t xml:space="preserve"> att verka i det fria ordets tjänst.</w:t>
      </w:r>
      <w:r>
        <w:t xml:space="preserve"> </w:t>
      </w:r>
      <w:r w:rsidR="00787854" w:rsidRPr="00484CA7">
        <w:t xml:space="preserve">Som kultur- och demokratiminister ser jag det som en viktig uppgift att verka för att samhället på ett tydligare sätt står upp för journalisters </w:t>
      </w:r>
      <w:r w:rsidR="00056BDE">
        <w:t xml:space="preserve">och opinionsbildares </w:t>
      </w:r>
      <w:r w:rsidR="00787854" w:rsidRPr="00484CA7">
        <w:t xml:space="preserve">demokratiska uppdrag. </w:t>
      </w:r>
    </w:p>
    <w:p w14:paraId="2A1DE1C5" w14:textId="77777777" w:rsidR="00825F33" w:rsidRDefault="00787854" w:rsidP="00787854">
      <w:pPr>
        <w:pStyle w:val="Brdtext"/>
      </w:pPr>
      <w:r>
        <w:t>Under förra mandatperioden antog regeringen handlingsplanen Till det fria ordets försvar – åtgärder mot utsatthet för hot och hat bland journalister, förtroendevalda och konstnärer. Handlingsplanen omfattar tre åtgärdsområden: ökad kunskap, stöd till dem som utsätts och ett stärkt rättsväsende.</w:t>
      </w:r>
      <w:r w:rsidR="00234531">
        <w:t xml:space="preserve"> </w:t>
      </w:r>
    </w:p>
    <w:p w14:paraId="576B1A28" w14:textId="77777777" w:rsidR="0050128F" w:rsidRDefault="00825F33" w:rsidP="00787854">
      <w:pPr>
        <w:pStyle w:val="Brdtext"/>
      </w:pPr>
      <w:r>
        <w:t>I maj</w:t>
      </w:r>
      <w:r w:rsidR="00787854">
        <w:t xml:space="preserve"> </w:t>
      </w:r>
      <w:r w:rsidR="00234531">
        <w:t>tillsatte</w:t>
      </w:r>
      <w:r w:rsidR="00787854">
        <w:t xml:space="preserve"> regeringen en utredning som </w:t>
      </w:r>
      <w:proofErr w:type="gramStart"/>
      <w:r w:rsidR="00787854" w:rsidRPr="00FF176B">
        <w:t>bl.a.</w:t>
      </w:r>
      <w:proofErr w:type="gramEnd"/>
      <w:r w:rsidR="00787854" w:rsidRPr="00FF176B">
        <w:t xml:space="preserve"> </w:t>
      </w:r>
      <w:r w:rsidR="00234531">
        <w:t>ska</w:t>
      </w:r>
      <w:r w:rsidR="00787854" w:rsidRPr="00FF176B">
        <w:t xml:space="preserve"> ta ställning till om det finns behov av ett förstärkt straffrättsligt skydd mot brott som riktar sig mot någon som utövar sin yttrandefrihet, särskilt inom ramen för yrkesmässigt bedriven nyhetsförmedling eller annan journalistisk verksamhet.</w:t>
      </w:r>
      <w:r w:rsidR="00787854">
        <w:t xml:space="preserve"> </w:t>
      </w:r>
      <w:r w:rsidR="00B46227" w:rsidRPr="00B46227">
        <w:t>Polismyndigheten ska fortsatt utveckla och förbättra arbetet för att bekämpa hatbrott och andra brott som hotar demokratin, resultatet av vidtagna åtgärder ska redovisas till regeringen. Därutöver</w:t>
      </w:r>
      <w:r w:rsidR="00294D5B">
        <w:t xml:space="preserve"> har </w:t>
      </w:r>
      <w:r w:rsidR="00787854">
        <w:t xml:space="preserve">Linnéuniversitetet </w:t>
      </w:r>
      <w:r w:rsidR="002767B8">
        <w:t xml:space="preserve">via Medieinstitutet </w:t>
      </w:r>
      <w:proofErr w:type="spellStart"/>
      <w:r w:rsidR="002767B8">
        <w:t>Fojo</w:t>
      </w:r>
      <w:proofErr w:type="spellEnd"/>
      <w:r w:rsidR="002767B8">
        <w:t xml:space="preserve"> </w:t>
      </w:r>
      <w:r w:rsidR="00787854">
        <w:t>sedan 2017 haft i uppdrag att utveckla stödet till journalister och redaktioner som utsätts för hot och hat</w:t>
      </w:r>
      <w:r w:rsidR="00294D5B">
        <w:t xml:space="preserve">, inte minst vad gäller </w:t>
      </w:r>
      <w:r w:rsidR="00787854">
        <w:t>stödet till frilansare, små redaktioner och mindre produktionsbolag.</w:t>
      </w:r>
    </w:p>
    <w:p w14:paraId="42D75755" w14:textId="3CEDC95E" w:rsidR="0050128F" w:rsidRDefault="00AD3A7C" w:rsidP="00787854">
      <w:pPr>
        <w:pStyle w:val="Brdtext"/>
      </w:pPr>
      <w:r>
        <w:t>Regeringen</w:t>
      </w:r>
      <w:r w:rsidR="0050128F">
        <w:t xml:space="preserve"> har vidtagit </w:t>
      </w:r>
      <w:r w:rsidR="003F1053">
        <w:t>flera</w:t>
      </w:r>
      <w:r w:rsidR="0050128F">
        <w:t xml:space="preserve"> åtgärder för att värna yttrande- och pressfriheten. För att åstadkomma </w:t>
      </w:r>
      <w:r w:rsidR="00201B58">
        <w:t>f</w:t>
      </w:r>
      <w:r w:rsidR="0050128F">
        <w:t>örändring krävs dock att hela samhället</w:t>
      </w:r>
      <w:r w:rsidR="00BB14B2">
        <w:t xml:space="preserve"> tar</w:t>
      </w:r>
      <w:r w:rsidR="0050128F">
        <w:t xml:space="preserve"> ett gemensamt ansvar</w:t>
      </w:r>
      <w:r w:rsidR="00825F33">
        <w:t>, a</w:t>
      </w:r>
      <w:r w:rsidR="0050128F">
        <w:t xml:space="preserve">tt vi alla står upp för </w:t>
      </w:r>
      <w:r w:rsidR="00201B58">
        <w:t xml:space="preserve">det </w:t>
      </w:r>
      <w:r w:rsidR="0050128F">
        <w:t>fri</w:t>
      </w:r>
      <w:r w:rsidR="00201B58">
        <w:t>a</w:t>
      </w:r>
      <w:r w:rsidR="0050128F">
        <w:t xml:space="preserve"> </w:t>
      </w:r>
      <w:r w:rsidR="00201B58">
        <w:t>ordet</w:t>
      </w:r>
      <w:r w:rsidR="0050128F">
        <w:t xml:space="preserve"> och tar ställning mot alla former av hot och hat i de</w:t>
      </w:r>
      <w:r w:rsidR="00BB14B2">
        <w:t>t</w:t>
      </w:r>
      <w:r w:rsidR="0050128F">
        <w:t xml:space="preserve"> offentliga </w:t>
      </w:r>
      <w:r w:rsidR="00BB14B2">
        <w:t>samtalet</w:t>
      </w:r>
      <w:r w:rsidR="0050128F">
        <w:t xml:space="preserve">. </w:t>
      </w:r>
    </w:p>
    <w:p w14:paraId="5A3E39CF" w14:textId="77777777" w:rsidR="007B615B" w:rsidRDefault="007B615B" w:rsidP="006A12F1">
      <w:pPr>
        <w:pStyle w:val="Brdtext"/>
      </w:pPr>
      <w:r>
        <w:t xml:space="preserve">Stockholm den </w:t>
      </w:r>
      <w:sdt>
        <w:sdtPr>
          <w:id w:val="-1225218591"/>
          <w:placeholder>
            <w:docPart w:val="97AB2878115B43CA842BB20C83C0106E"/>
          </w:placeholder>
          <w:dataBinding w:prefixMappings="xmlns:ns0='http://lp/documentinfo/RK' " w:xpath="/ns0:DocumentInfo[1]/ns0:BaseInfo[1]/ns0:HeaderDate[1]" w:storeItemID="{D66752F7-5296-4D4E-870E-A01ED78AEAE0}"/>
          <w:date w:fullDate="2020-09-16T00:00:00Z">
            <w:dateFormat w:val="d MMMM yyyy"/>
            <w:lid w:val="sv-SE"/>
            <w:storeMappedDataAs w:val="dateTime"/>
            <w:calendar w:val="gregorian"/>
          </w:date>
        </w:sdtPr>
        <w:sdtEndPr/>
        <w:sdtContent>
          <w:r>
            <w:t>16 september 2020</w:t>
          </w:r>
        </w:sdtContent>
      </w:sdt>
    </w:p>
    <w:p w14:paraId="203CA38D" w14:textId="77777777" w:rsidR="007B615B" w:rsidRDefault="007B615B" w:rsidP="004E7A8F">
      <w:pPr>
        <w:pStyle w:val="Brdtextutanavstnd"/>
      </w:pPr>
    </w:p>
    <w:p w14:paraId="515B1A89" w14:textId="77777777" w:rsidR="007B615B" w:rsidRDefault="007B615B" w:rsidP="004E7A8F">
      <w:pPr>
        <w:pStyle w:val="Brdtextutanavstnd"/>
      </w:pPr>
    </w:p>
    <w:p w14:paraId="2F15CA18" w14:textId="77777777" w:rsidR="007B615B" w:rsidRDefault="007B615B" w:rsidP="004E7A8F">
      <w:pPr>
        <w:pStyle w:val="Brdtextutanavstnd"/>
      </w:pPr>
    </w:p>
    <w:p w14:paraId="71F6C9C4" w14:textId="77777777" w:rsidR="007B615B" w:rsidRDefault="007B615B" w:rsidP="00422A41">
      <w:pPr>
        <w:pStyle w:val="Brdtext"/>
      </w:pPr>
      <w:r>
        <w:t>Amanda Lind</w:t>
      </w:r>
    </w:p>
    <w:p w14:paraId="23A7563F" w14:textId="77777777" w:rsidR="007B615B" w:rsidRPr="00DB48AB" w:rsidRDefault="007B615B" w:rsidP="00DB48AB">
      <w:pPr>
        <w:pStyle w:val="Brdtext"/>
      </w:pPr>
    </w:p>
    <w:sectPr w:rsidR="007B615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69AA" w14:textId="77777777" w:rsidR="0032743D" w:rsidRDefault="0032743D" w:rsidP="00A87A54">
      <w:pPr>
        <w:spacing w:after="0" w:line="240" w:lineRule="auto"/>
      </w:pPr>
      <w:r>
        <w:separator/>
      </w:r>
    </w:p>
  </w:endnote>
  <w:endnote w:type="continuationSeparator" w:id="0">
    <w:p w14:paraId="3DE5A811" w14:textId="77777777" w:rsidR="0032743D" w:rsidRDefault="0032743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0CA341B" w14:textId="77777777" w:rsidTr="006A26EC">
      <w:trPr>
        <w:trHeight w:val="227"/>
        <w:jc w:val="right"/>
      </w:trPr>
      <w:tc>
        <w:tcPr>
          <w:tcW w:w="708" w:type="dxa"/>
          <w:vAlign w:val="bottom"/>
        </w:tcPr>
        <w:p w14:paraId="375B334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70BA45A" w14:textId="77777777" w:rsidTr="006A26EC">
      <w:trPr>
        <w:trHeight w:val="850"/>
        <w:jc w:val="right"/>
      </w:trPr>
      <w:tc>
        <w:tcPr>
          <w:tcW w:w="708" w:type="dxa"/>
          <w:vAlign w:val="bottom"/>
        </w:tcPr>
        <w:p w14:paraId="283DD470" w14:textId="77777777" w:rsidR="005606BC" w:rsidRPr="00347E11" w:rsidRDefault="005606BC" w:rsidP="005606BC">
          <w:pPr>
            <w:pStyle w:val="Sidfot"/>
            <w:spacing w:line="276" w:lineRule="auto"/>
            <w:jc w:val="right"/>
          </w:pPr>
        </w:p>
      </w:tc>
    </w:tr>
  </w:tbl>
  <w:p w14:paraId="44ACFE7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B230A7" w14:textId="77777777" w:rsidTr="001F4302">
      <w:trPr>
        <w:trHeight w:val="510"/>
      </w:trPr>
      <w:tc>
        <w:tcPr>
          <w:tcW w:w="8525" w:type="dxa"/>
          <w:gridSpan w:val="2"/>
          <w:vAlign w:val="bottom"/>
        </w:tcPr>
        <w:p w14:paraId="6DCCED22" w14:textId="77777777" w:rsidR="00347E11" w:rsidRPr="00347E11" w:rsidRDefault="00347E11" w:rsidP="00347E11">
          <w:pPr>
            <w:pStyle w:val="Sidfot"/>
            <w:rPr>
              <w:sz w:val="8"/>
            </w:rPr>
          </w:pPr>
        </w:p>
      </w:tc>
    </w:tr>
    <w:tr w:rsidR="00093408" w:rsidRPr="00EE3C0F" w14:paraId="641BCAFB" w14:textId="77777777" w:rsidTr="00C26068">
      <w:trPr>
        <w:trHeight w:val="227"/>
      </w:trPr>
      <w:tc>
        <w:tcPr>
          <w:tcW w:w="4074" w:type="dxa"/>
        </w:tcPr>
        <w:p w14:paraId="740167E2" w14:textId="77777777" w:rsidR="00347E11" w:rsidRPr="00F53AEA" w:rsidRDefault="00347E11" w:rsidP="00C26068">
          <w:pPr>
            <w:pStyle w:val="Sidfot"/>
            <w:spacing w:line="276" w:lineRule="auto"/>
          </w:pPr>
        </w:p>
      </w:tc>
      <w:tc>
        <w:tcPr>
          <w:tcW w:w="4451" w:type="dxa"/>
        </w:tcPr>
        <w:p w14:paraId="74FB348C" w14:textId="77777777" w:rsidR="00093408" w:rsidRPr="00F53AEA" w:rsidRDefault="00093408" w:rsidP="00F53AEA">
          <w:pPr>
            <w:pStyle w:val="Sidfot"/>
            <w:spacing w:line="276" w:lineRule="auto"/>
          </w:pPr>
        </w:p>
      </w:tc>
    </w:tr>
  </w:tbl>
  <w:p w14:paraId="1946DD3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1094" w14:textId="77777777" w:rsidR="0032743D" w:rsidRDefault="0032743D" w:rsidP="00A87A54">
      <w:pPr>
        <w:spacing w:after="0" w:line="240" w:lineRule="auto"/>
      </w:pPr>
      <w:r>
        <w:separator/>
      </w:r>
    </w:p>
  </w:footnote>
  <w:footnote w:type="continuationSeparator" w:id="0">
    <w:p w14:paraId="4D046406" w14:textId="77777777" w:rsidR="0032743D" w:rsidRDefault="0032743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B615B" w14:paraId="5A0D3706" w14:textId="77777777" w:rsidTr="00C93EBA">
      <w:trPr>
        <w:trHeight w:val="227"/>
      </w:trPr>
      <w:tc>
        <w:tcPr>
          <w:tcW w:w="5534" w:type="dxa"/>
        </w:tcPr>
        <w:p w14:paraId="2920DE5C" w14:textId="77777777" w:rsidR="007B615B" w:rsidRPr="007D73AB" w:rsidRDefault="007B615B">
          <w:pPr>
            <w:pStyle w:val="Sidhuvud"/>
          </w:pPr>
        </w:p>
      </w:tc>
      <w:tc>
        <w:tcPr>
          <w:tcW w:w="3170" w:type="dxa"/>
          <w:vAlign w:val="bottom"/>
        </w:tcPr>
        <w:p w14:paraId="6CFF2E36" w14:textId="77777777" w:rsidR="007B615B" w:rsidRPr="007D73AB" w:rsidRDefault="007B615B" w:rsidP="00340DE0">
          <w:pPr>
            <w:pStyle w:val="Sidhuvud"/>
          </w:pPr>
        </w:p>
      </w:tc>
      <w:tc>
        <w:tcPr>
          <w:tcW w:w="1134" w:type="dxa"/>
        </w:tcPr>
        <w:p w14:paraId="149CAFB4" w14:textId="77777777" w:rsidR="007B615B" w:rsidRDefault="007B615B" w:rsidP="005A703A">
          <w:pPr>
            <w:pStyle w:val="Sidhuvud"/>
          </w:pPr>
        </w:p>
      </w:tc>
    </w:tr>
    <w:tr w:rsidR="007B615B" w14:paraId="4DE01734" w14:textId="77777777" w:rsidTr="00C93EBA">
      <w:trPr>
        <w:trHeight w:val="1928"/>
      </w:trPr>
      <w:tc>
        <w:tcPr>
          <w:tcW w:w="5534" w:type="dxa"/>
        </w:tcPr>
        <w:p w14:paraId="4804C895" w14:textId="77777777" w:rsidR="007B615B" w:rsidRPr="00340DE0" w:rsidRDefault="007B615B" w:rsidP="00340DE0">
          <w:pPr>
            <w:pStyle w:val="Sidhuvud"/>
          </w:pPr>
          <w:r>
            <w:rPr>
              <w:noProof/>
            </w:rPr>
            <w:drawing>
              <wp:inline distT="0" distB="0" distL="0" distR="0" wp14:anchorId="2F3C95C0" wp14:editId="4249C5C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A8FC914" w14:textId="77777777" w:rsidR="007B615B" w:rsidRPr="00710A6C" w:rsidRDefault="007B615B" w:rsidP="00EE3C0F">
          <w:pPr>
            <w:pStyle w:val="Sidhuvud"/>
            <w:rPr>
              <w:b/>
            </w:rPr>
          </w:pPr>
        </w:p>
        <w:p w14:paraId="7921F302" w14:textId="77777777" w:rsidR="007B615B" w:rsidRDefault="007B615B" w:rsidP="00EE3C0F">
          <w:pPr>
            <w:pStyle w:val="Sidhuvud"/>
          </w:pPr>
        </w:p>
        <w:p w14:paraId="26747F8D" w14:textId="77777777" w:rsidR="007B615B" w:rsidRDefault="007B615B" w:rsidP="00EE3C0F">
          <w:pPr>
            <w:pStyle w:val="Sidhuvud"/>
          </w:pPr>
        </w:p>
        <w:p w14:paraId="5E4E0662" w14:textId="77777777" w:rsidR="007B615B" w:rsidRDefault="007B615B" w:rsidP="00EE3C0F">
          <w:pPr>
            <w:pStyle w:val="Sidhuvud"/>
          </w:pPr>
        </w:p>
        <w:sdt>
          <w:sdtPr>
            <w:alias w:val="Dnr"/>
            <w:tag w:val="ccRKShow_Dnr"/>
            <w:id w:val="-829283628"/>
            <w:placeholder>
              <w:docPart w:val="AA683BDF58134FC9AE45304A5291791D"/>
            </w:placeholder>
            <w:dataBinding w:prefixMappings="xmlns:ns0='http://lp/documentinfo/RK' " w:xpath="/ns0:DocumentInfo[1]/ns0:BaseInfo[1]/ns0:Dnr[1]" w:storeItemID="{D66752F7-5296-4D4E-870E-A01ED78AEAE0}"/>
            <w:text/>
          </w:sdtPr>
          <w:sdtEndPr/>
          <w:sdtContent>
            <w:p w14:paraId="7257C659" w14:textId="77777777" w:rsidR="007B615B" w:rsidRDefault="00CC29C3" w:rsidP="00EE3C0F">
              <w:pPr>
                <w:pStyle w:val="Sidhuvud"/>
              </w:pPr>
              <w:r>
                <w:t>Ku2020/01908/MD</w:t>
              </w:r>
            </w:p>
          </w:sdtContent>
        </w:sdt>
        <w:sdt>
          <w:sdtPr>
            <w:alias w:val="DocNumber"/>
            <w:tag w:val="DocNumber"/>
            <w:id w:val="1726028884"/>
            <w:placeholder>
              <w:docPart w:val="56F89FDB9BFA467DAAFA6E21E6577E58"/>
            </w:placeholder>
            <w:showingPlcHdr/>
            <w:dataBinding w:prefixMappings="xmlns:ns0='http://lp/documentinfo/RK' " w:xpath="/ns0:DocumentInfo[1]/ns0:BaseInfo[1]/ns0:DocNumber[1]" w:storeItemID="{D66752F7-5296-4D4E-870E-A01ED78AEAE0}"/>
            <w:text/>
          </w:sdtPr>
          <w:sdtEndPr/>
          <w:sdtContent>
            <w:p w14:paraId="2C6141FD" w14:textId="77777777" w:rsidR="007B615B" w:rsidRDefault="007B615B" w:rsidP="00EE3C0F">
              <w:pPr>
                <w:pStyle w:val="Sidhuvud"/>
              </w:pPr>
              <w:r>
                <w:rPr>
                  <w:rStyle w:val="Platshllartext"/>
                </w:rPr>
                <w:t xml:space="preserve"> </w:t>
              </w:r>
            </w:p>
          </w:sdtContent>
        </w:sdt>
        <w:p w14:paraId="2A2D51EA" w14:textId="77777777" w:rsidR="007B615B" w:rsidRDefault="007B615B" w:rsidP="00EE3C0F">
          <w:pPr>
            <w:pStyle w:val="Sidhuvud"/>
          </w:pPr>
        </w:p>
      </w:tc>
      <w:tc>
        <w:tcPr>
          <w:tcW w:w="1134" w:type="dxa"/>
        </w:tcPr>
        <w:p w14:paraId="27AC5108" w14:textId="77777777" w:rsidR="007B615B" w:rsidRDefault="007B615B" w:rsidP="0094502D">
          <w:pPr>
            <w:pStyle w:val="Sidhuvud"/>
          </w:pPr>
        </w:p>
        <w:p w14:paraId="18AD5D46" w14:textId="77777777" w:rsidR="007B615B" w:rsidRPr="0094502D" w:rsidRDefault="007B615B" w:rsidP="00EC71A6">
          <w:pPr>
            <w:pStyle w:val="Sidhuvud"/>
          </w:pPr>
        </w:p>
      </w:tc>
    </w:tr>
    <w:tr w:rsidR="007B615B" w14:paraId="124DAA5C" w14:textId="77777777" w:rsidTr="00C93EBA">
      <w:trPr>
        <w:trHeight w:val="2268"/>
      </w:trPr>
      <w:sdt>
        <w:sdtPr>
          <w:rPr>
            <w:b/>
          </w:rPr>
          <w:alias w:val="SenderText"/>
          <w:tag w:val="ccRKShow_SenderText"/>
          <w:id w:val="1374046025"/>
          <w:placeholder>
            <w:docPart w:val="988F67074E214779BBAEE94B3D5C73EE"/>
          </w:placeholder>
        </w:sdtPr>
        <w:sdtEndPr>
          <w:rPr>
            <w:b w:val="0"/>
          </w:rPr>
        </w:sdtEndPr>
        <w:sdtContent>
          <w:tc>
            <w:tcPr>
              <w:tcW w:w="5534" w:type="dxa"/>
              <w:tcMar>
                <w:right w:w="1134" w:type="dxa"/>
              </w:tcMar>
            </w:tcPr>
            <w:p w14:paraId="28E6F863" w14:textId="77777777" w:rsidR="007B615B" w:rsidRPr="007B615B" w:rsidRDefault="007B615B" w:rsidP="00340DE0">
              <w:pPr>
                <w:pStyle w:val="Sidhuvud"/>
                <w:rPr>
                  <w:b/>
                </w:rPr>
              </w:pPr>
              <w:r w:rsidRPr="007B615B">
                <w:rPr>
                  <w:b/>
                </w:rPr>
                <w:t>Kulturdepartementet</w:t>
              </w:r>
            </w:p>
            <w:p w14:paraId="491CE134" w14:textId="18055352" w:rsidR="007B615B" w:rsidRPr="00200B63" w:rsidRDefault="007B615B" w:rsidP="00CC29C3">
              <w:pPr>
                <w:pStyle w:val="Sidhuvud"/>
              </w:pPr>
              <w:r w:rsidRPr="007B615B">
                <w:t>Kultur- och demokratiministern samt ministern med ansvar för idrottsfrågorna</w:t>
              </w:r>
            </w:p>
          </w:tc>
        </w:sdtContent>
      </w:sdt>
      <w:sdt>
        <w:sdtPr>
          <w:alias w:val="Recipient"/>
          <w:tag w:val="ccRKShow_Recipient"/>
          <w:id w:val="-28344517"/>
          <w:placeholder>
            <w:docPart w:val="370C12C065974E2EB3BD52972847C5E5"/>
          </w:placeholder>
          <w:dataBinding w:prefixMappings="xmlns:ns0='http://lp/documentinfo/RK' " w:xpath="/ns0:DocumentInfo[1]/ns0:BaseInfo[1]/ns0:Recipient[1]" w:storeItemID="{D66752F7-5296-4D4E-870E-A01ED78AEAE0}"/>
          <w:text w:multiLine="1"/>
        </w:sdtPr>
        <w:sdtEndPr/>
        <w:sdtContent>
          <w:tc>
            <w:tcPr>
              <w:tcW w:w="3170" w:type="dxa"/>
            </w:tcPr>
            <w:p w14:paraId="73F86C4B" w14:textId="77777777" w:rsidR="007B615B" w:rsidRDefault="007B615B" w:rsidP="00547B89">
              <w:pPr>
                <w:pStyle w:val="Sidhuvud"/>
              </w:pPr>
              <w:r>
                <w:t>Till riksdagen</w:t>
              </w:r>
            </w:p>
          </w:tc>
        </w:sdtContent>
      </w:sdt>
      <w:tc>
        <w:tcPr>
          <w:tcW w:w="1134" w:type="dxa"/>
        </w:tcPr>
        <w:p w14:paraId="1C5F625F" w14:textId="77777777" w:rsidR="007B615B" w:rsidRDefault="007B615B" w:rsidP="003E6020">
          <w:pPr>
            <w:pStyle w:val="Sidhuvud"/>
          </w:pPr>
        </w:p>
      </w:tc>
    </w:tr>
  </w:tbl>
  <w:p w14:paraId="488D48B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BE519EE"/>
    <w:multiLevelType w:val="hybridMultilevel"/>
    <w:tmpl w:val="A5A2C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79474CA"/>
    <w:multiLevelType w:val="hybridMultilevel"/>
    <w:tmpl w:val="66A42FC4"/>
    <w:lvl w:ilvl="0" w:tplc="041D0001">
      <w:start w:val="1"/>
      <w:numFmt w:val="bullet"/>
      <w:lvlText w:val=""/>
      <w:lvlJc w:val="left"/>
      <w:pPr>
        <w:ind w:left="862" w:hanging="360"/>
      </w:pPr>
      <w:rPr>
        <w:rFonts w:ascii="Symbol" w:hAnsi="Symbol" w:hint="default"/>
      </w:rPr>
    </w:lvl>
    <w:lvl w:ilvl="1" w:tplc="041D0003">
      <w:start w:val="1"/>
      <w:numFmt w:val="bullet"/>
      <w:lvlText w:val="o"/>
      <w:lvlJc w:val="left"/>
      <w:pPr>
        <w:ind w:left="1582" w:hanging="360"/>
      </w:pPr>
      <w:rPr>
        <w:rFonts w:ascii="Courier New" w:hAnsi="Courier New" w:cs="Courier New" w:hint="default"/>
      </w:rPr>
    </w:lvl>
    <w:lvl w:ilvl="2" w:tplc="041D0005">
      <w:start w:val="1"/>
      <w:numFmt w:val="bullet"/>
      <w:lvlText w:val=""/>
      <w:lvlJc w:val="left"/>
      <w:pPr>
        <w:ind w:left="2302" w:hanging="360"/>
      </w:pPr>
      <w:rPr>
        <w:rFonts w:ascii="Wingdings" w:hAnsi="Wingdings" w:hint="default"/>
      </w:rPr>
    </w:lvl>
    <w:lvl w:ilvl="3" w:tplc="041D0001">
      <w:start w:val="1"/>
      <w:numFmt w:val="bullet"/>
      <w:lvlText w:val=""/>
      <w:lvlJc w:val="left"/>
      <w:pPr>
        <w:ind w:left="3022" w:hanging="360"/>
      </w:pPr>
      <w:rPr>
        <w:rFonts w:ascii="Symbol" w:hAnsi="Symbol" w:hint="default"/>
      </w:rPr>
    </w:lvl>
    <w:lvl w:ilvl="4" w:tplc="041D0003">
      <w:start w:val="1"/>
      <w:numFmt w:val="bullet"/>
      <w:lvlText w:val="o"/>
      <w:lvlJc w:val="left"/>
      <w:pPr>
        <w:ind w:left="3742" w:hanging="360"/>
      </w:pPr>
      <w:rPr>
        <w:rFonts w:ascii="Courier New" w:hAnsi="Courier New" w:cs="Courier New" w:hint="default"/>
      </w:rPr>
    </w:lvl>
    <w:lvl w:ilvl="5" w:tplc="041D0005">
      <w:start w:val="1"/>
      <w:numFmt w:val="bullet"/>
      <w:lvlText w:val=""/>
      <w:lvlJc w:val="left"/>
      <w:pPr>
        <w:ind w:left="4462" w:hanging="360"/>
      </w:pPr>
      <w:rPr>
        <w:rFonts w:ascii="Wingdings" w:hAnsi="Wingdings" w:hint="default"/>
      </w:rPr>
    </w:lvl>
    <w:lvl w:ilvl="6" w:tplc="041D0001">
      <w:start w:val="1"/>
      <w:numFmt w:val="bullet"/>
      <w:lvlText w:val=""/>
      <w:lvlJc w:val="left"/>
      <w:pPr>
        <w:ind w:left="5182" w:hanging="360"/>
      </w:pPr>
      <w:rPr>
        <w:rFonts w:ascii="Symbol" w:hAnsi="Symbol" w:hint="default"/>
      </w:rPr>
    </w:lvl>
    <w:lvl w:ilvl="7" w:tplc="041D0003">
      <w:start w:val="1"/>
      <w:numFmt w:val="bullet"/>
      <w:lvlText w:val="o"/>
      <w:lvlJc w:val="left"/>
      <w:pPr>
        <w:ind w:left="5902" w:hanging="360"/>
      </w:pPr>
      <w:rPr>
        <w:rFonts w:ascii="Courier New" w:hAnsi="Courier New" w:cs="Courier New" w:hint="default"/>
      </w:rPr>
    </w:lvl>
    <w:lvl w:ilvl="8" w:tplc="041D0005">
      <w:start w:val="1"/>
      <w:numFmt w:val="bullet"/>
      <w:lvlText w:val=""/>
      <w:lvlJc w:val="left"/>
      <w:pPr>
        <w:ind w:left="6622" w:hanging="360"/>
      </w:pPr>
      <w:rPr>
        <w:rFonts w:ascii="Wingdings" w:hAnsi="Wingdings" w:hint="default"/>
      </w:rPr>
    </w:lvl>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29"/>
  </w:num>
  <w:num w:numId="33">
    <w:abstractNumId w:val="34"/>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5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6BDE"/>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0B63"/>
    <w:rsid w:val="00201498"/>
    <w:rsid w:val="00201B5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531"/>
    <w:rsid w:val="00237147"/>
    <w:rsid w:val="00242AD1"/>
    <w:rsid w:val="0024412C"/>
    <w:rsid w:val="0024537C"/>
    <w:rsid w:val="00260D2D"/>
    <w:rsid w:val="00261975"/>
    <w:rsid w:val="00264503"/>
    <w:rsid w:val="00271D00"/>
    <w:rsid w:val="00274AA3"/>
    <w:rsid w:val="00275872"/>
    <w:rsid w:val="002767B8"/>
    <w:rsid w:val="00281106"/>
    <w:rsid w:val="00282263"/>
    <w:rsid w:val="00282417"/>
    <w:rsid w:val="00282D27"/>
    <w:rsid w:val="00287F0D"/>
    <w:rsid w:val="00292420"/>
    <w:rsid w:val="00294D5B"/>
    <w:rsid w:val="00296B7A"/>
    <w:rsid w:val="002974DC"/>
    <w:rsid w:val="002A0CB3"/>
    <w:rsid w:val="002A39EF"/>
    <w:rsid w:val="002A6820"/>
    <w:rsid w:val="002B00E5"/>
    <w:rsid w:val="002B6849"/>
    <w:rsid w:val="002C1D37"/>
    <w:rsid w:val="002C2A30"/>
    <w:rsid w:val="002C4348"/>
    <w:rsid w:val="002C476F"/>
    <w:rsid w:val="002C5B48"/>
    <w:rsid w:val="002C5BE5"/>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3D"/>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053"/>
    <w:rsid w:val="003F1F1F"/>
    <w:rsid w:val="003F299F"/>
    <w:rsid w:val="003F2F1D"/>
    <w:rsid w:val="003F59B4"/>
    <w:rsid w:val="003F6B92"/>
    <w:rsid w:val="004008FB"/>
    <w:rsid w:val="0040090E"/>
    <w:rsid w:val="00403D11"/>
    <w:rsid w:val="00404DB4"/>
    <w:rsid w:val="004060B1"/>
    <w:rsid w:val="00406192"/>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128F"/>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5E76"/>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7C0E"/>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854"/>
    <w:rsid w:val="007900CC"/>
    <w:rsid w:val="0079641B"/>
    <w:rsid w:val="00797A90"/>
    <w:rsid w:val="007A1856"/>
    <w:rsid w:val="007A1887"/>
    <w:rsid w:val="007A629C"/>
    <w:rsid w:val="007A6348"/>
    <w:rsid w:val="007B023C"/>
    <w:rsid w:val="007B03CC"/>
    <w:rsid w:val="007B2F08"/>
    <w:rsid w:val="007B615B"/>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5F33"/>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43E"/>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37BFB"/>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1F"/>
    <w:rsid w:val="00AB4D25"/>
    <w:rsid w:val="00AB5033"/>
    <w:rsid w:val="00AB5298"/>
    <w:rsid w:val="00AB5519"/>
    <w:rsid w:val="00AB6313"/>
    <w:rsid w:val="00AB71DD"/>
    <w:rsid w:val="00AC15C5"/>
    <w:rsid w:val="00AD0E75"/>
    <w:rsid w:val="00AD3A7C"/>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6227"/>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96"/>
    <w:rsid w:val="00B96EFA"/>
    <w:rsid w:val="00B97CCF"/>
    <w:rsid w:val="00BA245E"/>
    <w:rsid w:val="00BA2E2C"/>
    <w:rsid w:val="00BA61AC"/>
    <w:rsid w:val="00BA7298"/>
    <w:rsid w:val="00BB14B2"/>
    <w:rsid w:val="00BB17B0"/>
    <w:rsid w:val="00BB28BF"/>
    <w:rsid w:val="00BB2F42"/>
    <w:rsid w:val="00BB4AC0"/>
    <w:rsid w:val="00BB5683"/>
    <w:rsid w:val="00BC112B"/>
    <w:rsid w:val="00BC17DF"/>
    <w:rsid w:val="00BC6832"/>
    <w:rsid w:val="00BD0826"/>
    <w:rsid w:val="00BD15AB"/>
    <w:rsid w:val="00BD181D"/>
    <w:rsid w:val="00BD4D7E"/>
    <w:rsid w:val="00BE0567"/>
    <w:rsid w:val="00BE06E9"/>
    <w:rsid w:val="00BE18F0"/>
    <w:rsid w:val="00BE1BAF"/>
    <w:rsid w:val="00BE302F"/>
    <w:rsid w:val="00BE3210"/>
    <w:rsid w:val="00BE350E"/>
    <w:rsid w:val="00BE3E56"/>
    <w:rsid w:val="00BE4BF7"/>
    <w:rsid w:val="00BE62F6"/>
    <w:rsid w:val="00BE638E"/>
    <w:rsid w:val="00BF27B2"/>
    <w:rsid w:val="00BF4F06"/>
    <w:rsid w:val="00BF5201"/>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29C3"/>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830"/>
    <w:rsid w:val="00DD0B3D"/>
    <w:rsid w:val="00DD212F"/>
    <w:rsid w:val="00DE18F5"/>
    <w:rsid w:val="00DE73D2"/>
    <w:rsid w:val="00DF0B3B"/>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5055"/>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6E13"/>
    <w:rsid w:val="00FE1DCC"/>
    <w:rsid w:val="00FE1DD4"/>
    <w:rsid w:val="00FE2B19"/>
    <w:rsid w:val="00FF0538"/>
    <w:rsid w:val="00FF3B9A"/>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2FE2"/>
  <w15:docId w15:val="{788D3E17-4124-4ED5-97ED-96E715F0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83BDF58134FC9AE45304A5291791D"/>
        <w:category>
          <w:name w:val="Allmänt"/>
          <w:gallery w:val="placeholder"/>
        </w:category>
        <w:types>
          <w:type w:val="bbPlcHdr"/>
        </w:types>
        <w:behaviors>
          <w:behavior w:val="content"/>
        </w:behaviors>
        <w:guid w:val="{DC037DC4-062E-4D4B-B4AC-F90BC9A2BBD8}"/>
      </w:docPartPr>
      <w:docPartBody>
        <w:p w:rsidR="00B7073E" w:rsidRDefault="00895401" w:rsidP="00895401">
          <w:pPr>
            <w:pStyle w:val="AA683BDF58134FC9AE45304A5291791D"/>
          </w:pPr>
          <w:r>
            <w:rPr>
              <w:rStyle w:val="Platshllartext"/>
            </w:rPr>
            <w:t xml:space="preserve"> </w:t>
          </w:r>
        </w:p>
      </w:docPartBody>
    </w:docPart>
    <w:docPart>
      <w:docPartPr>
        <w:name w:val="56F89FDB9BFA467DAAFA6E21E6577E58"/>
        <w:category>
          <w:name w:val="Allmänt"/>
          <w:gallery w:val="placeholder"/>
        </w:category>
        <w:types>
          <w:type w:val="bbPlcHdr"/>
        </w:types>
        <w:behaviors>
          <w:behavior w:val="content"/>
        </w:behaviors>
        <w:guid w:val="{85DBE1C6-DFC2-4942-AC8B-FF7FCBFB1C61}"/>
      </w:docPartPr>
      <w:docPartBody>
        <w:p w:rsidR="00B7073E" w:rsidRDefault="00895401" w:rsidP="00895401">
          <w:pPr>
            <w:pStyle w:val="56F89FDB9BFA467DAAFA6E21E6577E581"/>
          </w:pPr>
          <w:r>
            <w:rPr>
              <w:rStyle w:val="Platshllartext"/>
            </w:rPr>
            <w:t xml:space="preserve"> </w:t>
          </w:r>
        </w:p>
      </w:docPartBody>
    </w:docPart>
    <w:docPart>
      <w:docPartPr>
        <w:name w:val="988F67074E214779BBAEE94B3D5C73EE"/>
        <w:category>
          <w:name w:val="Allmänt"/>
          <w:gallery w:val="placeholder"/>
        </w:category>
        <w:types>
          <w:type w:val="bbPlcHdr"/>
        </w:types>
        <w:behaviors>
          <w:behavior w:val="content"/>
        </w:behaviors>
        <w:guid w:val="{B7C1F74B-7FC0-4C27-B0C9-341970FC0817}"/>
      </w:docPartPr>
      <w:docPartBody>
        <w:p w:rsidR="00B7073E" w:rsidRDefault="00895401" w:rsidP="00895401">
          <w:pPr>
            <w:pStyle w:val="988F67074E214779BBAEE94B3D5C73EE1"/>
          </w:pPr>
          <w:r>
            <w:rPr>
              <w:rStyle w:val="Platshllartext"/>
            </w:rPr>
            <w:t xml:space="preserve"> </w:t>
          </w:r>
        </w:p>
      </w:docPartBody>
    </w:docPart>
    <w:docPart>
      <w:docPartPr>
        <w:name w:val="370C12C065974E2EB3BD52972847C5E5"/>
        <w:category>
          <w:name w:val="Allmänt"/>
          <w:gallery w:val="placeholder"/>
        </w:category>
        <w:types>
          <w:type w:val="bbPlcHdr"/>
        </w:types>
        <w:behaviors>
          <w:behavior w:val="content"/>
        </w:behaviors>
        <w:guid w:val="{66A77FC2-859D-4A91-91F3-9286E0F363ED}"/>
      </w:docPartPr>
      <w:docPartBody>
        <w:p w:rsidR="00B7073E" w:rsidRDefault="00895401" w:rsidP="00895401">
          <w:pPr>
            <w:pStyle w:val="370C12C065974E2EB3BD52972847C5E5"/>
          </w:pPr>
          <w:r>
            <w:rPr>
              <w:rStyle w:val="Platshllartext"/>
            </w:rPr>
            <w:t xml:space="preserve"> </w:t>
          </w:r>
        </w:p>
      </w:docPartBody>
    </w:docPart>
    <w:docPart>
      <w:docPartPr>
        <w:name w:val="97AB2878115B43CA842BB20C83C0106E"/>
        <w:category>
          <w:name w:val="Allmänt"/>
          <w:gallery w:val="placeholder"/>
        </w:category>
        <w:types>
          <w:type w:val="bbPlcHdr"/>
        </w:types>
        <w:behaviors>
          <w:behavior w:val="content"/>
        </w:behaviors>
        <w:guid w:val="{CFE5BF06-940F-4E99-B019-2E265CEBF51F}"/>
      </w:docPartPr>
      <w:docPartBody>
        <w:p w:rsidR="00B7073E" w:rsidRDefault="00895401" w:rsidP="00895401">
          <w:pPr>
            <w:pStyle w:val="97AB2878115B43CA842BB20C83C0106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01"/>
    <w:rsid w:val="00312A92"/>
    <w:rsid w:val="006D36DC"/>
    <w:rsid w:val="00895401"/>
    <w:rsid w:val="00B7073E"/>
    <w:rsid w:val="00E54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F694C1C2E5F40BB9B4ED883093372E9">
    <w:name w:val="AF694C1C2E5F40BB9B4ED883093372E9"/>
    <w:rsid w:val="00895401"/>
  </w:style>
  <w:style w:type="character" w:styleId="Platshllartext">
    <w:name w:val="Placeholder Text"/>
    <w:basedOn w:val="Standardstycketeckensnitt"/>
    <w:uiPriority w:val="99"/>
    <w:semiHidden/>
    <w:rsid w:val="00895401"/>
    <w:rPr>
      <w:noProof w:val="0"/>
      <w:color w:val="808080"/>
    </w:rPr>
  </w:style>
  <w:style w:type="paragraph" w:customStyle="1" w:styleId="1486E04334E6494A866403781ADF7FB5">
    <w:name w:val="1486E04334E6494A866403781ADF7FB5"/>
    <w:rsid w:val="00895401"/>
  </w:style>
  <w:style w:type="paragraph" w:customStyle="1" w:styleId="A9174D1045B24516BF79E7AB2AE26B8F">
    <w:name w:val="A9174D1045B24516BF79E7AB2AE26B8F"/>
    <w:rsid w:val="00895401"/>
  </w:style>
  <w:style w:type="paragraph" w:customStyle="1" w:styleId="2F940257265744B7BF87D26F3A550831">
    <w:name w:val="2F940257265744B7BF87D26F3A550831"/>
    <w:rsid w:val="00895401"/>
  </w:style>
  <w:style w:type="paragraph" w:customStyle="1" w:styleId="AA683BDF58134FC9AE45304A5291791D">
    <w:name w:val="AA683BDF58134FC9AE45304A5291791D"/>
    <w:rsid w:val="00895401"/>
  </w:style>
  <w:style w:type="paragraph" w:customStyle="1" w:styleId="56F89FDB9BFA467DAAFA6E21E6577E58">
    <w:name w:val="56F89FDB9BFA467DAAFA6E21E6577E58"/>
    <w:rsid w:val="00895401"/>
  </w:style>
  <w:style w:type="paragraph" w:customStyle="1" w:styleId="272B4411042943C2B841D1C9F72477D3">
    <w:name w:val="272B4411042943C2B841D1C9F72477D3"/>
    <w:rsid w:val="00895401"/>
  </w:style>
  <w:style w:type="paragraph" w:customStyle="1" w:styleId="A82BC2EF3118428AB98665FC22FA958A">
    <w:name w:val="A82BC2EF3118428AB98665FC22FA958A"/>
    <w:rsid w:val="00895401"/>
  </w:style>
  <w:style w:type="paragraph" w:customStyle="1" w:styleId="43F30A5273FB4F9DB6576A63E7089024">
    <w:name w:val="43F30A5273FB4F9DB6576A63E7089024"/>
    <w:rsid w:val="00895401"/>
  </w:style>
  <w:style w:type="paragraph" w:customStyle="1" w:styleId="988F67074E214779BBAEE94B3D5C73EE">
    <w:name w:val="988F67074E214779BBAEE94B3D5C73EE"/>
    <w:rsid w:val="00895401"/>
  </w:style>
  <w:style w:type="paragraph" w:customStyle="1" w:styleId="370C12C065974E2EB3BD52972847C5E5">
    <w:name w:val="370C12C065974E2EB3BD52972847C5E5"/>
    <w:rsid w:val="00895401"/>
  </w:style>
  <w:style w:type="paragraph" w:customStyle="1" w:styleId="56F89FDB9BFA467DAAFA6E21E6577E581">
    <w:name w:val="56F89FDB9BFA467DAAFA6E21E6577E581"/>
    <w:rsid w:val="008954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8F67074E214779BBAEE94B3D5C73EE1">
    <w:name w:val="988F67074E214779BBAEE94B3D5C73EE1"/>
    <w:rsid w:val="008954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D53D1B547F4C4BA73513B8EA529B65">
    <w:name w:val="A5D53D1B547F4C4BA73513B8EA529B65"/>
    <w:rsid w:val="00895401"/>
  </w:style>
  <w:style w:type="paragraph" w:customStyle="1" w:styleId="CA8D78D929CD49B1AC28B6B9460CA426">
    <w:name w:val="CA8D78D929CD49B1AC28B6B9460CA426"/>
    <w:rsid w:val="00895401"/>
  </w:style>
  <w:style w:type="paragraph" w:customStyle="1" w:styleId="3B3C39AB679C4B9EA8B6FE04667F7FE6">
    <w:name w:val="3B3C39AB679C4B9EA8B6FE04667F7FE6"/>
    <w:rsid w:val="00895401"/>
  </w:style>
  <w:style w:type="paragraph" w:customStyle="1" w:styleId="FEF10965D6DF496583B00A8CE39CF767">
    <w:name w:val="FEF10965D6DF496583B00A8CE39CF767"/>
    <w:rsid w:val="00895401"/>
  </w:style>
  <w:style w:type="paragraph" w:customStyle="1" w:styleId="C3EBF71333174936A116BBEE1D62B398">
    <w:name w:val="C3EBF71333174936A116BBEE1D62B398"/>
    <w:rsid w:val="00895401"/>
  </w:style>
  <w:style w:type="paragraph" w:customStyle="1" w:styleId="97AB2878115B43CA842BB20C83C0106E">
    <w:name w:val="97AB2878115B43CA842BB20C83C0106E"/>
    <w:rsid w:val="00895401"/>
  </w:style>
  <w:style w:type="paragraph" w:customStyle="1" w:styleId="58604D9533894A1D865C59F12D72BDC7">
    <w:name w:val="58604D9533894A1D865C59F12D72BDC7"/>
    <w:rsid w:val="00895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0b327fa3-4ba1-46d6-a436-4808c975776e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2020-09-16T00:00:00</HeaderDate>
    <Office/>
    <Dnr>Ku2020/01908/MD</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dlc_DocId xmlns="dc0cb0d3-b4db-401c-9419-d870d21d16fe">44VND32K5KVF-1040905158-446</_dlc_DocId>
    <_dlc_DocIdUrl xmlns="dc0cb0d3-b4db-401c-9419-d870d21d16fe">
      <Url>https://dhs.sp.regeringskansliet.se/dep/ku/interpellfragor/_layouts/15/DocIdRedir.aspx?ID=44VND32K5KVF-1040905158-446</Url>
      <Description>44VND32K5KVF-1040905158-446</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0CF5-013A-408A-9DEF-E5C6A2287012}"/>
</file>

<file path=customXml/itemProps2.xml><?xml version="1.0" encoding="utf-8"?>
<ds:datastoreItem xmlns:ds="http://schemas.openxmlformats.org/officeDocument/2006/customXml" ds:itemID="{8D3C093C-D7A1-49A6-86B5-03CB4D968AB4}"/>
</file>

<file path=customXml/itemProps3.xml><?xml version="1.0" encoding="utf-8"?>
<ds:datastoreItem xmlns:ds="http://schemas.openxmlformats.org/officeDocument/2006/customXml" ds:itemID="{D66752F7-5296-4D4E-870E-A01ED78AEAE0}"/>
</file>

<file path=customXml/itemProps4.xml><?xml version="1.0" encoding="utf-8"?>
<ds:datastoreItem xmlns:ds="http://schemas.openxmlformats.org/officeDocument/2006/customXml" ds:itemID="{8D3C093C-D7A1-49A6-86B5-03CB4D968AB4}">
  <ds:schemaRefs>
    <ds:schemaRef ds:uri="http://schemas.microsoft.com/office/2006/metadata/properties"/>
    <ds:schemaRef ds:uri="http://schemas.microsoft.com/office/infopath/2007/PartnerControls"/>
    <ds:schemaRef ds:uri="dc0cb0d3-b4db-401c-9419-d870d21d16fe"/>
    <ds:schemaRef ds:uri="cc625d36-bb37-4650-91b9-0c96159295ba"/>
    <ds:schemaRef ds:uri="4e9c2f0c-7bf8-49af-8356-cbf363fc78a7"/>
    <ds:schemaRef ds:uri="18f3d968-6251-40b0-9f11-012b293496c2"/>
  </ds:schemaRefs>
</ds:datastoreItem>
</file>

<file path=customXml/itemProps5.xml><?xml version="1.0" encoding="utf-8"?>
<ds:datastoreItem xmlns:ds="http://schemas.openxmlformats.org/officeDocument/2006/customXml" ds:itemID="{B70952C2-AC6A-45CB-BF9F-DF0DEC03D6BD}">
  <ds:schemaRefs>
    <ds:schemaRef ds:uri="http://schemas.microsoft.com/sharepoint/events"/>
  </ds:schemaRefs>
</ds:datastoreItem>
</file>

<file path=customXml/itemProps6.xml><?xml version="1.0" encoding="utf-8"?>
<ds:datastoreItem xmlns:ds="http://schemas.openxmlformats.org/officeDocument/2006/customXml" ds:itemID="{F16981D7-2E4F-4692-99DF-8ECF71B4CB81}">
  <ds:schemaRefs>
    <ds:schemaRef ds:uri="http://schemas.microsoft.com/office/2006/metadata/customXsn"/>
  </ds:schemaRefs>
</ds:datastoreItem>
</file>

<file path=customXml/itemProps7.xml><?xml version="1.0" encoding="utf-8"?>
<ds:datastoreItem xmlns:ds="http://schemas.openxmlformats.org/officeDocument/2006/customXml" ds:itemID="{DD33AF1A-4B81-46CE-96E9-3BEB5420B54C}"/>
</file>

<file path=customXml/itemProps8.xml><?xml version="1.0" encoding="utf-8"?>
<ds:datastoreItem xmlns:ds="http://schemas.openxmlformats.org/officeDocument/2006/customXml" ds:itemID="{067D26A6-6E96-4D5E-B420-49895A2C3056}"/>
</file>

<file path=docProps/app.xml><?xml version="1.0" encoding="utf-8"?>
<Properties xmlns="http://schemas.openxmlformats.org/officeDocument/2006/extended-properties" xmlns:vt="http://schemas.openxmlformats.org/officeDocument/2006/docPropsVTypes">
  <Template>RK Basmall.dotx</Template>
  <TotalTime>0</TotalTime>
  <Pages>1</Pages>
  <Words>376</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2132 Svensk yttrandefrihet på tillbakagång.docx</dc:title>
  <dc:subject/>
  <dc:creator>Johanna Granfors</dc:creator>
  <cp:keywords/>
  <dc:description/>
  <cp:lastModifiedBy>Susanne Levin</cp:lastModifiedBy>
  <cp:revision>12</cp:revision>
  <cp:lastPrinted>2020-09-15T13:55:00Z</cp:lastPrinted>
  <dcterms:created xsi:type="dcterms:W3CDTF">2020-09-10T10:47:00Z</dcterms:created>
  <dcterms:modified xsi:type="dcterms:W3CDTF">2020-09-15T13:55:00Z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663d9f78-e3be-490a-9849-d5892fa408b2</vt:lpwstr>
  </property>
  <property fmtid="{D5CDD505-2E9C-101B-9397-08002B2CF9AE}" pid="4" name="ContentTypeId">
    <vt:lpwstr>0x0101007DCF975C04D44161A4E6A1E30BEAF3560093B6C30A1794704D9AEDAE4402691088</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ActivityCategory">
    <vt:lpwstr/>
  </property>
</Properties>
</file>