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EF63F" w14:textId="0F5C622B" w:rsidR="00E96D6E" w:rsidRDefault="00E96D6E" w:rsidP="00307F04">
      <w:pPr>
        <w:pStyle w:val="Rubrik"/>
      </w:pPr>
      <w:bookmarkStart w:id="0" w:name="Start"/>
      <w:bookmarkEnd w:id="0"/>
      <w:r>
        <w:t>Svar på fråga 2019/20:</w:t>
      </w:r>
      <w:r w:rsidR="00920348">
        <w:t xml:space="preserve">2065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50099F8A0A5F41BBAFCF3EC6F9645A12"/>
          </w:placeholder>
          <w:dataBinding w:prefixMappings="xmlns:ns0='http://lp/documentinfo/RK' " w:xpath="/ns0:DocumentInfo[1]/ns0:BaseInfo[1]/ns0:Extra3[1]" w:storeItemID="{F2E9BBF7-437E-493D-8DFB-666D61051FE2}"/>
          <w:text/>
        </w:sdtPr>
        <w:sdtEndPr/>
        <w:sdtContent>
          <w:r w:rsidR="00920348">
            <w:t>Sten Bergheden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219A10016B345D1AC0DCEDF7FE56C6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920348">
            <w:t>M</w:t>
          </w:r>
        </w:sdtContent>
      </w:sdt>
      <w:r>
        <w:t>)</w:t>
      </w:r>
      <w:bookmarkStart w:id="1" w:name="_GoBack"/>
      <w:bookmarkEnd w:id="1"/>
      <w:r>
        <w:br/>
      </w:r>
      <w:r w:rsidR="006D4D7A" w:rsidRPr="006D4D7A">
        <w:t>Utvärdering av plastpåseskatten</w:t>
      </w:r>
    </w:p>
    <w:p w14:paraId="3FFAC407" w14:textId="0076AFC0" w:rsidR="00A0129C" w:rsidRDefault="00920348" w:rsidP="00920348">
      <w:pPr>
        <w:pStyle w:val="Brdtext"/>
      </w:pPr>
      <w:r>
        <w:t>Sten Bergheden</w:t>
      </w:r>
      <w:r w:rsidR="00E96D6E">
        <w:t xml:space="preserve"> har frågat mig </w:t>
      </w:r>
      <w:r>
        <w:t>när regeringen kommer att utvärdera den nya plastpåseskatten och redovisa plastpåseskattens faktiska och mätbara effekter på miljön.</w:t>
      </w:r>
    </w:p>
    <w:p w14:paraId="123F2506" w14:textId="3BDE1BF1" w:rsidR="00E96D6E" w:rsidRDefault="00E96D6E" w:rsidP="00CF6E13">
      <w:pPr>
        <w:pStyle w:val="Brdtext"/>
      </w:pPr>
      <w:r w:rsidRPr="00E96D6E">
        <w:t>Skatten på plastbärkassar bygger på en sakpolitisk överenskommelse mellan Socialdemokraterna, Centerpartiet, Liberalerna och Miljöpartiet de gröna och gäller från och med den 1 maj 2020. Skatten är en del av regeringens arbete för att uppnå Sveriges miljömål och EU:s förbrukningsmål för plastbärkassar. Enligt förpackningsdirektivet ska medlemsstaterna minska förbrukningen till maximalt 40 bärkassar per person och år till år 2025.</w:t>
      </w:r>
      <w:r w:rsidR="00277612" w:rsidRPr="00277612">
        <w:t xml:space="preserve"> </w:t>
      </w:r>
      <w:r w:rsidR="00277612">
        <w:t>I propositionen som innehöll förslaget om skatt på plastbärkassar (</w:t>
      </w:r>
      <w:r w:rsidR="00277612" w:rsidRPr="00E96D6E">
        <w:t>2019/20:47</w:t>
      </w:r>
      <w:r w:rsidR="00277612">
        <w:t>) ingick sedvanlig konsekvensanalys.</w:t>
      </w:r>
      <w:r w:rsidR="002661D8">
        <w:t xml:space="preserve"> Analysen redovisar, bland mycket annat, effekter för företag och effekter för miljön.  </w:t>
      </w:r>
    </w:p>
    <w:p w14:paraId="61BF83A4" w14:textId="58BB745A" w:rsidR="00920348" w:rsidRDefault="00920348" w:rsidP="00CF6E13">
      <w:pPr>
        <w:pStyle w:val="Brdtext"/>
      </w:pPr>
      <w:r w:rsidRPr="00920348">
        <w:t>Den som yrkesmässigt tillverkar eller för in plastbärkassar till Sverige ska varje år rapportera in till Naturvårdsverket.</w:t>
      </w:r>
      <w:r>
        <w:t xml:space="preserve"> Myndigheten redovisar utifrån dett</w:t>
      </w:r>
      <w:r w:rsidR="009618FA">
        <w:t>a</w:t>
      </w:r>
      <w:r>
        <w:t xml:space="preserve"> årligen hur förbrukningen av plastbärkassar utvecklar sig. </w:t>
      </w:r>
    </w:p>
    <w:p w14:paraId="04075A4C" w14:textId="4FD01412" w:rsidR="000B212F" w:rsidRDefault="000B212F" w:rsidP="00CF6E13">
      <w:pPr>
        <w:pStyle w:val="Brdtext"/>
      </w:pPr>
      <w:r>
        <w:t>Stockholm</w:t>
      </w:r>
      <w:r w:rsidR="001835FD">
        <w:t xml:space="preserve"> den</w:t>
      </w:r>
      <w:r>
        <w:t xml:space="preserve"> </w:t>
      </w:r>
      <w:r w:rsidR="00920348">
        <w:t>11</w:t>
      </w:r>
      <w:r>
        <w:t xml:space="preserve"> september</w:t>
      </w:r>
      <w:r w:rsidR="00865551">
        <w:t xml:space="preserve"> 2020</w:t>
      </w:r>
    </w:p>
    <w:p w14:paraId="3734FDA6" w14:textId="77777777" w:rsidR="001B6D31" w:rsidRDefault="001B6D31" w:rsidP="00CF6E13">
      <w:pPr>
        <w:pStyle w:val="Brdtext"/>
      </w:pPr>
    </w:p>
    <w:p w14:paraId="291FCC4F" w14:textId="6BD3CB8E" w:rsidR="000B212F" w:rsidRDefault="000B212F" w:rsidP="00CF6E13">
      <w:pPr>
        <w:pStyle w:val="Brdtext"/>
      </w:pPr>
      <w:r>
        <w:t>Magdalena Andersson</w:t>
      </w:r>
    </w:p>
    <w:p w14:paraId="43EDBD1A" w14:textId="77777777" w:rsidR="00E96D6E" w:rsidRPr="00E96D6E" w:rsidRDefault="00E96D6E" w:rsidP="00E96D6E">
      <w:pPr>
        <w:tabs>
          <w:tab w:val="left" w:pos="4885"/>
        </w:tabs>
      </w:pPr>
      <w:r>
        <w:tab/>
      </w:r>
    </w:p>
    <w:sectPr w:rsidR="00E96D6E" w:rsidRPr="00E96D6E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224E0" w14:textId="77777777" w:rsidR="00307F04" w:rsidRDefault="00307F04" w:rsidP="00A87A54">
      <w:pPr>
        <w:spacing w:after="0" w:line="240" w:lineRule="auto"/>
      </w:pPr>
      <w:r>
        <w:separator/>
      </w:r>
    </w:p>
  </w:endnote>
  <w:endnote w:type="continuationSeparator" w:id="0">
    <w:p w14:paraId="1BDEC7DD" w14:textId="77777777" w:rsidR="00307F04" w:rsidRDefault="00307F04" w:rsidP="00A87A54">
      <w:pPr>
        <w:spacing w:after="0" w:line="240" w:lineRule="auto"/>
      </w:pPr>
      <w:r>
        <w:continuationSeparator/>
      </w:r>
    </w:p>
  </w:endnote>
  <w:endnote w:type="continuationNotice" w:id="1">
    <w:p w14:paraId="48EB37FC" w14:textId="77777777" w:rsidR="003D7305" w:rsidRDefault="003D73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07F04" w:rsidRPr="00347E11" w14:paraId="1B3C9A20" w14:textId="77777777" w:rsidTr="00307F04">
      <w:trPr>
        <w:trHeight w:val="227"/>
        <w:jc w:val="right"/>
      </w:trPr>
      <w:tc>
        <w:tcPr>
          <w:tcW w:w="708" w:type="dxa"/>
          <w:vAlign w:val="bottom"/>
        </w:tcPr>
        <w:p w14:paraId="0265ECDD" w14:textId="77777777" w:rsidR="00307F04" w:rsidRPr="00B62610" w:rsidRDefault="00307F04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07F04" w:rsidRPr="00347E11" w14:paraId="13E828F2" w14:textId="77777777" w:rsidTr="00307F04">
      <w:trPr>
        <w:trHeight w:val="850"/>
        <w:jc w:val="right"/>
      </w:trPr>
      <w:tc>
        <w:tcPr>
          <w:tcW w:w="708" w:type="dxa"/>
          <w:vAlign w:val="bottom"/>
        </w:tcPr>
        <w:p w14:paraId="7EF18E2C" w14:textId="77777777" w:rsidR="00307F04" w:rsidRPr="00347E11" w:rsidRDefault="00307F04" w:rsidP="005606BC">
          <w:pPr>
            <w:pStyle w:val="Sidfot"/>
            <w:spacing w:line="276" w:lineRule="auto"/>
            <w:jc w:val="right"/>
          </w:pPr>
        </w:p>
      </w:tc>
    </w:tr>
  </w:tbl>
  <w:p w14:paraId="4C77823D" w14:textId="77777777" w:rsidR="00307F04" w:rsidRPr="005606BC" w:rsidRDefault="00307F04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07F04" w:rsidRPr="00347E11" w14:paraId="74FE167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C4743BB" w14:textId="77777777" w:rsidR="00307F04" w:rsidRPr="00347E11" w:rsidRDefault="00307F04" w:rsidP="00347E11">
          <w:pPr>
            <w:pStyle w:val="Sidfot"/>
            <w:rPr>
              <w:sz w:val="8"/>
            </w:rPr>
          </w:pPr>
        </w:p>
      </w:tc>
    </w:tr>
    <w:tr w:rsidR="00307F04" w:rsidRPr="00EE3C0F" w14:paraId="19A8D5F3" w14:textId="77777777" w:rsidTr="00C26068">
      <w:trPr>
        <w:trHeight w:val="227"/>
      </w:trPr>
      <w:tc>
        <w:tcPr>
          <w:tcW w:w="4074" w:type="dxa"/>
        </w:tcPr>
        <w:p w14:paraId="52B13357" w14:textId="77777777" w:rsidR="00307F04" w:rsidRPr="00F53AEA" w:rsidRDefault="00307F04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30B7588" w14:textId="77777777" w:rsidR="00307F04" w:rsidRPr="00F53AEA" w:rsidRDefault="00307F04" w:rsidP="00F53AEA">
          <w:pPr>
            <w:pStyle w:val="Sidfot"/>
            <w:spacing w:line="276" w:lineRule="auto"/>
          </w:pPr>
        </w:p>
      </w:tc>
    </w:tr>
  </w:tbl>
  <w:p w14:paraId="7D248259" w14:textId="77777777" w:rsidR="00307F04" w:rsidRPr="00EE3C0F" w:rsidRDefault="00307F04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BDE72" w14:textId="77777777" w:rsidR="00307F04" w:rsidRDefault="00307F04" w:rsidP="00A87A54">
      <w:pPr>
        <w:spacing w:after="0" w:line="240" w:lineRule="auto"/>
      </w:pPr>
      <w:r>
        <w:separator/>
      </w:r>
    </w:p>
  </w:footnote>
  <w:footnote w:type="continuationSeparator" w:id="0">
    <w:p w14:paraId="56CCDED7" w14:textId="77777777" w:rsidR="00307F04" w:rsidRDefault="00307F04" w:rsidP="00A87A54">
      <w:pPr>
        <w:spacing w:after="0" w:line="240" w:lineRule="auto"/>
      </w:pPr>
      <w:r>
        <w:continuationSeparator/>
      </w:r>
    </w:p>
  </w:footnote>
  <w:footnote w:type="continuationNotice" w:id="1">
    <w:p w14:paraId="3AF6C8E9" w14:textId="77777777" w:rsidR="003D7305" w:rsidRDefault="003D73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07F04" w14:paraId="22B602C5" w14:textId="77777777" w:rsidTr="00C93EBA">
      <w:trPr>
        <w:trHeight w:val="227"/>
      </w:trPr>
      <w:tc>
        <w:tcPr>
          <w:tcW w:w="5534" w:type="dxa"/>
        </w:tcPr>
        <w:p w14:paraId="76C41E3B" w14:textId="77777777" w:rsidR="00307F04" w:rsidRPr="007D73AB" w:rsidRDefault="00307F04">
          <w:pPr>
            <w:pStyle w:val="Sidhuvud"/>
          </w:pPr>
        </w:p>
      </w:tc>
      <w:tc>
        <w:tcPr>
          <w:tcW w:w="3170" w:type="dxa"/>
          <w:vAlign w:val="bottom"/>
        </w:tcPr>
        <w:p w14:paraId="5CC8C042" w14:textId="77777777" w:rsidR="00307F04" w:rsidRPr="007D73AB" w:rsidRDefault="00307F04" w:rsidP="00340DE0">
          <w:pPr>
            <w:pStyle w:val="Sidhuvud"/>
          </w:pPr>
        </w:p>
      </w:tc>
      <w:tc>
        <w:tcPr>
          <w:tcW w:w="1134" w:type="dxa"/>
        </w:tcPr>
        <w:p w14:paraId="1C848383" w14:textId="77777777" w:rsidR="00307F04" w:rsidRDefault="00307F04" w:rsidP="00307F04">
          <w:pPr>
            <w:pStyle w:val="Sidhuvud"/>
          </w:pPr>
        </w:p>
      </w:tc>
    </w:tr>
    <w:tr w:rsidR="00307F04" w14:paraId="5627F7B8" w14:textId="77777777" w:rsidTr="00C93EBA">
      <w:trPr>
        <w:trHeight w:val="1928"/>
      </w:trPr>
      <w:tc>
        <w:tcPr>
          <w:tcW w:w="5534" w:type="dxa"/>
        </w:tcPr>
        <w:p w14:paraId="3B9512AA" w14:textId="77777777" w:rsidR="00307F04" w:rsidRPr="00340DE0" w:rsidRDefault="00307F0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97F295D" wp14:editId="6E628BC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F9C817" w14:textId="77777777" w:rsidR="00307F04" w:rsidRPr="00710A6C" w:rsidRDefault="00307F04" w:rsidP="00EE3C0F">
          <w:pPr>
            <w:pStyle w:val="Sidhuvud"/>
            <w:rPr>
              <w:b/>
            </w:rPr>
          </w:pPr>
        </w:p>
        <w:p w14:paraId="697E0D5E" w14:textId="77777777" w:rsidR="00307F04" w:rsidRDefault="00307F04" w:rsidP="00EE3C0F">
          <w:pPr>
            <w:pStyle w:val="Sidhuvud"/>
          </w:pPr>
        </w:p>
        <w:p w14:paraId="23D3C862" w14:textId="77777777" w:rsidR="00307F04" w:rsidRDefault="00307F04" w:rsidP="00EE3C0F">
          <w:pPr>
            <w:pStyle w:val="Sidhuvud"/>
          </w:pPr>
        </w:p>
        <w:p w14:paraId="0EBB2D66" w14:textId="77777777" w:rsidR="00307F04" w:rsidRDefault="00307F0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8970CF05F2F4136B29721555EA8B001"/>
            </w:placeholder>
            <w:dataBinding w:prefixMappings="xmlns:ns0='http://lp/documentinfo/RK' " w:xpath="/ns0:DocumentInfo[1]/ns0:BaseInfo[1]/ns0:Dnr[1]" w:storeItemID="{F2E9BBF7-437E-493D-8DFB-666D61051FE2}"/>
            <w:text/>
          </w:sdtPr>
          <w:sdtEndPr/>
          <w:sdtContent>
            <w:p w14:paraId="3DC954B5" w14:textId="1306B530" w:rsidR="00307F04" w:rsidRDefault="00307F04" w:rsidP="00EE3C0F">
              <w:pPr>
                <w:pStyle w:val="Sidhuvud"/>
              </w:pPr>
              <w:r>
                <w:t>Fi2020/03498/SE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19C7667528B47B7A43D010ED07D0811"/>
            </w:placeholder>
            <w:showingPlcHdr/>
            <w:dataBinding w:prefixMappings="xmlns:ns0='http://lp/documentinfo/RK' " w:xpath="/ns0:DocumentInfo[1]/ns0:BaseInfo[1]/ns0:DocNumber[1]" w:storeItemID="{F2E9BBF7-437E-493D-8DFB-666D61051FE2}"/>
            <w:text/>
          </w:sdtPr>
          <w:sdtEndPr/>
          <w:sdtContent>
            <w:p w14:paraId="6FC37580" w14:textId="77777777" w:rsidR="00307F04" w:rsidRDefault="00307F0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87F8FDC" w14:textId="77777777" w:rsidR="00307F04" w:rsidRDefault="00307F04" w:rsidP="00EE3C0F">
          <w:pPr>
            <w:pStyle w:val="Sidhuvud"/>
          </w:pPr>
        </w:p>
      </w:tc>
      <w:tc>
        <w:tcPr>
          <w:tcW w:w="1134" w:type="dxa"/>
        </w:tcPr>
        <w:p w14:paraId="10BEB52E" w14:textId="77777777" w:rsidR="00307F04" w:rsidRDefault="00307F04" w:rsidP="0094502D">
          <w:pPr>
            <w:pStyle w:val="Sidhuvud"/>
          </w:pPr>
        </w:p>
        <w:p w14:paraId="7F395968" w14:textId="77777777" w:rsidR="00307F04" w:rsidRPr="0094502D" w:rsidRDefault="00307F04" w:rsidP="00EC71A6">
          <w:pPr>
            <w:pStyle w:val="Sidhuvud"/>
          </w:pPr>
        </w:p>
      </w:tc>
    </w:tr>
    <w:tr w:rsidR="00307F04" w14:paraId="5C06020F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A37E662166448258D364F69418EA5B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657414F" w14:textId="12024C11" w:rsidR="00307F04" w:rsidRPr="009D47E9" w:rsidRDefault="00307F04" w:rsidP="00340DE0">
              <w:pPr>
                <w:pStyle w:val="Sidhuvud"/>
                <w:rPr>
                  <w:b/>
                  <w:bCs/>
                </w:rPr>
              </w:pPr>
              <w:r w:rsidRPr="009D47E9">
                <w:rPr>
                  <w:b/>
                  <w:bCs/>
                </w:rPr>
                <w:t>Finansdepartementet</w:t>
              </w:r>
            </w:p>
            <w:p w14:paraId="7D2CE83C" w14:textId="4647CE4D" w:rsidR="00307F04" w:rsidRDefault="00307F04" w:rsidP="00340DE0">
              <w:pPr>
                <w:pStyle w:val="Sidhuvud"/>
              </w:pPr>
              <w:r>
                <w:t>Finansministern</w:t>
              </w:r>
            </w:p>
            <w:p w14:paraId="4BC24414" w14:textId="76BA8084" w:rsidR="00307F04" w:rsidRDefault="00307F04" w:rsidP="00340DE0">
              <w:pPr>
                <w:pStyle w:val="Sidhuvud"/>
              </w:pPr>
            </w:p>
            <w:p w14:paraId="3C215DDC" w14:textId="77777777" w:rsidR="00307F04" w:rsidRDefault="00307F04" w:rsidP="00340DE0">
              <w:pPr>
                <w:pStyle w:val="Sidhuvud"/>
              </w:pPr>
            </w:p>
            <w:p w14:paraId="6C714A04" w14:textId="77777777" w:rsidR="00307F04" w:rsidRDefault="00307F04" w:rsidP="00340DE0">
              <w:pPr>
                <w:pStyle w:val="Sidhuvud"/>
              </w:pPr>
            </w:p>
            <w:p w14:paraId="51315EE2" w14:textId="77777777" w:rsidR="00307F04" w:rsidRPr="00340DE0" w:rsidRDefault="00307F0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621B8861A804A59946DD8A83F61C831"/>
          </w:placeholder>
          <w:dataBinding w:prefixMappings="xmlns:ns0='http://lp/documentinfo/RK' " w:xpath="/ns0:DocumentInfo[1]/ns0:BaseInfo[1]/ns0:Recipient[1]" w:storeItemID="{F2E9BBF7-437E-493D-8DFB-666D61051FE2}"/>
          <w:text w:multiLine="1"/>
        </w:sdtPr>
        <w:sdtEndPr/>
        <w:sdtContent>
          <w:tc>
            <w:tcPr>
              <w:tcW w:w="3170" w:type="dxa"/>
            </w:tcPr>
            <w:p w14:paraId="6E11DF70" w14:textId="77777777" w:rsidR="00307F04" w:rsidRDefault="00307F0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EB5B5A3" w14:textId="77777777" w:rsidR="00307F04" w:rsidRDefault="00307F04" w:rsidP="003E6020">
          <w:pPr>
            <w:pStyle w:val="Sidhuvud"/>
          </w:pPr>
        </w:p>
      </w:tc>
    </w:tr>
  </w:tbl>
  <w:p w14:paraId="6D89DD1A" w14:textId="77777777" w:rsidR="00307F04" w:rsidRDefault="00307F0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6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212F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35FD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6D31"/>
    <w:rsid w:val="001C1C7D"/>
    <w:rsid w:val="001C4566"/>
    <w:rsid w:val="001C4980"/>
    <w:rsid w:val="001C5DC9"/>
    <w:rsid w:val="001C6B85"/>
    <w:rsid w:val="001C71A9"/>
    <w:rsid w:val="001D12FC"/>
    <w:rsid w:val="001D286B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61D8"/>
    <w:rsid w:val="00270B34"/>
    <w:rsid w:val="00271D00"/>
    <w:rsid w:val="00274AA3"/>
    <w:rsid w:val="00275872"/>
    <w:rsid w:val="0027761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7F04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398B"/>
    <w:rsid w:val="00380663"/>
    <w:rsid w:val="003853E3"/>
    <w:rsid w:val="0038587E"/>
    <w:rsid w:val="00392ED4"/>
    <w:rsid w:val="00393680"/>
    <w:rsid w:val="003949A2"/>
    <w:rsid w:val="00394AEF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2F6E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305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085F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168F"/>
    <w:rsid w:val="006B4A30"/>
    <w:rsid w:val="006B7569"/>
    <w:rsid w:val="006C28EE"/>
    <w:rsid w:val="006C4FF1"/>
    <w:rsid w:val="006D2998"/>
    <w:rsid w:val="006D3188"/>
    <w:rsid w:val="006D4D7A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5551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0348"/>
    <w:rsid w:val="009279B2"/>
    <w:rsid w:val="00935814"/>
    <w:rsid w:val="0094502D"/>
    <w:rsid w:val="00946561"/>
    <w:rsid w:val="00946B39"/>
    <w:rsid w:val="00947013"/>
    <w:rsid w:val="0095062C"/>
    <w:rsid w:val="00956EA9"/>
    <w:rsid w:val="009618FA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7E9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253B"/>
    <w:rsid w:val="00A23493"/>
    <w:rsid w:val="00A2416A"/>
    <w:rsid w:val="00A30E06"/>
    <w:rsid w:val="00A3270B"/>
    <w:rsid w:val="00A333A9"/>
    <w:rsid w:val="00A35694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EC1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DAB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0CFA"/>
    <w:rsid w:val="00DF5BFB"/>
    <w:rsid w:val="00DF5CD6"/>
    <w:rsid w:val="00E022DA"/>
    <w:rsid w:val="00E03BCB"/>
    <w:rsid w:val="00E06CB2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6D6E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C7933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9150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70CF05F2F4136B29721555EA8B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B4DB5-2B2E-4106-B440-46D9D5CE9837}"/>
      </w:docPartPr>
      <w:docPartBody>
        <w:p w:rsidR="001C3176" w:rsidRDefault="00AF724B" w:rsidP="00AF724B">
          <w:pPr>
            <w:pStyle w:val="68970CF05F2F4136B29721555EA8B0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9C7667528B47B7A43D010ED07D0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5FE4B-D330-4A37-AF9F-C9774B940C7D}"/>
      </w:docPartPr>
      <w:docPartBody>
        <w:p w:rsidR="001C3176" w:rsidRDefault="00AF724B" w:rsidP="00AF724B">
          <w:pPr>
            <w:pStyle w:val="619C7667528B47B7A43D010ED07D081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37E662166448258D364F69418EA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8C99E-C46B-4DEA-9D71-F70B0FEB2E4A}"/>
      </w:docPartPr>
      <w:docPartBody>
        <w:p w:rsidR="001C3176" w:rsidRDefault="00AF724B" w:rsidP="00AF724B">
          <w:pPr>
            <w:pStyle w:val="9A37E662166448258D364F69418EA5B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21B8861A804A59946DD8A83F61C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C21A3-27FB-4E5B-BFFF-82C074D34E90}"/>
      </w:docPartPr>
      <w:docPartBody>
        <w:p w:rsidR="001C3176" w:rsidRDefault="00AF724B" w:rsidP="00AF724B">
          <w:pPr>
            <w:pStyle w:val="1621B8861A804A59946DD8A83F61C8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099F8A0A5F41BBAFCF3EC6F9645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EFBBD-32BB-4831-9A64-C4E84A1F2C40}"/>
      </w:docPartPr>
      <w:docPartBody>
        <w:p w:rsidR="001C3176" w:rsidRDefault="00AF724B" w:rsidP="00AF724B">
          <w:pPr>
            <w:pStyle w:val="50099F8A0A5F41BBAFCF3EC6F9645A1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219A10016B345D1AC0DCEDF7FE56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E63F6-C9B3-4DBC-9BDA-1201A21FDFF0}"/>
      </w:docPartPr>
      <w:docPartBody>
        <w:p w:rsidR="001C3176" w:rsidRDefault="00AF724B" w:rsidP="00AF724B">
          <w:pPr>
            <w:pStyle w:val="4219A10016B345D1AC0DCEDF7FE56C6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4B"/>
    <w:rsid w:val="001C3176"/>
    <w:rsid w:val="006F63DD"/>
    <w:rsid w:val="00A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B084FEF692D4C92B4C318176AD35711">
    <w:name w:val="8B084FEF692D4C92B4C318176AD35711"/>
    <w:rsid w:val="00AF724B"/>
  </w:style>
  <w:style w:type="character" w:styleId="Platshllartext">
    <w:name w:val="Placeholder Text"/>
    <w:basedOn w:val="Standardstycketeckensnitt"/>
    <w:uiPriority w:val="99"/>
    <w:semiHidden/>
    <w:rsid w:val="00AF724B"/>
    <w:rPr>
      <w:noProof w:val="0"/>
      <w:color w:val="808080"/>
    </w:rPr>
  </w:style>
  <w:style w:type="paragraph" w:customStyle="1" w:styleId="3C6596AE1F8844948EB71B2EE2812647">
    <w:name w:val="3C6596AE1F8844948EB71B2EE2812647"/>
    <w:rsid w:val="00AF724B"/>
  </w:style>
  <w:style w:type="paragraph" w:customStyle="1" w:styleId="F681A663892744618FC20D45F5BB91DB">
    <w:name w:val="F681A663892744618FC20D45F5BB91DB"/>
    <w:rsid w:val="00AF724B"/>
  </w:style>
  <w:style w:type="paragraph" w:customStyle="1" w:styleId="44AAB8FA42B34C1393F392B68E0448B6">
    <w:name w:val="44AAB8FA42B34C1393F392B68E0448B6"/>
    <w:rsid w:val="00AF724B"/>
  </w:style>
  <w:style w:type="paragraph" w:customStyle="1" w:styleId="68970CF05F2F4136B29721555EA8B001">
    <w:name w:val="68970CF05F2F4136B29721555EA8B001"/>
    <w:rsid w:val="00AF724B"/>
  </w:style>
  <w:style w:type="paragraph" w:customStyle="1" w:styleId="619C7667528B47B7A43D010ED07D0811">
    <w:name w:val="619C7667528B47B7A43D010ED07D0811"/>
    <w:rsid w:val="00AF724B"/>
  </w:style>
  <w:style w:type="paragraph" w:customStyle="1" w:styleId="F44D45E546E64A389B34D0E592F11AF2">
    <w:name w:val="F44D45E546E64A389B34D0E592F11AF2"/>
    <w:rsid w:val="00AF724B"/>
  </w:style>
  <w:style w:type="paragraph" w:customStyle="1" w:styleId="8B73F2FE26D147A49415E60982DA53DB">
    <w:name w:val="8B73F2FE26D147A49415E60982DA53DB"/>
    <w:rsid w:val="00AF724B"/>
  </w:style>
  <w:style w:type="paragraph" w:customStyle="1" w:styleId="65B70E9EDF424C88A06387A014D1D521">
    <w:name w:val="65B70E9EDF424C88A06387A014D1D521"/>
    <w:rsid w:val="00AF724B"/>
  </w:style>
  <w:style w:type="paragraph" w:customStyle="1" w:styleId="9A37E662166448258D364F69418EA5BD">
    <w:name w:val="9A37E662166448258D364F69418EA5BD"/>
    <w:rsid w:val="00AF724B"/>
  </w:style>
  <w:style w:type="paragraph" w:customStyle="1" w:styleId="1621B8861A804A59946DD8A83F61C831">
    <w:name w:val="1621B8861A804A59946DD8A83F61C831"/>
    <w:rsid w:val="00AF724B"/>
  </w:style>
  <w:style w:type="paragraph" w:customStyle="1" w:styleId="619C7667528B47B7A43D010ED07D08111">
    <w:name w:val="619C7667528B47B7A43D010ED07D08111"/>
    <w:rsid w:val="00AF724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A37E662166448258D364F69418EA5BD1">
    <w:name w:val="9A37E662166448258D364F69418EA5BD1"/>
    <w:rsid w:val="00AF724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0099F8A0A5F41BBAFCF3EC6F9645A12">
    <w:name w:val="50099F8A0A5F41BBAFCF3EC6F9645A12"/>
    <w:rsid w:val="00AF724B"/>
  </w:style>
  <w:style w:type="paragraph" w:customStyle="1" w:styleId="4219A10016B345D1AC0DCEDF7FE56C6A">
    <w:name w:val="4219A10016B345D1AC0DCEDF7FE56C6A"/>
    <w:rsid w:val="00AF724B"/>
  </w:style>
  <w:style w:type="paragraph" w:customStyle="1" w:styleId="534DC738993240DEBCB9A8F4CE40B15A">
    <w:name w:val="534DC738993240DEBCB9A8F4CE40B15A"/>
    <w:rsid w:val="00AF724B"/>
  </w:style>
  <w:style w:type="paragraph" w:customStyle="1" w:styleId="08FD03BEBA0946A0A03A804CBF0F8A96">
    <w:name w:val="08FD03BEBA0946A0A03A804CBF0F8A96"/>
    <w:rsid w:val="00AF7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3ed826b5-10cf-4389-867d-7e77b97bcf8e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2020-08-25</HeaderDate>
    <Office/>
    <Dnr>Fi2020/03498/SE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2493C-4EF9-4609-9E24-EAECB1FBDD6C}"/>
</file>

<file path=customXml/itemProps2.xml><?xml version="1.0" encoding="utf-8"?>
<ds:datastoreItem xmlns:ds="http://schemas.openxmlformats.org/officeDocument/2006/customXml" ds:itemID="{7AE18CC3-C4C4-4BF1-A8D4-A63E539C61F8}"/>
</file>

<file path=customXml/itemProps3.xml><?xml version="1.0" encoding="utf-8"?>
<ds:datastoreItem xmlns:ds="http://schemas.openxmlformats.org/officeDocument/2006/customXml" ds:itemID="{A2655F4B-73B6-499E-913C-E85C692D710E}"/>
</file>

<file path=customXml/itemProps4.xml><?xml version="1.0" encoding="utf-8"?>
<ds:datastoreItem xmlns:ds="http://schemas.openxmlformats.org/officeDocument/2006/customXml" ds:itemID="{BEF56D71-88A1-4E1F-8D35-FCF6A14960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2BF782-DC7B-4F3D-A84A-B3C08C3097F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AE18CC3-C4C4-4BF1-A8D4-A63E539C61F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2E9BBF7-437E-493D-8DFB-666D61051FE2}"/>
</file>

<file path=customXml/itemProps8.xml><?xml version="1.0" encoding="utf-8"?>
<ds:datastoreItem xmlns:ds="http://schemas.openxmlformats.org/officeDocument/2006/customXml" ds:itemID="{F5032462-3274-4D4C-9C50-BB0063D02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2065.docx</dc:title>
  <dc:subject/>
  <dc:creator/>
  <cp:keywords/>
  <dc:description/>
  <cp:lastModifiedBy/>
  <cp:revision>1</cp:revision>
  <dcterms:created xsi:type="dcterms:W3CDTF">2020-09-11T08:22:00Z</dcterms:created>
  <dcterms:modified xsi:type="dcterms:W3CDTF">2020-09-11T08:22:00Z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5540fab3-cb5f-4970-b78f-8629933dd7cd</vt:lpwstr>
  </property>
</Properties>
</file>