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6B57" w14:textId="15C4CA77" w:rsidR="00143D19" w:rsidRDefault="00143D19" w:rsidP="00DA0661">
      <w:pPr>
        <w:pStyle w:val="Rubrik"/>
      </w:pPr>
      <w:bookmarkStart w:id="0" w:name="Start"/>
      <w:bookmarkEnd w:id="0"/>
      <w:r>
        <w:t xml:space="preserve">Svar på fråga 2020/21:2242 av </w:t>
      </w:r>
      <w:r w:rsidRPr="00143D19">
        <w:t>Angelica Lundberg</w:t>
      </w:r>
      <w:r>
        <w:t xml:space="preserve"> (SD)</w:t>
      </w:r>
      <w:r>
        <w:br/>
      </w:r>
      <w:r w:rsidRPr="00143D19">
        <w:t>Hantering av historiska dokument</w:t>
      </w:r>
    </w:p>
    <w:p w14:paraId="715EDF3C" w14:textId="07F4F793" w:rsidR="00143D19" w:rsidRDefault="00143D19" w:rsidP="00143D19">
      <w:pPr>
        <w:pStyle w:val="Brdtext"/>
      </w:pPr>
      <w:r>
        <w:t>Angelica Lundberg har frågat mig hur jag avser att agera för att förhindra att unika historiska dokument flyttas från staden de tillhör för att i stället gömmas undan i arkiv på annan ort.</w:t>
      </w:r>
    </w:p>
    <w:p w14:paraId="3618D842" w14:textId="391732D9" w:rsidR="00143D19" w:rsidRDefault="00540B9C" w:rsidP="00143D19">
      <w:pPr>
        <w:pStyle w:val="Brdtext"/>
      </w:pPr>
      <w:r w:rsidRPr="00540B9C">
        <w:t>För regeringen är det viktigt att vi har ett levande kulturliv i hela landet</w:t>
      </w:r>
      <w:r w:rsidR="00B90DB5">
        <w:t xml:space="preserve"> och i</w:t>
      </w:r>
      <w:r w:rsidRPr="00540B9C">
        <w:t xml:space="preserve"> detta ingår att värna kulturarvets lokala förankring</w:t>
      </w:r>
      <w:r>
        <w:t xml:space="preserve">. </w:t>
      </w:r>
      <w:r w:rsidR="00A054AD">
        <w:t>D</w:t>
      </w:r>
      <w:r w:rsidR="00B90DB5">
        <w:t>e statliga kultur</w:t>
      </w:r>
      <w:r w:rsidR="001645CB">
        <w:softHyphen/>
      </w:r>
      <w:r w:rsidR="00B90DB5">
        <w:t>myndigheterna</w:t>
      </w:r>
      <w:r w:rsidR="00B90DB5" w:rsidRPr="00B90DB5">
        <w:t xml:space="preserve"> ska enligt si</w:t>
      </w:r>
      <w:r w:rsidR="00103E6D">
        <w:t>na</w:t>
      </w:r>
      <w:r w:rsidR="00B90DB5" w:rsidRPr="00B90DB5">
        <w:t xml:space="preserve"> regleringsbrev i samarbete med andra aktörer verka för att kulturen ska komma fler till del i hela landet.</w:t>
      </w:r>
      <w:r w:rsidR="001645CB">
        <w:t xml:space="preserve"> </w:t>
      </w:r>
      <w:r w:rsidRPr="00540B9C">
        <w:t>De tidiga arkivhandlingarna vi har i Sverige, som privilegiebrev, är inte enbart av lokalt utan även av nationellt intresse.</w:t>
      </w:r>
      <w:r>
        <w:t xml:space="preserve"> </w:t>
      </w:r>
      <w:r w:rsidR="00107043">
        <w:t xml:space="preserve">De privilegiebrev som frågeställaren hänvisar till </w:t>
      </w:r>
      <w:r w:rsidR="00107043" w:rsidRPr="00107043">
        <w:t>ingår i arkiv</w:t>
      </w:r>
      <w:r w:rsidR="00107043">
        <w:t>e</w:t>
      </w:r>
      <w:r w:rsidR="00107043" w:rsidRPr="00107043">
        <w:t>n för Jönköpings rådhusrätt och magistrat respektive Gränna rådhusrätt och magistrat. Dessa myndigheter var statliga</w:t>
      </w:r>
      <w:r w:rsidR="00107043">
        <w:t xml:space="preserve"> och </w:t>
      </w:r>
      <w:r w:rsidR="00DB065B">
        <w:t xml:space="preserve">av det följer att </w:t>
      </w:r>
      <w:r w:rsidR="00107043">
        <w:t xml:space="preserve">en statlig arkivmyndighet </w:t>
      </w:r>
      <w:r w:rsidR="00103E6D">
        <w:t>ansvara</w:t>
      </w:r>
      <w:r w:rsidR="00DB065B">
        <w:t>r</w:t>
      </w:r>
      <w:r w:rsidR="00103E6D">
        <w:t xml:space="preserve"> för att </w:t>
      </w:r>
      <w:r w:rsidR="00A054AD">
        <w:t xml:space="preserve">deras </w:t>
      </w:r>
      <w:r w:rsidR="00103E6D">
        <w:t xml:space="preserve">arkiv bevaras efter att </w:t>
      </w:r>
      <w:r w:rsidR="00107043">
        <w:t>de upphör</w:t>
      </w:r>
      <w:r w:rsidR="00103E6D">
        <w:t>t</w:t>
      </w:r>
      <w:r w:rsidR="00107043" w:rsidRPr="00107043">
        <w:t xml:space="preserve">. </w:t>
      </w:r>
    </w:p>
    <w:p w14:paraId="490B991C" w14:textId="1093D14D" w:rsidR="001645CB" w:rsidRDefault="001645CB" w:rsidP="006A12F1">
      <w:pPr>
        <w:pStyle w:val="Brdtext"/>
      </w:pPr>
      <w:r w:rsidRPr="00540B9C">
        <w:t>För att förstå kulturarvet är det viktigt att kulturföremål</w:t>
      </w:r>
      <w:r>
        <w:t>,</w:t>
      </w:r>
      <w:r w:rsidRPr="00540B9C">
        <w:t xml:space="preserve"> </w:t>
      </w:r>
      <w:r>
        <w:t xml:space="preserve">såsom historiska dokument, </w:t>
      </w:r>
      <w:r w:rsidRPr="00540B9C">
        <w:t xml:space="preserve">kan bevaras </w:t>
      </w:r>
      <w:r>
        <w:t xml:space="preserve">på platser de </w:t>
      </w:r>
      <w:r w:rsidRPr="00540B9C">
        <w:t xml:space="preserve">har en historisk anknytning till, men även att de kan bevaras tillsammans med andra </w:t>
      </w:r>
      <w:r>
        <w:t>föremål</w:t>
      </w:r>
      <w:r w:rsidRPr="00540B9C">
        <w:t xml:space="preserve"> som skapats i samma verksamhet. </w:t>
      </w:r>
      <w:r w:rsidR="00E43910" w:rsidRPr="00E43910">
        <w:t>Det bör vara upp till den ansvariga myndigheten att, utifrån en professionell bedömning och avvägning, avgöra vad som väger tyngst i det enskilda fallet.</w:t>
      </w:r>
    </w:p>
    <w:p w14:paraId="5FA6EC78" w14:textId="5836CAB6" w:rsidR="00143D19" w:rsidRDefault="00143D1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1AD573EE59F4FD7A86DC45A08D328B0"/>
          </w:placeholder>
          <w:dataBinding w:prefixMappings="xmlns:ns0='http://lp/documentinfo/RK' " w:xpath="/ns0:DocumentInfo[1]/ns0:BaseInfo[1]/ns0:HeaderDate[1]" w:storeItemID="{FB446C54-1A07-4CBE-A1FA-8CA36986F47A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15999">
            <w:t>24</w:t>
          </w:r>
          <w:r>
            <w:t xml:space="preserve"> mars 2021</w:t>
          </w:r>
        </w:sdtContent>
      </w:sdt>
    </w:p>
    <w:p w14:paraId="54A7EB58" w14:textId="77777777" w:rsidR="00E718E5" w:rsidRDefault="00E718E5" w:rsidP="004E7A8F">
      <w:pPr>
        <w:pStyle w:val="Brdtextutanavstnd"/>
      </w:pPr>
    </w:p>
    <w:p w14:paraId="1AEFE404" w14:textId="1093E6F3" w:rsidR="00143D19" w:rsidRPr="00DB48AB" w:rsidRDefault="00143D19" w:rsidP="00DB48AB">
      <w:pPr>
        <w:pStyle w:val="Brdtext"/>
      </w:pPr>
      <w:r>
        <w:t>Amanda Lind</w:t>
      </w:r>
    </w:p>
    <w:sectPr w:rsidR="00143D1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0206" w14:textId="77777777" w:rsidR="00905D4A" w:rsidRDefault="00905D4A" w:rsidP="00A87A54">
      <w:pPr>
        <w:spacing w:after="0" w:line="240" w:lineRule="auto"/>
      </w:pPr>
      <w:r>
        <w:separator/>
      </w:r>
    </w:p>
  </w:endnote>
  <w:endnote w:type="continuationSeparator" w:id="0">
    <w:p w14:paraId="5B704C19" w14:textId="77777777" w:rsidR="00905D4A" w:rsidRDefault="00905D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CFBD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591D8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D0CA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B8278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085C8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D2EC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52C8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88FF11" w14:textId="77777777" w:rsidTr="00C26068">
      <w:trPr>
        <w:trHeight w:val="227"/>
      </w:trPr>
      <w:tc>
        <w:tcPr>
          <w:tcW w:w="4074" w:type="dxa"/>
        </w:tcPr>
        <w:p w14:paraId="03C1219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3183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AE142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2502" w14:textId="77777777" w:rsidR="00905D4A" w:rsidRDefault="00905D4A" w:rsidP="00A87A54">
      <w:pPr>
        <w:spacing w:after="0" w:line="240" w:lineRule="auto"/>
      </w:pPr>
      <w:r>
        <w:separator/>
      </w:r>
    </w:p>
  </w:footnote>
  <w:footnote w:type="continuationSeparator" w:id="0">
    <w:p w14:paraId="6A4F8A86" w14:textId="77777777" w:rsidR="00905D4A" w:rsidRDefault="00905D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3D19" w14:paraId="7E20F482" w14:textId="77777777" w:rsidTr="00C93EBA">
      <w:trPr>
        <w:trHeight w:val="227"/>
      </w:trPr>
      <w:tc>
        <w:tcPr>
          <w:tcW w:w="5534" w:type="dxa"/>
        </w:tcPr>
        <w:p w14:paraId="12694EB4" w14:textId="77777777" w:rsidR="00143D19" w:rsidRPr="007D73AB" w:rsidRDefault="00143D19">
          <w:pPr>
            <w:pStyle w:val="Sidhuvud"/>
          </w:pPr>
        </w:p>
      </w:tc>
      <w:tc>
        <w:tcPr>
          <w:tcW w:w="3170" w:type="dxa"/>
          <w:vAlign w:val="bottom"/>
        </w:tcPr>
        <w:p w14:paraId="6CFCFC92" w14:textId="77777777" w:rsidR="00143D19" w:rsidRPr="007D73AB" w:rsidRDefault="00143D19" w:rsidP="00340DE0">
          <w:pPr>
            <w:pStyle w:val="Sidhuvud"/>
          </w:pPr>
        </w:p>
      </w:tc>
      <w:tc>
        <w:tcPr>
          <w:tcW w:w="1134" w:type="dxa"/>
        </w:tcPr>
        <w:p w14:paraId="40725B2F" w14:textId="77777777" w:rsidR="00143D19" w:rsidRDefault="00143D19" w:rsidP="005A703A">
          <w:pPr>
            <w:pStyle w:val="Sidhuvud"/>
          </w:pPr>
        </w:p>
      </w:tc>
    </w:tr>
    <w:tr w:rsidR="00143D19" w14:paraId="2071F5AA" w14:textId="77777777" w:rsidTr="00C93EBA">
      <w:trPr>
        <w:trHeight w:val="1928"/>
      </w:trPr>
      <w:tc>
        <w:tcPr>
          <w:tcW w:w="5534" w:type="dxa"/>
        </w:tcPr>
        <w:p w14:paraId="515128A5" w14:textId="77777777" w:rsidR="00143D19" w:rsidRPr="00340DE0" w:rsidRDefault="00143D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55370A" wp14:editId="4D2D60A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9120E0" w14:textId="77777777" w:rsidR="00143D19" w:rsidRPr="00710A6C" w:rsidRDefault="00143D19" w:rsidP="00EE3C0F">
          <w:pPr>
            <w:pStyle w:val="Sidhuvud"/>
            <w:rPr>
              <w:b/>
            </w:rPr>
          </w:pPr>
        </w:p>
        <w:p w14:paraId="27A71089" w14:textId="77777777" w:rsidR="00143D19" w:rsidRDefault="00143D19" w:rsidP="00EE3C0F">
          <w:pPr>
            <w:pStyle w:val="Sidhuvud"/>
          </w:pPr>
        </w:p>
        <w:p w14:paraId="4F322578" w14:textId="77777777" w:rsidR="00143D19" w:rsidRDefault="00143D19" w:rsidP="00EE3C0F">
          <w:pPr>
            <w:pStyle w:val="Sidhuvud"/>
          </w:pPr>
        </w:p>
        <w:p w14:paraId="51D4544B" w14:textId="77777777" w:rsidR="00143D19" w:rsidRDefault="00143D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51137A417145889D263EBF7AC31815"/>
            </w:placeholder>
            <w:dataBinding w:prefixMappings="xmlns:ns0='http://lp/documentinfo/RK' " w:xpath="/ns0:DocumentInfo[1]/ns0:BaseInfo[1]/ns0:Dnr[1]" w:storeItemID="{FB446C54-1A07-4CBE-A1FA-8CA36986F47A}"/>
            <w:text/>
          </w:sdtPr>
          <w:sdtEndPr/>
          <w:sdtContent>
            <w:p w14:paraId="59B2AA12" w14:textId="77114C6E" w:rsidR="00143D19" w:rsidRDefault="00143D19" w:rsidP="00EE3C0F">
              <w:pPr>
                <w:pStyle w:val="Sidhuvud"/>
              </w:pPr>
              <w:r>
                <w:t>Ku2021/</w:t>
              </w:r>
              <w:r w:rsidR="00901B8A">
                <w:t>00881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BBC00B85D0420E9F1231A5F9E520A2"/>
            </w:placeholder>
            <w:showingPlcHdr/>
            <w:dataBinding w:prefixMappings="xmlns:ns0='http://lp/documentinfo/RK' " w:xpath="/ns0:DocumentInfo[1]/ns0:BaseInfo[1]/ns0:DocNumber[1]" w:storeItemID="{FB446C54-1A07-4CBE-A1FA-8CA36986F47A}"/>
            <w:text/>
          </w:sdtPr>
          <w:sdtEndPr/>
          <w:sdtContent>
            <w:p w14:paraId="363352CD" w14:textId="77777777" w:rsidR="00143D19" w:rsidRDefault="00143D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FC4947" w14:textId="77777777" w:rsidR="00143D19" w:rsidRDefault="00143D19" w:rsidP="00EE3C0F">
          <w:pPr>
            <w:pStyle w:val="Sidhuvud"/>
          </w:pPr>
        </w:p>
      </w:tc>
      <w:tc>
        <w:tcPr>
          <w:tcW w:w="1134" w:type="dxa"/>
        </w:tcPr>
        <w:p w14:paraId="0E941B96" w14:textId="77777777" w:rsidR="00143D19" w:rsidRDefault="00143D19" w:rsidP="0094502D">
          <w:pPr>
            <w:pStyle w:val="Sidhuvud"/>
          </w:pPr>
        </w:p>
        <w:p w14:paraId="62F30775" w14:textId="77777777" w:rsidR="00143D19" w:rsidRPr="0094502D" w:rsidRDefault="00143D19" w:rsidP="00EC71A6">
          <w:pPr>
            <w:pStyle w:val="Sidhuvud"/>
          </w:pPr>
        </w:p>
      </w:tc>
    </w:tr>
    <w:tr w:rsidR="00143D19" w14:paraId="6A92DD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DFF6E4BD88446783FB9385AE803FD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4AA77B" w14:textId="77777777" w:rsidR="00143D19" w:rsidRPr="00143D19" w:rsidRDefault="00143D19" w:rsidP="00340DE0">
              <w:pPr>
                <w:pStyle w:val="Sidhuvud"/>
                <w:rPr>
                  <w:b/>
                </w:rPr>
              </w:pPr>
              <w:r w:rsidRPr="00143D19">
                <w:rPr>
                  <w:b/>
                </w:rPr>
                <w:t>Kulturdepartementet</w:t>
              </w:r>
            </w:p>
            <w:p w14:paraId="4EEA2C49" w14:textId="4ACC98FC" w:rsidR="00143D19" w:rsidRPr="00FF7228" w:rsidRDefault="00FF7228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C46CD862064E358BE08101F2521B1E"/>
          </w:placeholder>
          <w:dataBinding w:prefixMappings="xmlns:ns0='http://lp/documentinfo/RK' " w:xpath="/ns0:DocumentInfo[1]/ns0:BaseInfo[1]/ns0:Recipient[1]" w:storeItemID="{FB446C54-1A07-4CBE-A1FA-8CA36986F47A}"/>
          <w:text w:multiLine="1"/>
        </w:sdtPr>
        <w:sdtEndPr/>
        <w:sdtContent>
          <w:tc>
            <w:tcPr>
              <w:tcW w:w="3170" w:type="dxa"/>
            </w:tcPr>
            <w:p w14:paraId="08B1C8D6" w14:textId="77777777" w:rsidR="00143D19" w:rsidRDefault="00143D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7264D4" w14:textId="77777777" w:rsidR="00143D19" w:rsidRDefault="00143D19" w:rsidP="003E6020">
          <w:pPr>
            <w:pStyle w:val="Sidhuvud"/>
          </w:pPr>
        </w:p>
      </w:tc>
    </w:tr>
  </w:tbl>
  <w:p w14:paraId="1F4852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1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3E6D"/>
    <w:rsid w:val="001055DA"/>
    <w:rsid w:val="00106F29"/>
    <w:rsid w:val="00107043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3D19"/>
    <w:rsid w:val="0016294F"/>
    <w:rsid w:val="00164463"/>
    <w:rsid w:val="001645C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B9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F76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C40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999"/>
    <w:rsid w:val="00815A8F"/>
    <w:rsid w:val="00817098"/>
    <w:rsid w:val="008178E6"/>
    <w:rsid w:val="0082249C"/>
    <w:rsid w:val="00823B3E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B8A"/>
    <w:rsid w:val="009036E7"/>
    <w:rsid w:val="00905D4A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4AD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DB5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65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910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8E5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A10D"/>
  <w15:docId w15:val="{AAC8C50A-2243-4F26-BC8D-28605C2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51137A417145889D263EBF7AC31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9EACA-D1AF-4834-80D0-D3662E39CF20}"/>
      </w:docPartPr>
      <w:docPartBody>
        <w:p w:rsidR="00D51905" w:rsidRDefault="00496039" w:rsidP="00496039">
          <w:pPr>
            <w:pStyle w:val="D151137A417145889D263EBF7AC318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BBC00B85D0420E9F1231A5F9E52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5E8B3-ABC0-4E54-A253-17EEA4B007F9}"/>
      </w:docPartPr>
      <w:docPartBody>
        <w:p w:rsidR="00D51905" w:rsidRDefault="00496039" w:rsidP="00496039">
          <w:pPr>
            <w:pStyle w:val="92BBC00B85D0420E9F1231A5F9E520A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DFF6E4BD88446783FB9385AE803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B55CD-7594-4A4F-9D85-55F7B2F3A0D4}"/>
      </w:docPartPr>
      <w:docPartBody>
        <w:p w:rsidR="00D51905" w:rsidRDefault="00496039" w:rsidP="00496039">
          <w:pPr>
            <w:pStyle w:val="A8DFF6E4BD88446783FB9385AE803F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C46CD862064E358BE08101F2521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F53F9-95E0-406A-8C2A-9B55E203930D}"/>
      </w:docPartPr>
      <w:docPartBody>
        <w:p w:rsidR="00D51905" w:rsidRDefault="00496039" w:rsidP="00496039">
          <w:pPr>
            <w:pStyle w:val="CFC46CD862064E358BE08101F2521B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AD573EE59F4FD7A86DC45A08D32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D6F22-C503-4EBB-A03A-79023D8E53D8}"/>
      </w:docPartPr>
      <w:docPartBody>
        <w:p w:rsidR="00D51905" w:rsidRDefault="00496039" w:rsidP="00496039">
          <w:pPr>
            <w:pStyle w:val="D1AD573EE59F4FD7A86DC45A08D328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39"/>
    <w:rsid w:val="00234FE5"/>
    <w:rsid w:val="00496039"/>
    <w:rsid w:val="00D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4B65370F8F45AFA89F62534287A6D9">
    <w:name w:val="134B65370F8F45AFA89F62534287A6D9"/>
    <w:rsid w:val="00496039"/>
  </w:style>
  <w:style w:type="character" w:styleId="Platshllartext">
    <w:name w:val="Placeholder Text"/>
    <w:basedOn w:val="Standardstycketeckensnitt"/>
    <w:uiPriority w:val="99"/>
    <w:semiHidden/>
    <w:rsid w:val="00496039"/>
    <w:rPr>
      <w:noProof w:val="0"/>
      <w:color w:val="808080"/>
    </w:rPr>
  </w:style>
  <w:style w:type="paragraph" w:customStyle="1" w:styleId="1EFACDCCBD8F499EAE445E374E7A891A">
    <w:name w:val="1EFACDCCBD8F499EAE445E374E7A891A"/>
    <w:rsid w:val="00496039"/>
  </w:style>
  <w:style w:type="paragraph" w:customStyle="1" w:styleId="E1131356639644A89887B58A589B8B60">
    <w:name w:val="E1131356639644A89887B58A589B8B60"/>
    <w:rsid w:val="00496039"/>
  </w:style>
  <w:style w:type="paragraph" w:customStyle="1" w:styleId="684610A8ECB84973B748E5FB6BCD41C1">
    <w:name w:val="684610A8ECB84973B748E5FB6BCD41C1"/>
    <w:rsid w:val="00496039"/>
  </w:style>
  <w:style w:type="paragraph" w:customStyle="1" w:styleId="D151137A417145889D263EBF7AC31815">
    <w:name w:val="D151137A417145889D263EBF7AC31815"/>
    <w:rsid w:val="00496039"/>
  </w:style>
  <w:style w:type="paragraph" w:customStyle="1" w:styleId="92BBC00B85D0420E9F1231A5F9E520A2">
    <w:name w:val="92BBC00B85D0420E9F1231A5F9E520A2"/>
    <w:rsid w:val="00496039"/>
  </w:style>
  <w:style w:type="paragraph" w:customStyle="1" w:styleId="7F55254E77E240D0ACD1876B370A2FB1">
    <w:name w:val="7F55254E77E240D0ACD1876B370A2FB1"/>
    <w:rsid w:val="00496039"/>
  </w:style>
  <w:style w:type="paragraph" w:customStyle="1" w:styleId="B70258FF5FC64E898F8857B93ABA54A4">
    <w:name w:val="B70258FF5FC64E898F8857B93ABA54A4"/>
    <w:rsid w:val="00496039"/>
  </w:style>
  <w:style w:type="paragraph" w:customStyle="1" w:styleId="91F68A7A421B454DB85B29AFF67C9CC8">
    <w:name w:val="91F68A7A421B454DB85B29AFF67C9CC8"/>
    <w:rsid w:val="00496039"/>
  </w:style>
  <w:style w:type="paragraph" w:customStyle="1" w:styleId="A8DFF6E4BD88446783FB9385AE803FDF">
    <w:name w:val="A8DFF6E4BD88446783FB9385AE803FDF"/>
    <w:rsid w:val="00496039"/>
  </w:style>
  <w:style w:type="paragraph" w:customStyle="1" w:styleId="CFC46CD862064E358BE08101F2521B1E">
    <w:name w:val="CFC46CD862064E358BE08101F2521B1E"/>
    <w:rsid w:val="00496039"/>
  </w:style>
  <w:style w:type="paragraph" w:customStyle="1" w:styleId="92BBC00B85D0420E9F1231A5F9E520A21">
    <w:name w:val="92BBC00B85D0420E9F1231A5F9E520A21"/>
    <w:rsid w:val="004960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DFF6E4BD88446783FB9385AE803FDF1">
    <w:name w:val="A8DFF6E4BD88446783FB9385AE803FDF1"/>
    <w:rsid w:val="004960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C5CCC3CB5B466F891EA6B92C6F9E39">
    <w:name w:val="F7C5CCC3CB5B466F891EA6B92C6F9E39"/>
    <w:rsid w:val="00496039"/>
  </w:style>
  <w:style w:type="paragraph" w:customStyle="1" w:styleId="ABA7BF5607F04FA89D2427F56E363BD7">
    <w:name w:val="ABA7BF5607F04FA89D2427F56E363BD7"/>
    <w:rsid w:val="00496039"/>
  </w:style>
  <w:style w:type="paragraph" w:customStyle="1" w:styleId="D32BB57B37FC4FEAB61E722F9D1BCEEE">
    <w:name w:val="D32BB57B37FC4FEAB61E722F9D1BCEEE"/>
    <w:rsid w:val="00496039"/>
  </w:style>
  <w:style w:type="paragraph" w:customStyle="1" w:styleId="712A414323474A83B66D1BD7701426CF">
    <w:name w:val="712A414323474A83B66D1BD7701426CF"/>
    <w:rsid w:val="00496039"/>
  </w:style>
  <w:style w:type="paragraph" w:customStyle="1" w:styleId="D4842A8AF3FF481283694C3C05765471">
    <w:name w:val="D4842A8AF3FF481283694C3C05765471"/>
    <w:rsid w:val="00496039"/>
  </w:style>
  <w:style w:type="paragraph" w:customStyle="1" w:styleId="D1AD573EE59F4FD7A86DC45A08D328B0">
    <w:name w:val="D1AD573EE59F4FD7A86DC45A08D328B0"/>
    <w:rsid w:val="00496039"/>
  </w:style>
  <w:style w:type="paragraph" w:customStyle="1" w:styleId="905BAB601DA346529822BF8C430D1DED">
    <w:name w:val="905BAB601DA346529822BF8C430D1DED"/>
    <w:rsid w:val="00496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2021-03-24T00:00:00</HeaderDate>
    <Office/>
    <Dnr>Ku2021/00881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2021-03-24T00:00:00</HeaderDate>
    <Office/>
    <Dnr>Ku2021/00881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86b34132-b592-43b0-84d7-b7fe428c4b1e</RD_Svarsid>
  </documentManagement>
</p:properties>
</file>

<file path=customXml/itemProps1.xml><?xml version="1.0" encoding="utf-8"?>
<ds:datastoreItem xmlns:ds="http://schemas.openxmlformats.org/officeDocument/2006/customXml" ds:itemID="{DBC431C6-BF9A-48A3-82FB-CC3431FE95C0}"/>
</file>

<file path=customXml/itemProps2.xml><?xml version="1.0" encoding="utf-8"?>
<ds:datastoreItem xmlns:ds="http://schemas.openxmlformats.org/officeDocument/2006/customXml" ds:itemID="{FB446C54-1A07-4CBE-A1FA-8CA36986F47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28217FF-0F6F-432D-9FBD-8A68F066FA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446C54-1A07-4CBE-A1FA-8CA36986F47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1151E71-D4BE-4DE6-B358-41F26EF9A4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151E71-D4BE-4DE6-B358-41F26EF9A431}"/>
</file>

<file path=customXml/itemProps8.xml><?xml version="1.0" encoding="utf-8"?>
<ds:datastoreItem xmlns:ds="http://schemas.openxmlformats.org/officeDocument/2006/customXml" ds:itemID="{7002D51D-E713-4B7E-AE24-996AA88ECD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2242 Hantering av historiska dokument.docx</dc:title>
  <dc:subject/>
  <dc:creator>Eva Stengård Ku KL</dc:creator>
  <cp:keywords/>
  <dc:description/>
  <cp:lastModifiedBy>Susanne Levin</cp:lastModifiedBy>
  <cp:revision>4</cp:revision>
  <dcterms:created xsi:type="dcterms:W3CDTF">2021-03-23T07:24:00Z</dcterms:created>
  <dcterms:modified xsi:type="dcterms:W3CDTF">2021-03-24T08:26:00Z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5e2b4404-e75f-47b8-b65c-7cebf31c2a33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