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7C4" w:rsidRDefault="002127C4" w:rsidP="00F73F85">
      <w:pPr>
        <w:pStyle w:val="Rubrik1utannumrering"/>
      </w:pPr>
      <w:r>
        <w:t>Svar på fråga 2017/18:1380 av Betty Malmberg (M) Älgförvaltningen</w:t>
      </w:r>
    </w:p>
    <w:p w:rsidR="00E343BD" w:rsidRDefault="00E343BD" w:rsidP="00E96532">
      <w:pPr>
        <w:pStyle w:val="Brdtext"/>
      </w:pPr>
    </w:p>
    <w:p w:rsidR="002127C4" w:rsidRDefault="002127C4" w:rsidP="00E96532">
      <w:pPr>
        <w:pStyle w:val="Brdtext"/>
      </w:pPr>
      <w:r>
        <w:t xml:space="preserve">Betty Malmberg har frågat mig om jag är beredd att införa flerartsförvaltning. </w:t>
      </w:r>
    </w:p>
    <w:p w:rsidR="006D40E5" w:rsidRDefault="0028532A" w:rsidP="00E96532">
      <w:pPr>
        <w:pStyle w:val="Brdtext"/>
      </w:pPr>
      <w:r>
        <w:t>Naturvårdsverket har</w:t>
      </w:r>
      <w:r w:rsidR="00443DA8">
        <w:t xml:space="preserve"> som Betty Malmberg nämner</w:t>
      </w:r>
      <w:r>
        <w:t xml:space="preserve"> </w:t>
      </w:r>
      <w:r w:rsidR="00C90FFA">
        <w:t xml:space="preserve">begärt </w:t>
      </w:r>
      <w:r>
        <w:t xml:space="preserve">om ett </w:t>
      </w:r>
      <w:r>
        <w:rPr>
          <w:szCs w:val="24"/>
        </w:rPr>
        <w:t xml:space="preserve">uppdrag att ta fram ett fördjupat kunskapsunderlag </w:t>
      </w:r>
      <w:r w:rsidR="005A7FFB">
        <w:rPr>
          <w:szCs w:val="24"/>
        </w:rPr>
        <w:t>om</w:t>
      </w:r>
      <w:r>
        <w:rPr>
          <w:szCs w:val="24"/>
        </w:rPr>
        <w:t xml:space="preserve"> flerartsförvaltning </w:t>
      </w:r>
      <w:bookmarkStart w:id="0" w:name="_Hlk512265021"/>
      <w:r>
        <w:rPr>
          <w:szCs w:val="24"/>
        </w:rPr>
        <w:t>utifrån geografiska områden</w:t>
      </w:r>
      <w:bookmarkEnd w:id="0"/>
      <w:r>
        <w:rPr>
          <w:szCs w:val="24"/>
        </w:rPr>
        <w:t xml:space="preserve">. </w:t>
      </w:r>
      <w:r w:rsidR="00DF0D00">
        <w:rPr>
          <w:szCs w:val="24"/>
        </w:rPr>
        <w:t>Den</w:t>
      </w:r>
      <w:r w:rsidR="00C90FFA">
        <w:rPr>
          <w:szCs w:val="24"/>
        </w:rPr>
        <w:t xml:space="preserve"> begäran</w:t>
      </w:r>
      <w:r w:rsidR="00DF0D00">
        <w:rPr>
          <w:szCs w:val="24"/>
        </w:rPr>
        <w:t xml:space="preserve"> bereds för närvarande</w:t>
      </w:r>
      <w:r w:rsidR="005A7FFB">
        <w:rPr>
          <w:szCs w:val="24"/>
        </w:rPr>
        <w:t xml:space="preserve"> i Regerings</w:t>
      </w:r>
      <w:r w:rsidR="00C90FFA">
        <w:rPr>
          <w:szCs w:val="24"/>
        </w:rPr>
        <w:t>-</w:t>
      </w:r>
      <w:r w:rsidR="005A7FFB">
        <w:rPr>
          <w:szCs w:val="24"/>
        </w:rPr>
        <w:t>kansliet</w:t>
      </w:r>
      <w:bookmarkStart w:id="1" w:name="_GoBack"/>
      <w:bookmarkEnd w:id="1"/>
      <w:r w:rsidR="00DF0D00">
        <w:rPr>
          <w:szCs w:val="24"/>
        </w:rPr>
        <w:t xml:space="preserve">. </w:t>
      </w:r>
      <w:r w:rsidR="002548B5" w:rsidRPr="00FE2B03">
        <w:t xml:space="preserve">Naturvårdsverket </w:t>
      </w:r>
      <w:r w:rsidR="005A7FFB">
        <w:t xml:space="preserve">har </w:t>
      </w:r>
      <w:r w:rsidR="002548B5" w:rsidRPr="00FE2B03">
        <w:t xml:space="preserve">på uppdrag av regeringen tagit fram en strategi för svensk viltförvaltning. </w:t>
      </w:r>
      <w:r w:rsidR="00DF22FE">
        <w:t xml:space="preserve">I strategin nämner Naturvårdsverket även vikten av att utveckla metoder för flerartsförvaltning. </w:t>
      </w:r>
      <w:r w:rsidR="002548B5" w:rsidRPr="00FE2B03">
        <w:t>Strategin bidrar fortlöpande till att ge underlag för utvecklingen</w:t>
      </w:r>
      <w:r w:rsidR="009246BE">
        <w:t xml:space="preserve"> av</w:t>
      </w:r>
      <w:r w:rsidR="002548B5" w:rsidRPr="00FE2B03">
        <w:t xml:space="preserve"> vår viltförvaltning. </w:t>
      </w:r>
    </w:p>
    <w:p w:rsidR="00B31BFB" w:rsidRDefault="005104F5" w:rsidP="00E96532">
      <w:pPr>
        <w:pStyle w:val="Brdtext"/>
      </w:pPr>
      <w:r>
        <w:t>Regeringen har</w:t>
      </w:r>
      <w:r w:rsidR="009246BE">
        <w:t xml:space="preserve"> senast</w:t>
      </w:r>
      <w:r>
        <w:t xml:space="preserve"> i budgetpropositionen för 2018 bekräftat att Natur</w:t>
      </w:r>
      <w:r w:rsidR="006D40E5">
        <w:t>-</w:t>
      </w:r>
      <w:r>
        <w:t>vårdsverkets arbete inom ramen för strategin för svensk viltförvaltning succe</w:t>
      </w:r>
      <w:r w:rsidR="00C90FFA">
        <w:t>s</w:t>
      </w:r>
      <w:r>
        <w:t xml:space="preserve">sivt kommer </w:t>
      </w:r>
      <w:r w:rsidR="005A7FFB">
        <w:t xml:space="preserve">att </w:t>
      </w:r>
      <w:r>
        <w:t xml:space="preserve">bidra till och ge underlag för en utveckling av </w:t>
      </w:r>
      <w:r w:rsidR="009246BE">
        <w:t>vilt</w:t>
      </w:r>
      <w:r w:rsidR="006D40E5">
        <w:t>-</w:t>
      </w:r>
      <w:r w:rsidR="009246BE">
        <w:t>förvaltningen</w:t>
      </w:r>
      <w:r>
        <w:t xml:space="preserve">. </w:t>
      </w:r>
      <w:r w:rsidR="00DF22FE">
        <w:t xml:space="preserve">Naturvårdsverket arbetar numera </w:t>
      </w:r>
      <w:r w:rsidR="009246BE">
        <w:t>uti</w:t>
      </w:r>
      <w:r w:rsidR="00DF22FE">
        <w:t xml:space="preserve">från den strategin och regeringen följer hur arbetet med strategin fortlöper. Jag är medveten om att alltför stora klövviltstammar medför ökade viltolyckor och orsakar skador på skog och gröda. Därför har regeringen exempelvis infört </w:t>
      </w:r>
      <w:r w:rsidR="00C90FFA">
        <w:t xml:space="preserve">möjlighet till </w:t>
      </w:r>
      <w:r w:rsidR="00DF22FE">
        <w:t xml:space="preserve">skyddsjakt på kron- och dovhjortskalv för att minska skador för lant- och skogsbruket. </w:t>
      </w:r>
    </w:p>
    <w:p w:rsidR="00F62671" w:rsidRDefault="00F62671" w:rsidP="00F62671">
      <w:pPr>
        <w:pStyle w:val="Brdtext"/>
      </w:pPr>
      <w:r>
        <w:t xml:space="preserve">Stockholm den </w:t>
      </w:r>
      <w:sdt>
        <w:sdtPr>
          <w:id w:val="-1225218591"/>
          <w:placeholder>
            <w:docPart w:val="8AB5E2C5E54345C1A6C24520D07AD08B"/>
          </w:placeholder>
          <w:dataBinding w:prefixMappings="xmlns:ns0='http://lp/documentinfo/RK' " w:xpath="/ns0:DocumentInfo[1]/ns0:BaseInfo[1]/ns0:HeaderDate[1]" w:storeItemID="{E386CB04-D0CC-42A8-92FB-D82216099028}"/>
          <w:date w:fullDate="2018-06-05T00:00:00Z">
            <w:dateFormat w:val="d MMMM yyyy"/>
            <w:lid w:val="sv-SE"/>
            <w:storeMappedDataAs w:val="dateTime"/>
            <w:calendar w:val="gregorian"/>
          </w:date>
        </w:sdtPr>
        <w:sdtEndPr/>
        <w:sdtContent>
          <w:r>
            <w:t>5 juni 2018</w:t>
          </w:r>
        </w:sdtContent>
      </w:sdt>
    </w:p>
    <w:p w:rsidR="006D40E5" w:rsidRDefault="006D40E5" w:rsidP="00E343BD">
      <w:pPr>
        <w:pStyle w:val="Brdtext"/>
        <w:tabs>
          <w:tab w:val="clear" w:pos="1701"/>
          <w:tab w:val="clear" w:pos="3600"/>
          <w:tab w:val="clear" w:pos="5387"/>
          <w:tab w:val="left" w:pos="1304"/>
          <w:tab w:val="left" w:pos="2608"/>
        </w:tabs>
      </w:pPr>
    </w:p>
    <w:p w:rsidR="00F62671" w:rsidRPr="006273E4" w:rsidRDefault="00F62671" w:rsidP="00E343BD">
      <w:pPr>
        <w:pStyle w:val="Brdtext"/>
        <w:tabs>
          <w:tab w:val="clear" w:pos="1701"/>
          <w:tab w:val="clear" w:pos="3600"/>
          <w:tab w:val="clear" w:pos="5387"/>
          <w:tab w:val="left" w:pos="1304"/>
          <w:tab w:val="left" w:pos="2608"/>
        </w:tabs>
      </w:pPr>
      <w:r>
        <w:t>Sven-Erik Bucht</w:t>
      </w:r>
    </w:p>
    <w:sectPr w:rsidR="00F62671" w:rsidRPr="006273E4" w:rsidSect="002127C4">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FCD" w:rsidRDefault="00CB7FCD" w:rsidP="00A87A54">
      <w:pPr>
        <w:spacing w:after="0" w:line="240" w:lineRule="auto"/>
      </w:pPr>
      <w:r>
        <w:separator/>
      </w:r>
    </w:p>
  </w:endnote>
  <w:endnote w:type="continuationSeparator" w:id="0">
    <w:p w:rsidR="00CB7FCD" w:rsidRDefault="00CB7FC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D40E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B75AA">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FCD" w:rsidRDefault="00CB7FCD" w:rsidP="00A87A54">
      <w:pPr>
        <w:spacing w:after="0" w:line="240" w:lineRule="auto"/>
      </w:pPr>
      <w:r>
        <w:separator/>
      </w:r>
    </w:p>
  </w:footnote>
  <w:footnote w:type="continuationSeparator" w:id="0">
    <w:p w:rsidR="00CB7FCD" w:rsidRDefault="00CB7FC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127C4" w:rsidTr="00C93EBA">
      <w:trPr>
        <w:trHeight w:val="227"/>
      </w:trPr>
      <w:tc>
        <w:tcPr>
          <w:tcW w:w="5534" w:type="dxa"/>
        </w:tcPr>
        <w:p w:rsidR="002127C4" w:rsidRPr="007D73AB" w:rsidRDefault="002127C4" w:rsidP="009D2B21">
          <w:pPr>
            <w:pStyle w:val="Brdtextmedindrag"/>
          </w:pPr>
        </w:p>
      </w:tc>
      <w:tc>
        <w:tcPr>
          <w:tcW w:w="3170" w:type="dxa"/>
          <w:vAlign w:val="bottom"/>
        </w:tcPr>
        <w:p w:rsidR="002127C4" w:rsidRPr="007D73AB" w:rsidRDefault="002127C4" w:rsidP="00340DE0">
          <w:pPr>
            <w:pStyle w:val="Sidhuvud"/>
          </w:pPr>
        </w:p>
      </w:tc>
      <w:tc>
        <w:tcPr>
          <w:tcW w:w="1134" w:type="dxa"/>
        </w:tcPr>
        <w:p w:rsidR="002127C4" w:rsidRDefault="002127C4" w:rsidP="005A703A">
          <w:pPr>
            <w:pStyle w:val="Sidhuvud"/>
          </w:pPr>
        </w:p>
      </w:tc>
    </w:tr>
    <w:tr w:rsidR="002127C4" w:rsidTr="00C93EBA">
      <w:trPr>
        <w:trHeight w:val="1928"/>
      </w:trPr>
      <w:tc>
        <w:tcPr>
          <w:tcW w:w="5534" w:type="dxa"/>
        </w:tcPr>
        <w:p w:rsidR="002127C4" w:rsidRPr="00340DE0" w:rsidRDefault="002127C4" w:rsidP="00340DE0">
          <w:pPr>
            <w:pStyle w:val="Sidhuvud"/>
          </w:pPr>
          <w:r>
            <w:rPr>
              <w:noProof/>
            </w:rPr>
            <w:drawing>
              <wp:inline distT="0" distB="0" distL="0" distR="0" wp14:anchorId="789C1AF4" wp14:editId="17C2F0A3">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2127C4" w:rsidRPr="00710A6C" w:rsidRDefault="002127C4" w:rsidP="00EE3C0F">
          <w:pPr>
            <w:pStyle w:val="Sidhuvud"/>
            <w:rPr>
              <w:b/>
            </w:rPr>
          </w:pPr>
        </w:p>
        <w:p w:rsidR="002127C4" w:rsidRDefault="002127C4" w:rsidP="00EE3C0F">
          <w:pPr>
            <w:pStyle w:val="Sidhuvud"/>
          </w:pPr>
        </w:p>
        <w:p w:rsidR="002127C4" w:rsidRDefault="002127C4" w:rsidP="00EE3C0F">
          <w:pPr>
            <w:pStyle w:val="Sidhuvud"/>
          </w:pPr>
        </w:p>
        <w:p w:rsidR="002127C4" w:rsidRDefault="002127C4" w:rsidP="00EE3C0F">
          <w:pPr>
            <w:pStyle w:val="Sidhuvud"/>
          </w:pPr>
        </w:p>
        <w:sdt>
          <w:sdtPr>
            <w:alias w:val="Dnr"/>
            <w:tag w:val="ccRKShow_Dnr"/>
            <w:id w:val="-829283628"/>
            <w:placeholder>
              <w:docPart w:val="4542C06E4EB14FC6B421C4B671457FE9"/>
            </w:placeholder>
            <w:dataBinding w:prefixMappings="xmlns:ns0='http://lp/documentinfo/RK' " w:xpath="/ns0:DocumentInfo[1]/ns0:BaseInfo[1]/ns0:Dnr[1]" w:storeItemID="{E386CB04-D0CC-42A8-92FB-D82216099028}"/>
            <w:text/>
          </w:sdtPr>
          <w:sdtEndPr/>
          <w:sdtContent>
            <w:p w:rsidR="002127C4" w:rsidRDefault="002127C4" w:rsidP="00EE3C0F">
              <w:pPr>
                <w:pStyle w:val="Sidhuvud"/>
              </w:pPr>
              <w:r>
                <w:t>N2018/03343/FJR</w:t>
              </w:r>
            </w:p>
          </w:sdtContent>
        </w:sdt>
        <w:sdt>
          <w:sdtPr>
            <w:alias w:val="DocNumber"/>
            <w:tag w:val="DocNumber"/>
            <w:id w:val="1726028884"/>
            <w:placeholder>
              <w:docPart w:val="C4E0B0FC17FA4436AD25265865D34665"/>
            </w:placeholder>
            <w:showingPlcHdr/>
            <w:dataBinding w:prefixMappings="xmlns:ns0='http://lp/documentinfo/RK' " w:xpath="/ns0:DocumentInfo[1]/ns0:BaseInfo[1]/ns0:DocNumber[1]" w:storeItemID="{E386CB04-D0CC-42A8-92FB-D82216099028}"/>
            <w:text/>
          </w:sdtPr>
          <w:sdtEndPr/>
          <w:sdtContent>
            <w:p w:rsidR="002127C4" w:rsidRDefault="002127C4" w:rsidP="00EE3C0F">
              <w:pPr>
                <w:pStyle w:val="Sidhuvud"/>
              </w:pPr>
              <w:r>
                <w:rPr>
                  <w:rStyle w:val="Platshllartext"/>
                </w:rPr>
                <w:t xml:space="preserve"> </w:t>
              </w:r>
            </w:p>
          </w:sdtContent>
        </w:sdt>
        <w:p w:rsidR="002127C4" w:rsidRDefault="002127C4" w:rsidP="00EE3C0F">
          <w:pPr>
            <w:pStyle w:val="Sidhuvud"/>
          </w:pPr>
        </w:p>
      </w:tc>
      <w:tc>
        <w:tcPr>
          <w:tcW w:w="1134" w:type="dxa"/>
        </w:tcPr>
        <w:p w:rsidR="002127C4" w:rsidRDefault="002127C4" w:rsidP="0094502D">
          <w:pPr>
            <w:pStyle w:val="Sidhuvud"/>
          </w:pPr>
        </w:p>
        <w:p w:rsidR="002127C4" w:rsidRPr="0094502D" w:rsidRDefault="002127C4" w:rsidP="00EC71A6">
          <w:pPr>
            <w:pStyle w:val="Sidhuvud"/>
          </w:pPr>
        </w:p>
      </w:tc>
    </w:tr>
    <w:tr w:rsidR="002127C4" w:rsidTr="00C93EBA">
      <w:trPr>
        <w:trHeight w:val="2268"/>
      </w:trPr>
      <w:tc>
        <w:tcPr>
          <w:tcW w:w="5534" w:type="dxa"/>
          <w:tcMar>
            <w:right w:w="1134" w:type="dxa"/>
          </w:tcMar>
        </w:tcPr>
        <w:p w:rsidR="0015503F" w:rsidRPr="00296985" w:rsidRDefault="0015503F" w:rsidP="0015503F">
          <w:pPr>
            <w:pStyle w:val="Sidhuvud"/>
            <w:rPr>
              <w:b/>
            </w:rPr>
          </w:pPr>
          <w:r w:rsidRPr="00296985">
            <w:rPr>
              <w:b/>
            </w:rPr>
            <w:t>Näringsdepartementet</w:t>
          </w:r>
        </w:p>
        <w:p w:rsidR="0015503F" w:rsidRDefault="0015503F" w:rsidP="0015503F">
          <w:pPr>
            <w:pStyle w:val="Sidhuvud"/>
          </w:pPr>
          <w:r w:rsidRPr="00296985">
            <w:t>Landsbygdsministern</w:t>
          </w:r>
        </w:p>
        <w:sdt>
          <w:sdtPr>
            <w:rPr>
              <w:b/>
            </w:rPr>
            <w:alias w:val="SenderText"/>
            <w:tag w:val="ccRKShow_SenderText"/>
            <w:id w:val="1374046025"/>
            <w:placeholder>
              <w:docPart w:val="6708F1621BB94BCFB930ECC9741B1BB9"/>
            </w:placeholder>
            <w:showingPlcHdr/>
          </w:sdtPr>
          <w:sdtEndPr/>
          <w:sdtContent>
            <w:p w:rsidR="002127C4" w:rsidRPr="002127C4" w:rsidRDefault="0015503F" w:rsidP="00340DE0">
              <w:pPr>
                <w:pStyle w:val="Sidhuvud"/>
                <w:rPr>
                  <w:b/>
                </w:rPr>
              </w:pPr>
              <w:r>
                <w:rPr>
                  <w:rStyle w:val="Platshllartext"/>
                </w:rPr>
                <w:t xml:space="preserve"> </w:t>
              </w:r>
            </w:p>
          </w:sdtContent>
        </w:sdt>
      </w:tc>
      <w:tc>
        <w:tcPr>
          <w:tcW w:w="3170" w:type="dxa"/>
        </w:tcPr>
        <w:p w:rsidR="009D2B21" w:rsidRDefault="0015503F" w:rsidP="00547B89">
          <w:pPr>
            <w:pStyle w:val="Sidhuvud"/>
          </w:pPr>
          <w:sdt>
            <w:sdtPr>
              <w:alias w:val="Recipient"/>
              <w:tag w:val="ccRKShow_Recipient"/>
              <w:id w:val="-28344517"/>
              <w:placeholder>
                <w:docPart w:val="DE21F1B4D3D94FFC936208213066DC67"/>
              </w:placeholder>
              <w:dataBinding w:prefixMappings="xmlns:ns0='http://lp/documentinfo/RK' " w:xpath="/ns0:DocumentInfo[1]/ns0:BaseInfo[1]/ns0:Recipient[1]" w:storeItemID="{E386CB04-D0CC-42A8-92FB-D82216099028}"/>
              <w:text w:multiLine="1"/>
            </w:sdtPr>
            <w:sdtEndPr/>
            <w:sdtContent>
              <w:r w:rsidR="009D2B21">
                <w:t>Till riksdagen</w:t>
              </w:r>
            </w:sdtContent>
          </w:sdt>
        </w:p>
        <w:p w:rsidR="009D2B21" w:rsidRDefault="009D2B21" w:rsidP="009D2B21"/>
        <w:p w:rsidR="009D2B21" w:rsidRDefault="009D2B21" w:rsidP="009D2B21"/>
        <w:p w:rsidR="009D2B21" w:rsidRDefault="009D2B21" w:rsidP="009D2B21"/>
        <w:p w:rsidR="009D2B21" w:rsidRDefault="009D2B21" w:rsidP="009D2B21"/>
        <w:p w:rsidR="002127C4" w:rsidRPr="009D2B21" w:rsidRDefault="002127C4" w:rsidP="009D2B21">
          <w:pPr>
            <w:jc w:val="center"/>
          </w:pPr>
        </w:p>
      </w:tc>
      <w:tc>
        <w:tcPr>
          <w:tcW w:w="1134" w:type="dxa"/>
        </w:tcPr>
        <w:p w:rsidR="002127C4" w:rsidRDefault="002127C4"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C56015"/>
    <w:multiLevelType w:val="hybridMultilevel"/>
    <w:tmpl w:val="F33016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85C3C51"/>
    <w:multiLevelType w:val="hybridMultilevel"/>
    <w:tmpl w:val="64988B6C"/>
    <w:lvl w:ilvl="0" w:tplc="4E8CD364">
      <w:start w:val="1"/>
      <w:numFmt w:val="bullet"/>
      <w:lvlText w:val="•"/>
      <w:lvlJc w:val="left"/>
      <w:pPr>
        <w:tabs>
          <w:tab w:val="num" w:pos="720"/>
        </w:tabs>
        <w:ind w:left="720" w:hanging="360"/>
      </w:pPr>
      <w:rPr>
        <w:rFonts w:ascii="Times New Roman" w:hAnsi="Times New Roman" w:hint="default"/>
      </w:rPr>
    </w:lvl>
    <w:lvl w:ilvl="1" w:tplc="551A5632" w:tentative="1">
      <w:start w:val="1"/>
      <w:numFmt w:val="bullet"/>
      <w:lvlText w:val="•"/>
      <w:lvlJc w:val="left"/>
      <w:pPr>
        <w:tabs>
          <w:tab w:val="num" w:pos="1440"/>
        </w:tabs>
        <w:ind w:left="1440" w:hanging="360"/>
      </w:pPr>
      <w:rPr>
        <w:rFonts w:ascii="Times New Roman" w:hAnsi="Times New Roman" w:hint="default"/>
      </w:rPr>
    </w:lvl>
    <w:lvl w:ilvl="2" w:tplc="15F6DBDC" w:tentative="1">
      <w:start w:val="1"/>
      <w:numFmt w:val="bullet"/>
      <w:lvlText w:val="•"/>
      <w:lvlJc w:val="left"/>
      <w:pPr>
        <w:tabs>
          <w:tab w:val="num" w:pos="2160"/>
        </w:tabs>
        <w:ind w:left="2160" w:hanging="360"/>
      </w:pPr>
      <w:rPr>
        <w:rFonts w:ascii="Times New Roman" w:hAnsi="Times New Roman" w:hint="default"/>
      </w:rPr>
    </w:lvl>
    <w:lvl w:ilvl="3" w:tplc="4582DB30" w:tentative="1">
      <w:start w:val="1"/>
      <w:numFmt w:val="bullet"/>
      <w:lvlText w:val="•"/>
      <w:lvlJc w:val="left"/>
      <w:pPr>
        <w:tabs>
          <w:tab w:val="num" w:pos="2880"/>
        </w:tabs>
        <w:ind w:left="2880" w:hanging="360"/>
      </w:pPr>
      <w:rPr>
        <w:rFonts w:ascii="Times New Roman" w:hAnsi="Times New Roman" w:hint="default"/>
      </w:rPr>
    </w:lvl>
    <w:lvl w:ilvl="4" w:tplc="7FE2A312" w:tentative="1">
      <w:start w:val="1"/>
      <w:numFmt w:val="bullet"/>
      <w:lvlText w:val="•"/>
      <w:lvlJc w:val="left"/>
      <w:pPr>
        <w:tabs>
          <w:tab w:val="num" w:pos="3600"/>
        </w:tabs>
        <w:ind w:left="3600" w:hanging="360"/>
      </w:pPr>
      <w:rPr>
        <w:rFonts w:ascii="Times New Roman" w:hAnsi="Times New Roman" w:hint="default"/>
      </w:rPr>
    </w:lvl>
    <w:lvl w:ilvl="5" w:tplc="5E0ECCC0" w:tentative="1">
      <w:start w:val="1"/>
      <w:numFmt w:val="bullet"/>
      <w:lvlText w:val="•"/>
      <w:lvlJc w:val="left"/>
      <w:pPr>
        <w:tabs>
          <w:tab w:val="num" w:pos="4320"/>
        </w:tabs>
        <w:ind w:left="4320" w:hanging="360"/>
      </w:pPr>
      <w:rPr>
        <w:rFonts w:ascii="Times New Roman" w:hAnsi="Times New Roman" w:hint="default"/>
      </w:rPr>
    </w:lvl>
    <w:lvl w:ilvl="6" w:tplc="67BE8276" w:tentative="1">
      <w:start w:val="1"/>
      <w:numFmt w:val="bullet"/>
      <w:lvlText w:val="•"/>
      <w:lvlJc w:val="left"/>
      <w:pPr>
        <w:tabs>
          <w:tab w:val="num" w:pos="5040"/>
        </w:tabs>
        <w:ind w:left="5040" w:hanging="360"/>
      </w:pPr>
      <w:rPr>
        <w:rFonts w:ascii="Times New Roman" w:hAnsi="Times New Roman" w:hint="default"/>
      </w:rPr>
    </w:lvl>
    <w:lvl w:ilvl="7" w:tplc="8780B056" w:tentative="1">
      <w:start w:val="1"/>
      <w:numFmt w:val="bullet"/>
      <w:lvlText w:val="•"/>
      <w:lvlJc w:val="left"/>
      <w:pPr>
        <w:tabs>
          <w:tab w:val="num" w:pos="5760"/>
        </w:tabs>
        <w:ind w:left="5760" w:hanging="360"/>
      </w:pPr>
      <w:rPr>
        <w:rFonts w:ascii="Times New Roman" w:hAnsi="Times New Roman" w:hint="default"/>
      </w:rPr>
    </w:lvl>
    <w:lvl w:ilvl="8" w:tplc="667E6C7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2"/>
  </w:num>
  <w:num w:numId="10">
    <w:abstractNumId w:val="19"/>
  </w:num>
  <w:num w:numId="11">
    <w:abstractNumId w:val="23"/>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5"/>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8"/>
  </w:num>
  <w:num w:numId="30">
    <w:abstractNumId w:val="38"/>
  </w:num>
  <w:num w:numId="31">
    <w:abstractNumId w:val="17"/>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C4"/>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1B03"/>
    <w:rsid w:val="000B56A9"/>
    <w:rsid w:val="000C61D1"/>
    <w:rsid w:val="000D31A9"/>
    <w:rsid w:val="000E12D9"/>
    <w:rsid w:val="000E59A9"/>
    <w:rsid w:val="000E638A"/>
    <w:rsid w:val="000E6472"/>
    <w:rsid w:val="000F00B8"/>
    <w:rsid w:val="000F1EA7"/>
    <w:rsid w:val="000F2084"/>
    <w:rsid w:val="000F6462"/>
    <w:rsid w:val="00106F29"/>
    <w:rsid w:val="0011271D"/>
    <w:rsid w:val="00113168"/>
    <w:rsid w:val="0011413E"/>
    <w:rsid w:val="0012033A"/>
    <w:rsid w:val="00121002"/>
    <w:rsid w:val="00122D16"/>
    <w:rsid w:val="00125B5E"/>
    <w:rsid w:val="00126E6B"/>
    <w:rsid w:val="00130EC3"/>
    <w:rsid w:val="001331B1"/>
    <w:rsid w:val="00134837"/>
    <w:rsid w:val="00135111"/>
    <w:rsid w:val="001428E2"/>
    <w:rsid w:val="0015503F"/>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27C4"/>
    <w:rsid w:val="00213204"/>
    <w:rsid w:val="00213258"/>
    <w:rsid w:val="00222258"/>
    <w:rsid w:val="00223AD6"/>
    <w:rsid w:val="0022666A"/>
    <w:rsid w:val="00227E43"/>
    <w:rsid w:val="002315F5"/>
    <w:rsid w:val="00233D52"/>
    <w:rsid w:val="00237147"/>
    <w:rsid w:val="002548B5"/>
    <w:rsid w:val="00260D2D"/>
    <w:rsid w:val="00264503"/>
    <w:rsid w:val="00271D00"/>
    <w:rsid w:val="00275872"/>
    <w:rsid w:val="00281106"/>
    <w:rsid w:val="00282417"/>
    <w:rsid w:val="00282D27"/>
    <w:rsid w:val="0028532A"/>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2C6E"/>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0BDE"/>
    <w:rsid w:val="0041223B"/>
    <w:rsid w:val="00413A4E"/>
    <w:rsid w:val="00415163"/>
    <w:rsid w:val="004157BE"/>
    <w:rsid w:val="0042068E"/>
    <w:rsid w:val="00422030"/>
    <w:rsid w:val="00422A7F"/>
    <w:rsid w:val="00431A7B"/>
    <w:rsid w:val="0043623F"/>
    <w:rsid w:val="00441D70"/>
    <w:rsid w:val="004425C2"/>
    <w:rsid w:val="00443DA8"/>
    <w:rsid w:val="00445604"/>
    <w:rsid w:val="0045034F"/>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032B"/>
    <w:rsid w:val="004D766C"/>
    <w:rsid w:val="004E1DE3"/>
    <w:rsid w:val="004E251B"/>
    <w:rsid w:val="004E25CD"/>
    <w:rsid w:val="004E6D22"/>
    <w:rsid w:val="004F0448"/>
    <w:rsid w:val="004F1EA0"/>
    <w:rsid w:val="004F6525"/>
    <w:rsid w:val="004F6FE2"/>
    <w:rsid w:val="00505905"/>
    <w:rsid w:val="005104F5"/>
    <w:rsid w:val="00511A1B"/>
    <w:rsid w:val="00511A68"/>
    <w:rsid w:val="00513E7D"/>
    <w:rsid w:val="00514A67"/>
    <w:rsid w:val="0052127C"/>
    <w:rsid w:val="005302E0"/>
    <w:rsid w:val="00535318"/>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A7FFB"/>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05F3"/>
    <w:rsid w:val="006D2998"/>
    <w:rsid w:val="006D3188"/>
    <w:rsid w:val="006D40E5"/>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83805"/>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32E"/>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46BE"/>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2B21"/>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2D28"/>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B75AA"/>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0FFA"/>
    <w:rsid w:val="00C93EBA"/>
    <w:rsid w:val="00CA0BD8"/>
    <w:rsid w:val="00CA72BB"/>
    <w:rsid w:val="00CA7FF5"/>
    <w:rsid w:val="00CB07E5"/>
    <w:rsid w:val="00CB1E7C"/>
    <w:rsid w:val="00CB2EA1"/>
    <w:rsid w:val="00CB2F84"/>
    <w:rsid w:val="00CB3E75"/>
    <w:rsid w:val="00CB43F1"/>
    <w:rsid w:val="00CB6A8A"/>
    <w:rsid w:val="00CB6EDE"/>
    <w:rsid w:val="00CB7FCD"/>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0D00"/>
    <w:rsid w:val="00DF22FE"/>
    <w:rsid w:val="00DF5BFB"/>
    <w:rsid w:val="00DF5CD6"/>
    <w:rsid w:val="00E022DA"/>
    <w:rsid w:val="00E03BCB"/>
    <w:rsid w:val="00E124DC"/>
    <w:rsid w:val="00E26DDF"/>
    <w:rsid w:val="00E30167"/>
    <w:rsid w:val="00E33493"/>
    <w:rsid w:val="00E343BD"/>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2671"/>
    <w:rsid w:val="00F6392C"/>
    <w:rsid w:val="00F64256"/>
    <w:rsid w:val="00F66093"/>
    <w:rsid w:val="00F66657"/>
    <w:rsid w:val="00F6751E"/>
    <w:rsid w:val="00F70848"/>
    <w:rsid w:val="00F73A60"/>
    <w:rsid w:val="00F73F85"/>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E2B03"/>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CC17C74-8F3E-4B37-8C3F-AAC27A85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9"/>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9"/>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DF0D00"/>
    <w:pPr>
      <w:framePr w:w="4695" w:h="2483" w:hSpace="113" w:wrap="notBeside" w:vAnchor="page" w:hAnchor="page" w:x="1475" w:y="2496"/>
      <w:tabs>
        <w:tab w:val="left" w:pos="3260"/>
      </w:tabs>
      <w:overflowPunct w:val="0"/>
      <w:autoSpaceDE w:val="0"/>
      <w:autoSpaceDN w:val="0"/>
      <w:adjustRightInd w:val="0"/>
      <w:spacing w:after="0" w:line="260" w:lineRule="exact"/>
    </w:pPr>
    <w:rPr>
      <w:rFonts w:ascii="TradeGothic" w:eastAsia="Times New Roman" w:hAnsi="TradeGothic" w:cs="Times New Roman"/>
      <w:i/>
      <w:sz w:val="18"/>
      <w:szCs w:val="20"/>
    </w:rPr>
  </w:style>
  <w:style w:type="paragraph" w:styleId="Revision">
    <w:name w:val="Revision"/>
    <w:hidden/>
    <w:uiPriority w:val="99"/>
    <w:semiHidden/>
    <w:rsid w:val="00BB7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63258">
      <w:bodyDiv w:val="1"/>
      <w:marLeft w:val="0"/>
      <w:marRight w:val="0"/>
      <w:marTop w:val="0"/>
      <w:marBottom w:val="0"/>
      <w:divBdr>
        <w:top w:val="none" w:sz="0" w:space="0" w:color="auto"/>
        <w:left w:val="none" w:sz="0" w:space="0" w:color="auto"/>
        <w:bottom w:val="none" w:sz="0" w:space="0" w:color="auto"/>
        <w:right w:val="none" w:sz="0" w:space="0" w:color="auto"/>
      </w:divBdr>
    </w:div>
    <w:div w:id="1043360011">
      <w:bodyDiv w:val="1"/>
      <w:marLeft w:val="0"/>
      <w:marRight w:val="0"/>
      <w:marTop w:val="0"/>
      <w:marBottom w:val="0"/>
      <w:divBdr>
        <w:top w:val="none" w:sz="0" w:space="0" w:color="auto"/>
        <w:left w:val="none" w:sz="0" w:space="0" w:color="auto"/>
        <w:bottom w:val="none" w:sz="0" w:space="0" w:color="auto"/>
        <w:right w:val="none" w:sz="0" w:space="0" w:color="auto"/>
      </w:divBdr>
    </w:div>
    <w:div w:id="140706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42C06E4EB14FC6B421C4B671457FE9"/>
        <w:category>
          <w:name w:val="Allmänt"/>
          <w:gallery w:val="placeholder"/>
        </w:category>
        <w:types>
          <w:type w:val="bbPlcHdr"/>
        </w:types>
        <w:behaviors>
          <w:behavior w:val="content"/>
        </w:behaviors>
        <w:guid w:val="{7DBF6FD5-9026-4061-888F-66B17BD96771}"/>
      </w:docPartPr>
      <w:docPartBody>
        <w:p w:rsidR="004603C6" w:rsidRDefault="002C1D37" w:rsidP="002C1D37">
          <w:pPr>
            <w:pStyle w:val="4542C06E4EB14FC6B421C4B671457FE9"/>
          </w:pPr>
          <w:r>
            <w:rPr>
              <w:rStyle w:val="Platshllartext"/>
            </w:rPr>
            <w:t xml:space="preserve"> </w:t>
          </w:r>
        </w:p>
      </w:docPartBody>
    </w:docPart>
    <w:docPart>
      <w:docPartPr>
        <w:name w:val="C4E0B0FC17FA4436AD25265865D34665"/>
        <w:category>
          <w:name w:val="Allmänt"/>
          <w:gallery w:val="placeholder"/>
        </w:category>
        <w:types>
          <w:type w:val="bbPlcHdr"/>
        </w:types>
        <w:behaviors>
          <w:behavior w:val="content"/>
        </w:behaviors>
        <w:guid w:val="{1B603339-506D-4AE0-97DB-0CE807E5A23C}"/>
      </w:docPartPr>
      <w:docPartBody>
        <w:p w:rsidR="004603C6" w:rsidRDefault="002C1D37" w:rsidP="002C1D37">
          <w:pPr>
            <w:pStyle w:val="C4E0B0FC17FA4436AD25265865D34665"/>
          </w:pPr>
          <w:r>
            <w:rPr>
              <w:rStyle w:val="Platshllartext"/>
            </w:rPr>
            <w:t xml:space="preserve"> </w:t>
          </w:r>
        </w:p>
      </w:docPartBody>
    </w:docPart>
    <w:docPart>
      <w:docPartPr>
        <w:name w:val="6708F1621BB94BCFB930ECC9741B1BB9"/>
        <w:category>
          <w:name w:val="Allmänt"/>
          <w:gallery w:val="placeholder"/>
        </w:category>
        <w:types>
          <w:type w:val="bbPlcHdr"/>
        </w:types>
        <w:behaviors>
          <w:behavior w:val="content"/>
        </w:behaviors>
        <w:guid w:val="{F6B80F5D-840D-4A76-AC41-66760FA2D5E8}"/>
      </w:docPartPr>
      <w:docPartBody>
        <w:p w:rsidR="004603C6" w:rsidRDefault="002C1D37" w:rsidP="002C1D37">
          <w:pPr>
            <w:pStyle w:val="6708F1621BB94BCFB930ECC9741B1BB9"/>
          </w:pPr>
          <w:r>
            <w:rPr>
              <w:rStyle w:val="Platshllartext"/>
            </w:rPr>
            <w:t xml:space="preserve"> </w:t>
          </w:r>
        </w:p>
      </w:docPartBody>
    </w:docPart>
    <w:docPart>
      <w:docPartPr>
        <w:name w:val="DE21F1B4D3D94FFC936208213066DC67"/>
        <w:category>
          <w:name w:val="Allmänt"/>
          <w:gallery w:val="placeholder"/>
        </w:category>
        <w:types>
          <w:type w:val="bbPlcHdr"/>
        </w:types>
        <w:behaviors>
          <w:behavior w:val="content"/>
        </w:behaviors>
        <w:guid w:val="{3BD53771-8938-43E1-8FE3-80F1DD9C9010}"/>
      </w:docPartPr>
      <w:docPartBody>
        <w:p w:rsidR="004603C6" w:rsidRDefault="002C1D37" w:rsidP="002C1D37">
          <w:pPr>
            <w:pStyle w:val="DE21F1B4D3D94FFC936208213066DC67"/>
          </w:pPr>
          <w:r>
            <w:rPr>
              <w:rStyle w:val="Platshllartext"/>
            </w:rPr>
            <w:t xml:space="preserve"> </w:t>
          </w:r>
        </w:p>
      </w:docPartBody>
    </w:docPart>
    <w:docPart>
      <w:docPartPr>
        <w:name w:val="8AB5E2C5E54345C1A6C24520D07AD08B"/>
        <w:category>
          <w:name w:val="Allmänt"/>
          <w:gallery w:val="placeholder"/>
        </w:category>
        <w:types>
          <w:type w:val="bbPlcHdr"/>
        </w:types>
        <w:behaviors>
          <w:behavior w:val="content"/>
        </w:behaviors>
        <w:guid w:val="{5BFE5F48-E7EF-4574-84DE-3244412D822E}"/>
      </w:docPartPr>
      <w:docPartBody>
        <w:p w:rsidR="004603C6" w:rsidRDefault="002C1D37" w:rsidP="002C1D37">
          <w:pPr>
            <w:pStyle w:val="8AB5E2C5E54345C1A6C24520D07AD08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37"/>
    <w:rsid w:val="00116B7B"/>
    <w:rsid w:val="00244E8E"/>
    <w:rsid w:val="002C1D37"/>
    <w:rsid w:val="004603C6"/>
    <w:rsid w:val="00C03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937A051543F44C4AA034784A82CEE24">
    <w:name w:val="E937A051543F44C4AA034784A82CEE24"/>
    <w:rsid w:val="002C1D37"/>
  </w:style>
  <w:style w:type="character" w:styleId="Platshllartext">
    <w:name w:val="Placeholder Text"/>
    <w:basedOn w:val="Standardstycketeckensnitt"/>
    <w:uiPriority w:val="99"/>
    <w:semiHidden/>
    <w:rsid w:val="002C1D37"/>
    <w:rPr>
      <w:noProof w:val="0"/>
      <w:color w:val="808080"/>
    </w:rPr>
  </w:style>
  <w:style w:type="paragraph" w:customStyle="1" w:styleId="D7C22623F1C34260A7DA5CBD33231761">
    <w:name w:val="D7C22623F1C34260A7DA5CBD33231761"/>
    <w:rsid w:val="002C1D37"/>
  </w:style>
  <w:style w:type="paragraph" w:customStyle="1" w:styleId="8F37E0429714474E9F39A7391A822FF2">
    <w:name w:val="8F37E0429714474E9F39A7391A822FF2"/>
    <w:rsid w:val="002C1D37"/>
  </w:style>
  <w:style w:type="paragraph" w:customStyle="1" w:styleId="062F2EB7157E4169AC65E5E49ADFF636">
    <w:name w:val="062F2EB7157E4169AC65E5E49ADFF636"/>
    <w:rsid w:val="002C1D37"/>
  </w:style>
  <w:style w:type="paragraph" w:customStyle="1" w:styleId="4542C06E4EB14FC6B421C4B671457FE9">
    <w:name w:val="4542C06E4EB14FC6B421C4B671457FE9"/>
    <w:rsid w:val="002C1D37"/>
  </w:style>
  <w:style w:type="paragraph" w:customStyle="1" w:styleId="C4E0B0FC17FA4436AD25265865D34665">
    <w:name w:val="C4E0B0FC17FA4436AD25265865D34665"/>
    <w:rsid w:val="002C1D37"/>
  </w:style>
  <w:style w:type="paragraph" w:customStyle="1" w:styleId="4038A0C9594B49CE953F78B7246D30C8">
    <w:name w:val="4038A0C9594B49CE953F78B7246D30C8"/>
    <w:rsid w:val="002C1D37"/>
  </w:style>
  <w:style w:type="paragraph" w:customStyle="1" w:styleId="9C673F83EC934193A7C3A3B5CFE3FE26">
    <w:name w:val="9C673F83EC934193A7C3A3B5CFE3FE26"/>
    <w:rsid w:val="002C1D37"/>
  </w:style>
  <w:style w:type="paragraph" w:customStyle="1" w:styleId="40A8C9E8436544C0BFE99E6ED3B33DF6">
    <w:name w:val="40A8C9E8436544C0BFE99E6ED3B33DF6"/>
    <w:rsid w:val="002C1D37"/>
  </w:style>
  <w:style w:type="paragraph" w:customStyle="1" w:styleId="6708F1621BB94BCFB930ECC9741B1BB9">
    <w:name w:val="6708F1621BB94BCFB930ECC9741B1BB9"/>
    <w:rsid w:val="002C1D37"/>
  </w:style>
  <w:style w:type="paragraph" w:customStyle="1" w:styleId="DE21F1B4D3D94FFC936208213066DC67">
    <w:name w:val="DE21F1B4D3D94FFC936208213066DC67"/>
    <w:rsid w:val="002C1D37"/>
  </w:style>
  <w:style w:type="paragraph" w:customStyle="1" w:styleId="8AB5E2C5E54345C1A6C24520D07AD08B">
    <w:name w:val="8AB5E2C5E54345C1A6C24520D07AD08B"/>
    <w:rsid w:val="002C1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2018-06-05T00:00:00</HeaderDate>
    <Office/>
    <Dnr>N2018/03343/FJR</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522e32dd-a461-4d86-8e40-09d2675b02f3</RD_Svarsid>
  </documentManagement>
</p:properties>
</file>

<file path=customXml/itemProps1.xml><?xml version="1.0" encoding="utf-8"?>
<ds:datastoreItem xmlns:ds="http://schemas.openxmlformats.org/officeDocument/2006/customXml" ds:itemID="{0FAFE578-517E-46D7-9422-A042D45AA22C}"/>
</file>

<file path=customXml/itemProps2.xml><?xml version="1.0" encoding="utf-8"?>
<ds:datastoreItem xmlns:ds="http://schemas.openxmlformats.org/officeDocument/2006/customXml" ds:itemID="{78BA1ECC-47C1-484B-A21E-7FE83A05CC26}"/>
</file>

<file path=customXml/itemProps3.xml><?xml version="1.0" encoding="utf-8"?>
<ds:datastoreItem xmlns:ds="http://schemas.openxmlformats.org/officeDocument/2006/customXml" ds:itemID="{AC952CCA-7273-4D20-A2B2-FF5BCD280759}"/>
</file>

<file path=customXml/itemProps4.xml><?xml version="1.0" encoding="utf-8"?>
<ds:datastoreItem xmlns:ds="http://schemas.openxmlformats.org/officeDocument/2006/customXml" ds:itemID="{E386CB04-D0CC-42A8-92FB-D82216099028}"/>
</file>

<file path=customXml/itemProps5.xml><?xml version="1.0" encoding="utf-8"?>
<ds:datastoreItem xmlns:ds="http://schemas.openxmlformats.org/officeDocument/2006/customXml" ds:itemID="{33E880E9-01FF-414D-8A59-06079EFCD3B7}"/>
</file>

<file path=docProps/app.xml><?xml version="1.0" encoding="utf-8"?>
<Properties xmlns="http://schemas.openxmlformats.org/officeDocument/2006/extended-properties" xmlns:vt="http://schemas.openxmlformats.org/officeDocument/2006/docPropsVTypes">
  <Template>RK Basmall</Template>
  <TotalTime>0</TotalTime>
  <Pages>1</Pages>
  <Words>207</Words>
  <Characters>1098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Frisch</dc:creator>
  <cp:keywords/>
  <dc:description/>
  <cp:lastModifiedBy>Agneta Kling</cp:lastModifiedBy>
  <cp:revision>5</cp:revision>
  <cp:lastPrinted>2018-06-05T06:33:00Z</cp:lastPrinted>
  <dcterms:created xsi:type="dcterms:W3CDTF">2018-06-05T06:25:00Z</dcterms:created>
  <dcterms:modified xsi:type="dcterms:W3CDTF">2018-06-05T13:11:00Z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