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6777" w14:textId="034F534B" w:rsidR="002774C3" w:rsidRDefault="002774C3" w:rsidP="00DA0661">
      <w:pPr>
        <w:pStyle w:val="Rubrik"/>
      </w:pPr>
      <w:bookmarkStart w:id="0" w:name="Start"/>
      <w:bookmarkEnd w:id="0"/>
      <w:r>
        <w:t>Svar på fråga 20</w:t>
      </w:r>
      <w:r w:rsidR="00B3262D">
        <w:t>20</w:t>
      </w:r>
      <w:r>
        <w:t>/</w:t>
      </w:r>
      <w:r w:rsidR="00B3262D">
        <w:t>21</w:t>
      </w:r>
      <w:r>
        <w:t>:</w:t>
      </w:r>
      <w:r w:rsidR="00B3262D">
        <w:t>2916</w:t>
      </w:r>
      <w:r>
        <w:t xml:space="preserve"> av </w:t>
      </w:r>
      <w:r w:rsidR="00B3262D">
        <w:t>Lars Hjälmered</w:t>
      </w:r>
      <w:r>
        <w:t xml:space="preserve"> (</w:t>
      </w:r>
      <w:r w:rsidR="00B3262D">
        <w:t>M</w:t>
      </w:r>
      <w:r>
        <w:t>)</w:t>
      </w:r>
      <w:r>
        <w:br/>
      </w:r>
      <w:r w:rsidR="00B3262D">
        <w:t>Hot om konkursvåg</w:t>
      </w:r>
    </w:p>
    <w:p w14:paraId="2EFF993B" w14:textId="107EB756" w:rsidR="00E044AF" w:rsidRDefault="00E044AF" w:rsidP="002749F7">
      <w:pPr>
        <w:pStyle w:val="Brdtext"/>
      </w:pPr>
      <w:r>
        <w:t>Lars Hjälmered har frågat mig</w:t>
      </w:r>
      <w:r w:rsidR="00F503C3">
        <w:t xml:space="preserve"> om jag avser att se över återbetalningskraven för de tillfälliga </w:t>
      </w:r>
      <w:r w:rsidR="007426FA">
        <w:t>skatte</w:t>
      </w:r>
      <w:r w:rsidR="00F503C3">
        <w:t>anstånden och vidta några åtgärder för att minimera skade</w:t>
      </w:r>
      <w:r w:rsidR="00F503C3">
        <w:softHyphen/>
        <w:t>verkningarna för landets företagare och förhindra den konkursvåg som annars riskerar att uppstå.</w:t>
      </w:r>
    </w:p>
    <w:p w14:paraId="502E2F3E" w14:textId="6FABA132" w:rsidR="00CE0C34" w:rsidRDefault="00CE0C34" w:rsidP="00CE0C34">
      <w:pPr>
        <w:pStyle w:val="Brdtext"/>
      </w:pPr>
      <w:r>
        <w:t>Spridningen av det nya coronaviruset har påverkat svenska företag drastiskt. Sedan utbrottet har regeringen, Centerpartiet och Liberalerna presenterat historiskt omfattande åtgärder för att bland annat lindra effekterna för jobb och företag. Åtgärderna spänner brett och omfattar en rad områden. En av dessa åtgärder är möjligheten för företag att få anstånd med inbetalning av preliminär skatt på lön, arbetsgivaravgifter och mervärdesskatt. Anstånds</w:t>
      </w:r>
      <w:r>
        <w:softHyphen/>
        <w:t>möjligheten trädde i kraft redan den 30 mars 2020.</w:t>
      </w:r>
    </w:p>
    <w:p w14:paraId="335C9C70" w14:textId="1E6568D0" w:rsidR="00A825D7" w:rsidRDefault="00CE0C34" w:rsidP="00A825D7">
      <w:pPr>
        <w:pStyle w:val="Brdtext"/>
      </w:pPr>
      <w:r>
        <w:t>Ett viktigt syfte med dessa s.k. tillfälliga anstånd är att dämpa tillfälliga lik</w:t>
      </w:r>
      <w:r>
        <w:softHyphen/>
        <w:t xml:space="preserve">viditetsproblem för företag i den exceptionella situation som råder. Detta likviditetsstöd har utnyttjats i mycket hög utsträckning. </w:t>
      </w:r>
      <w:r w:rsidR="00A825D7">
        <w:t>Den 24 maj 2021 hade Skatteverket fattat totalt ca 187 000 anståndsbeslut avseende drygt 49 000 företag. Det sammanlagda anstånds</w:t>
      </w:r>
      <w:r w:rsidR="00A825D7">
        <w:softHyphen/>
        <w:t>beloppet uppgick vid samma tidpunkt till ca 52,2 miljarder kronor. Av detta belopp hade ca 21,4 miljarder kronor betalats tillbaka. Det utestående anståndsbeloppet upp</w:t>
      </w:r>
      <w:r w:rsidR="00A825D7">
        <w:softHyphen/>
        <w:t>gick alltså till ca 30,8 miljarder kronor.</w:t>
      </w:r>
    </w:p>
    <w:p w14:paraId="02EA41CB" w14:textId="0C4D7E2E" w:rsidR="00A825D7" w:rsidRDefault="00A825D7" w:rsidP="00A825D7">
      <w:pPr>
        <w:pStyle w:val="Brdtext"/>
      </w:pPr>
      <w:r>
        <w:t>Möjligheterna till tillfälliga anstånd har utökats vid flera tillfällen och regel</w:t>
      </w:r>
      <w:r>
        <w:softHyphen/>
        <w:t xml:space="preserve">verket har kontinuerligt anpassats utifrån utvecklingen av pandemin och dess effekter. Ett exempel är den möjlighet till förlängning av anståndstiden som trädde i kraft i februari i år och som innebär att anståndstiden kan vara högst två år, i stället för ett år som tidigare har gällt. Här </w:t>
      </w:r>
      <w:r w:rsidR="003C259B">
        <w:t>kan</w:t>
      </w:r>
      <w:r>
        <w:t xml:space="preserve"> det näm</w:t>
      </w:r>
      <w:r>
        <w:softHyphen/>
        <w:t>nas att en skattskyldig kan välja att betala tillbaka hela eller delar av anstånds</w:t>
      </w:r>
      <w:r>
        <w:softHyphen/>
        <w:t xml:space="preserve">beloppet </w:t>
      </w:r>
      <w:r w:rsidR="006D55C5">
        <w:t xml:space="preserve">även </w:t>
      </w:r>
      <w:r>
        <w:t>under anståndstiden.</w:t>
      </w:r>
    </w:p>
    <w:p w14:paraId="6FEAB8B3" w14:textId="77777777" w:rsidR="00A825D7" w:rsidRDefault="00A825D7" w:rsidP="00A825D7">
      <w:pPr>
        <w:pStyle w:val="Brdtext"/>
      </w:pPr>
      <w:r>
        <w:t>Regeringen fortsätter arbetet med att löpande analysera behovet av åtgärder och följer utvecklingen noga. Regeringen har under pandemin kontinuerligt visat att den är beredd att fatta de beslut som krävs.</w:t>
      </w:r>
    </w:p>
    <w:p w14:paraId="1EA63664" w14:textId="4C0706C4" w:rsidR="00E044AF" w:rsidRDefault="00E044AF" w:rsidP="006A12F1">
      <w:pPr>
        <w:pStyle w:val="Brdtext"/>
      </w:pPr>
      <w:r>
        <w:t xml:space="preserve">Stockholm den </w:t>
      </w:r>
      <w:sdt>
        <w:sdtPr>
          <w:id w:val="-1225218591"/>
          <w:placeholder>
            <w:docPart w:val="30E0533F04D2450187088FEEBC0DBD28"/>
          </w:placeholder>
          <w:dataBinding w:prefixMappings="xmlns:ns0='http://lp/documentinfo/RK' " w:xpath="/ns0:DocumentInfo[1]/ns0:BaseInfo[1]/ns0:HeaderDate[1]" w:storeItemID="{4E3EE563-840D-4323-96F1-0BB73B4F2EC1}"/>
          <w:date w:fullDate="2021-05-28T00:00:00Z">
            <w:dateFormat w:val="d MMMM yyyy"/>
            <w:lid w:val="sv-SE"/>
            <w:storeMappedDataAs w:val="dateTime"/>
            <w:calendar w:val="gregorian"/>
          </w:date>
        </w:sdtPr>
        <w:sdtEndPr/>
        <w:sdtContent>
          <w:r>
            <w:t>28 maj 2021</w:t>
          </w:r>
        </w:sdtContent>
      </w:sdt>
    </w:p>
    <w:p w14:paraId="782B8856" w14:textId="4AB7E159" w:rsidR="002774C3" w:rsidRDefault="00430607" w:rsidP="00E96532">
      <w:pPr>
        <w:pStyle w:val="Brdtext"/>
      </w:pPr>
      <w:r>
        <w:t>Magdalena Andersson</w:t>
      </w:r>
    </w:p>
    <w:sectPr w:rsidR="002774C3"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5697" w14:textId="77777777" w:rsidR="00D94302" w:rsidRDefault="00D94302" w:rsidP="00A87A54">
      <w:pPr>
        <w:spacing w:after="0" w:line="240" w:lineRule="auto"/>
      </w:pPr>
      <w:r>
        <w:separator/>
      </w:r>
    </w:p>
  </w:endnote>
  <w:endnote w:type="continuationSeparator" w:id="0">
    <w:p w14:paraId="10E23E8B" w14:textId="77777777" w:rsidR="00D94302" w:rsidRDefault="00D9430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90AA145" w14:textId="77777777" w:rsidTr="006A26EC">
      <w:trPr>
        <w:trHeight w:val="227"/>
        <w:jc w:val="right"/>
      </w:trPr>
      <w:tc>
        <w:tcPr>
          <w:tcW w:w="708" w:type="dxa"/>
          <w:vAlign w:val="bottom"/>
        </w:tcPr>
        <w:p w14:paraId="72C2DFA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336078" w14:textId="77777777" w:rsidTr="006A26EC">
      <w:trPr>
        <w:trHeight w:val="850"/>
        <w:jc w:val="right"/>
      </w:trPr>
      <w:tc>
        <w:tcPr>
          <w:tcW w:w="708" w:type="dxa"/>
          <w:vAlign w:val="bottom"/>
        </w:tcPr>
        <w:p w14:paraId="67D9B64C" w14:textId="77777777" w:rsidR="005606BC" w:rsidRPr="00347E11" w:rsidRDefault="005606BC" w:rsidP="005606BC">
          <w:pPr>
            <w:pStyle w:val="Sidfot"/>
            <w:spacing w:line="276" w:lineRule="auto"/>
            <w:jc w:val="right"/>
          </w:pPr>
        </w:p>
      </w:tc>
    </w:tr>
  </w:tbl>
  <w:p w14:paraId="1C08B3C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786158" w14:textId="77777777" w:rsidTr="001F4302">
      <w:trPr>
        <w:trHeight w:val="510"/>
      </w:trPr>
      <w:tc>
        <w:tcPr>
          <w:tcW w:w="8525" w:type="dxa"/>
          <w:gridSpan w:val="2"/>
          <w:vAlign w:val="bottom"/>
        </w:tcPr>
        <w:p w14:paraId="6728C0C6" w14:textId="77777777" w:rsidR="00347E11" w:rsidRPr="00347E11" w:rsidRDefault="00347E11" w:rsidP="00347E11">
          <w:pPr>
            <w:pStyle w:val="Sidfot"/>
            <w:rPr>
              <w:sz w:val="8"/>
            </w:rPr>
          </w:pPr>
        </w:p>
      </w:tc>
    </w:tr>
    <w:tr w:rsidR="00093408" w:rsidRPr="00EE3C0F" w14:paraId="6F1ACB10" w14:textId="77777777" w:rsidTr="00C26068">
      <w:trPr>
        <w:trHeight w:val="227"/>
      </w:trPr>
      <w:tc>
        <w:tcPr>
          <w:tcW w:w="4074" w:type="dxa"/>
        </w:tcPr>
        <w:p w14:paraId="223B38A6" w14:textId="77777777" w:rsidR="00347E11" w:rsidRPr="00F53AEA" w:rsidRDefault="00347E11" w:rsidP="00C26068">
          <w:pPr>
            <w:pStyle w:val="Sidfot"/>
            <w:spacing w:line="276" w:lineRule="auto"/>
          </w:pPr>
        </w:p>
      </w:tc>
      <w:tc>
        <w:tcPr>
          <w:tcW w:w="4451" w:type="dxa"/>
        </w:tcPr>
        <w:p w14:paraId="54F8FD50" w14:textId="77777777" w:rsidR="00093408" w:rsidRPr="00F53AEA" w:rsidRDefault="00093408" w:rsidP="00F53AEA">
          <w:pPr>
            <w:pStyle w:val="Sidfot"/>
            <w:spacing w:line="276" w:lineRule="auto"/>
          </w:pPr>
        </w:p>
      </w:tc>
    </w:tr>
  </w:tbl>
  <w:p w14:paraId="71ED1F5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FD31" w14:textId="77777777" w:rsidR="00D94302" w:rsidRDefault="00D94302" w:rsidP="00A87A54">
      <w:pPr>
        <w:spacing w:after="0" w:line="240" w:lineRule="auto"/>
      </w:pPr>
      <w:r>
        <w:separator/>
      </w:r>
    </w:p>
  </w:footnote>
  <w:footnote w:type="continuationSeparator" w:id="0">
    <w:p w14:paraId="54AA5F11" w14:textId="77777777" w:rsidR="00D94302" w:rsidRDefault="00D9430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74C3" w14:paraId="7E51B0D2" w14:textId="77777777" w:rsidTr="00C93EBA">
      <w:trPr>
        <w:trHeight w:val="227"/>
      </w:trPr>
      <w:tc>
        <w:tcPr>
          <w:tcW w:w="5534" w:type="dxa"/>
        </w:tcPr>
        <w:p w14:paraId="5561DA6E" w14:textId="77777777" w:rsidR="002774C3" w:rsidRPr="007D73AB" w:rsidRDefault="002774C3">
          <w:pPr>
            <w:pStyle w:val="Sidhuvud"/>
          </w:pPr>
        </w:p>
      </w:tc>
      <w:tc>
        <w:tcPr>
          <w:tcW w:w="3170" w:type="dxa"/>
          <w:vAlign w:val="bottom"/>
        </w:tcPr>
        <w:p w14:paraId="26059A4F" w14:textId="77777777" w:rsidR="002774C3" w:rsidRPr="007D73AB" w:rsidRDefault="002774C3" w:rsidP="00340DE0">
          <w:pPr>
            <w:pStyle w:val="Sidhuvud"/>
          </w:pPr>
        </w:p>
      </w:tc>
      <w:tc>
        <w:tcPr>
          <w:tcW w:w="1134" w:type="dxa"/>
        </w:tcPr>
        <w:p w14:paraId="3FFD9534" w14:textId="77777777" w:rsidR="002774C3" w:rsidRDefault="002774C3" w:rsidP="005A703A">
          <w:pPr>
            <w:pStyle w:val="Sidhuvud"/>
          </w:pPr>
        </w:p>
      </w:tc>
    </w:tr>
    <w:tr w:rsidR="002774C3" w14:paraId="23060556" w14:textId="77777777" w:rsidTr="00C93EBA">
      <w:trPr>
        <w:trHeight w:val="1928"/>
      </w:trPr>
      <w:tc>
        <w:tcPr>
          <w:tcW w:w="5534" w:type="dxa"/>
        </w:tcPr>
        <w:p w14:paraId="1EF96CB1" w14:textId="77777777" w:rsidR="002774C3" w:rsidRPr="00340DE0" w:rsidRDefault="002774C3" w:rsidP="00340DE0">
          <w:pPr>
            <w:pStyle w:val="Sidhuvud"/>
          </w:pPr>
          <w:r>
            <w:rPr>
              <w:noProof/>
            </w:rPr>
            <w:drawing>
              <wp:inline distT="0" distB="0" distL="0" distR="0" wp14:anchorId="7AA78F07" wp14:editId="0926ED0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1CB7447" w14:textId="77777777" w:rsidR="002774C3" w:rsidRPr="00710A6C" w:rsidRDefault="002774C3" w:rsidP="00EE3C0F">
          <w:pPr>
            <w:pStyle w:val="Sidhuvud"/>
            <w:rPr>
              <w:b/>
            </w:rPr>
          </w:pPr>
        </w:p>
        <w:p w14:paraId="5538A78D" w14:textId="77777777" w:rsidR="002774C3" w:rsidRDefault="002774C3" w:rsidP="00EE3C0F">
          <w:pPr>
            <w:pStyle w:val="Sidhuvud"/>
          </w:pPr>
        </w:p>
        <w:p w14:paraId="7980AB4E" w14:textId="77777777" w:rsidR="002774C3" w:rsidRDefault="002774C3" w:rsidP="00EE3C0F">
          <w:pPr>
            <w:pStyle w:val="Sidhuvud"/>
          </w:pPr>
        </w:p>
        <w:p w14:paraId="5838BC6E" w14:textId="77777777" w:rsidR="002774C3" w:rsidRDefault="002774C3" w:rsidP="00EE3C0F">
          <w:pPr>
            <w:pStyle w:val="Sidhuvud"/>
          </w:pPr>
        </w:p>
        <w:sdt>
          <w:sdtPr>
            <w:alias w:val="Dnr"/>
            <w:tag w:val="ccRKShow_Dnr"/>
            <w:id w:val="-829283628"/>
            <w:placeholder>
              <w:docPart w:val="AD442E533E8B450083A9B1536A595CA9"/>
            </w:placeholder>
            <w:dataBinding w:prefixMappings="xmlns:ns0='http://lp/documentinfo/RK' " w:xpath="/ns0:DocumentInfo[1]/ns0:BaseInfo[1]/ns0:Dnr[1]" w:storeItemID="{4E3EE563-840D-4323-96F1-0BB73B4F2EC1}"/>
            <w:text/>
          </w:sdtPr>
          <w:sdtEndPr/>
          <w:sdtContent>
            <w:p w14:paraId="13A1B3C9" w14:textId="77E8EFBC" w:rsidR="002774C3" w:rsidRDefault="002774C3" w:rsidP="00EE3C0F">
              <w:pPr>
                <w:pStyle w:val="Sidhuvud"/>
              </w:pPr>
              <w:r>
                <w:t>Fi2021/</w:t>
              </w:r>
              <w:r w:rsidR="002A7CBD">
                <w:t>02063</w:t>
              </w:r>
            </w:p>
          </w:sdtContent>
        </w:sdt>
        <w:sdt>
          <w:sdtPr>
            <w:alias w:val="DocNumber"/>
            <w:tag w:val="DocNumber"/>
            <w:id w:val="1726028884"/>
            <w:placeholder>
              <w:docPart w:val="C4599F65CF28455D9ABB8B29B69855A2"/>
            </w:placeholder>
            <w:showingPlcHdr/>
            <w:dataBinding w:prefixMappings="xmlns:ns0='http://lp/documentinfo/RK' " w:xpath="/ns0:DocumentInfo[1]/ns0:BaseInfo[1]/ns0:DocNumber[1]" w:storeItemID="{4E3EE563-840D-4323-96F1-0BB73B4F2EC1}"/>
            <w:text/>
          </w:sdtPr>
          <w:sdtEndPr/>
          <w:sdtContent>
            <w:p w14:paraId="3D7AE81B" w14:textId="77777777" w:rsidR="002774C3" w:rsidRDefault="002774C3" w:rsidP="00EE3C0F">
              <w:pPr>
                <w:pStyle w:val="Sidhuvud"/>
              </w:pPr>
              <w:r>
                <w:rPr>
                  <w:rStyle w:val="Platshllartext"/>
                </w:rPr>
                <w:t xml:space="preserve"> </w:t>
              </w:r>
            </w:p>
          </w:sdtContent>
        </w:sdt>
        <w:p w14:paraId="2F273597" w14:textId="77777777" w:rsidR="002774C3" w:rsidRDefault="002774C3" w:rsidP="00EE3C0F">
          <w:pPr>
            <w:pStyle w:val="Sidhuvud"/>
          </w:pPr>
        </w:p>
      </w:tc>
      <w:tc>
        <w:tcPr>
          <w:tcW w:w="1134" w:type="dxa"/>
        </w:tcPr>
        <w:p w14:paraId="0E3FBD45" w14:textId="77777777" w:rsidR="002774C3" w:rsidRDefault="002774C3" w:rsidP="0094502D">
          <w:pPr>
            <w:pStyle w:val="Sidhuvud"/>
          </w:pPr>
        </w:p>
        <w:p w14:paraId="3E4CCA9F" w14:textId="77777777" w:rsidR="002774C3" w:rsidRPr="0094502D" w:rsidRDefault="002774C3" w:rsidP="00EC71A6">
          <w:pPr>
            <w:pStyle w:val="Sidhuvud"/>
          </w:pPr>
        </w:p>
      </w:tc>
    </w:tr>
    <w:tr w:rsidR="002774C3" w14:paraId="4CBABFF2" w14:textId="77777777" w:rsidTr="00C93EBA">
      <w:trPr>
        <w:trHeight w:val="2268"/>
      </w:trPr>
      <w:sdt>
        <w:sdtPr>
          <w:rPr>
            <w:b/>
          </w:rPr>
          <w:alias w:val="SenderText"/>
          <w:tag w:val="ccRKShow_SenderText"/>
          <w:id w:val="1374046025"/>
          <w:placeholder>
            <w:docPart w:val="7B969DF4AFE043BEB37CCF33FD3A530B"/>
          </w:placeholder>
        </w:sdtPr>
        <w:sdtEndPr>
          <w:rPr>
            <w:b w:val="0"/>
          </w:rPr>
        </w:sdtEndPr>
        <w:sdtContent>
          <w:tc>
            <w:tcPr>
              <w:tcW w:w="5534" w:type="dxa"/>
              <w:tcMar>
                <w:right w:w="1134" w:type="dxa"/>
              </w:tcMar>
            </w:tcPr>
            <w:p w14:paraId="22A5CAA3" w14:textId="77777777" w:rsidR="001C4AFA" w:rsidRPr="001C4AFA" w:rsidRDefault="001C4AFA" w:rsidP="00340DE0">
              <w:pPr>
                <w:pStyle w:val="Sidhuvud"/>
                <w:rPr>
                  <w:b/>
                  <w:bCs/>
                </w:rPr>
              </w:pPr>
              <w:r w:rsidRPr="001C4AFA">
                <w:rPr>
                  <w:b/>
                  <w:bCs/>
                </w:rPr>
                <w:t>Finansdepartementet</w:t>
              </w:r>
            </w:p>
            <w:p w14:paraId="39078A56" w14:textId="4D5B902D" w:rsidR="002774C3" w:rsidRPr="00340DE0" w:rsidRDefault="001C4AFA" w:rsidP="00340DE0">
              <w:pPr>
                <w:pStyle w:val="Sidhuvud"/>
              </w:pPr>
              <w:r w:rsidRPr="001C4AFA">
                <w:rPr>
                  <w:bCs/>
                </w:rPr>
                <w:t>Finansministern</w:t>
              </w:r>
            </w:p>
          </w:tc>
        </w:sdtContent>
      </w:sdt>
      <w:sdt>
        <w:sdtPr>
          <w:alias w:val="Recipient"/>
          <w:tag w:val="ccRKShow_Recipient"/>
          <w:id w:val="-28344517"/>
          <w:placeholder>
            <w:docPart w:val="E0ECFECCE37D4ACCB5E9D1BC749E3550"/>
          </w:placeholder>
          <w:dataBinding w:prefixMappings="xmlns:ns0='http://lp/documentinfo/RK' " w:xpath="/ns0:DocumentInfo[1]/ns0:BaseInfo[1]/ns0:Recipient[1]" w:storeItemID="{4E3EE563-840D-4323-96F1-0BB73B4F2EC1}"/>
          <w:text w:multiLine="1"/>
        </w:sdtPr>
        <w:sdtEndPr/>
        <w:sdtContent>
          <w:tc>
            <w:tcPr>
              <w:tcW w:w="3170" w:type="dxa"/>
            </w:tcPr>
            <w:p w14:paraId="7152D3C4" w14:textId="34A9B92C" w:rsidR="002774C3" w:rsidRDefault="001C4AFA" w:rsidP="00547B89">
              <w:pPr>
                <w:pStyle w:val="Sidhuvud"/>
              </w:pPr>
              <w:r>
                <w:t>Till riksdagen</w:t>
              </w:r>
            </w:p>
          </w:tc>
        </w:sdtContent>
      </w:sdt>
      <w:tc>
        <w:tcPr>
          <w:tcW w:w="1134" w:type="dxa"/>
        </w:tcPr>
        <w:p w14:paraId="1192EDD5" w14:textId="77777777" w:rsidR="002774C3" w:rsidRDefault="002774C3" w:rsidP="003E6020">
          <w:pPr>
            <w:pStyle w:val="Sidhuvud"/>
          </w:pPr>
        </w:p>
      </w:tc>
    </w:tr>
  </w:tbl>
  <w:p w14:paraId="33629044" w14:textId="42966214" w:rsidR="008D4508" w:rsidRDefault="008D4508" w:rsidP="001C4AF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C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44C26"/>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CF3"/>
    <w:rsid w:val="00093408"/>
    <w:rsid w:val="00093BBF"/>
    <w:rsid w:val="0009435C"/>
    <w:rsid w:val="000A13CA"/>
    <w:rsid w:val="000A456A"/>
    <w:rsid w:val="000A5E43"/>
    <w:rsid w:val="000B56A9"/>
    <w:rsid w:val="000C4740"/>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5258"/>
    <w:rsid w:val="00176A26"/>
    <w:rsid w:val="001774F8"/>
    <w:rsid w:val="0018030B"/>
    <w:rsid w:val="00180BE1"/>
    <w:rsid w:val="001813DF"/>
    <w:rsid w:val="001857B5"/>
    <w:rsid w:val="00187E1F"/>
    <w:rsid w:val="0019051C"/>
    <w:rsid w:val="0019127B"/>
    <w:rsid w:val="00191C5D"/>
    <w:rsid w:val="00192350"/>
    <w:rsid w:val="00192E34"/>
    <w:rsid w:val="0019308B"/>
    <w:rsid w:val="001941B9"/>
    <w:rsid w:val="00195849"/>
    <w:rsid w:val="00196C02"/>
    <w:rsid w:val="00197A8A"/>
    <w:rsid w:val="001A1B33"/>
    <w:rsid w:val="001A25D9"/>
    <w:rsid w:val="001A2A61"/>
    <w:rsid w:val="001A3821"/>
    <w:rsid w:val="001B4824"/>
    <w:rsid w:val="001C1C7D"/>
    <w:rsid w:val="001C4566"/>
    <w:rsid w:val="001C4980"/>
    <w:rsid w:val="001C4AFA"/>
    <w:rsid w:val="001C5DC9"/>
    <w:rsid w:val="001C6B85"/>
    <w:rsid w:val="001C71A9"/>
    <w:rsid w:val="001D12FC"/>
    <w:rsid w:val="001D1688"/>
    <w:rsid w:val="001D512F"/>
    <w:rsid w:val="001D761A"/>
    <w:rsid w:val="001E0665"/>
    <w:rsid w:val="001E0BD5"/>
    <w:rsid w:val="001E1A13"/>
    <w:rsid w:val="001E20CC"/>
    <w:rsid w:val="001E3D83"/>
    <w:rsid w:val="001E5DF7"/>
    <w:rsid w:val="001E6477"/>
    <w:rsid w:val="001E72EE"/>
    <w:rsid w:val="001F0629"/>
    <w:rsid w:val="001F0736"/>
    <w:rsid w:val="001F1FAB"/>
    <w:rsid w:val="001F4302"/>
    <w:rsid w:val="001F50BE"/>
    <w:rsid w:val="001F525B"/>
    <w:rsid w:val="001F6BBE"/>
    <w:rsid w:val="00201498"/>
    <w:rsid w:val="00204079"/>
    <w:rsid w:val="0020555E"/>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74C3"/>
    <w:rsid w:val="00281106"/>
    <w:rsid w:val="00282263"/>
    <w:rsid w:val="00282417"/>
    <w:rsid w:val="00282D27"/>
    <w:rsid w:val="00287F0D"/>
    <w:rsid w:val="00292420"/>
    <w:rsid w:val="00296B7A"/>
    <w:rsid w:val="002974DC"/>
    <w:rsid w:val="002A0CB3"/>
    <w:rsid w:val="002A39EF"/>
    <w:rsid w:val="002A422F"/>
    <w:rsid w:val="002A6820"/>
    <w:rsid w:val="002A7CBD"/>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4219"/>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47BA"/>
    <w:rsid w:val="00374EE8"/>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259B"/>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0607"/>
    <w:rsid w:val="00431A7B"/>
    <w:rsid w:val="0043623F"/>
    <w:rsid w:val="00437459"/>
    <w:rsid w:val="00441D70"/>
    <w:rsid w:val="004425C2"/>
    <w:rsid w:val="004451EF"/>
    <w:rsid w:val="00445604"/>
    <w:rsid w:val="00446BAE"/>
    <w:rsid w:val="0045076C"/>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536F"/>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0E9F"/>
    <w:rsid w:val="005011D9"/>
    <w:rsid w:val="0050238B"/>
    <w:rsid w:val="00505905"/>
    <w:rsid w:val="00511A1B"/>
    <w:rsid w:val="00511A68"/>
    <w:rsid w:val="005121C0"/>
    <w:rsid w:val="00512363"/>
    <w:rsid w:val="00513E7D"/>
    <w:rsid w:val="00514A67"/>
    <w:rsid w:val="00515921"/>
    <w:rsid w:val="00520A46"/>
    <w:rsid w:val="00521192"/>
    <w:rsid w:val="0052127C"/>
    <w:rsid w:val="00526AEB"/>
    <w:rsid w:val="005271AA"/>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A79"/>
    <w:rsid w:val="005F6EB0"/>
    <w:rsid w:val="00604782"/>
    <w:rsid w:val="00605718"/>
    <w:rsid w:val="00605C66"/>
    <w:rsid w:val="00606310"/>
    <w:rsid w:val="00607814"/>
    <w:rsid w:val="00610D87"/>
    <w:rsid w:val="00610E88"/>
    <w:rsid w:val="00613827"/>
    <w:rsid w:val="006175D7"/>
    <w:rsid w:val="006208E5"/>
    <w:rsid w:val="00622BAB"/>
    <w:rsid w:val="00624A5A"/>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2F4"/>
    <w:rsid w:val="00691AEE"/>
    <w:rsid w:val="0069286E"/>
    <w:rsid w:val="0069523C"/>
    <w:rsid w:val="006962CA"/>
    <w:rsid w:val="00696A95"/>
    <w:rsid w:val="006A09DA"/>
    <w:rsid w:val="006A1835"/>
    <w:rsid w:val="006A2625"/>
    <w:rsid w:val="006B4A30"/>
    <w:rsid w:val="006B7569"/>
    <w:rsid w:val="006C28EE"/>
    <w:rsid w:val="006C4FF1"/>
    <w:rsid w:val="006D2998"/>
    <w:rsid w:val="006D3188"/>
    <w:rsid w:val="006D5159"/>
    <w:rsid w:val="006D55C5"/>
    <w:rsid w:val="006D6779"/>
    <w:rsid w:val="006E08FC"/>
    <w:rsid w:val="006F2588"/>
    <w:rsid w:val="00710A6C"/>
    <w:rsid w:val="00710D98"/>
    <w:rsid w:val="00711CE9"/>
    <w:rsid w:val="00712266"/>
    <w:rsid w:val="00712593"/>
    <w:rsid w:val="00712D82"/>
    <w:rsid w:val="00716E22"/>
    <w:rsid w:val="007171AB"/>
    <w:rsid w:val="007213D0"/>
    <w:rsid w:val="007219C0"/>
    <w:rsid w:val="00730E96"/>
    <w:rsid w:val="00731C75"/>
    <w:rsid w:val="00732599"/>
    <w:rsid w:val="0074085E"/>
    <w:rsid w:val="007426F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093B"/>
    <w:rsid w:val="0082249C"/>
    <w:rsid w:val="00824CCE"/>
    <w:rsid w:val="00830B7B"/>
    <w:rsid w:val="00832661"/>
    <w:rsid w:val="008349AA"/>
    <w:rsid w:val="008375D5"/>
    <w:rsid w:val="00841486"/>
    <w:rsid w:val="00842BC9"/>
    <w:rsid w:val="008431AF"/>
    <w:rsid w:val="0084476E"/>
    <w:rsid w:val="00845137"/>
    <w:rsid w:val="00845B9F"/>
    <w:rsid w:val="00847751"/>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0EF2"/>
    <w:rsid w:val="008D2D6B"/>
    <w:rsid w:val="008D3090"/>
    <w:rsid w:val="008D33AF"/>
    <w:rsid w:val="008D4306"/>
    <w:rsid w:val="008D4508"/>
    <w:rsid w:val="008D4DC4"/>
    <w:rsid w:val="008D7CAF"/>
    <w:rsid w:val="008E02EE"/>
    <w:rsid w:val="008E65A8"/>
    <w:rsid w:val="008E7127"/>
    <w:rsid w:val="008E77D6"/>
    <w:rsid w:val="00903196"/>
    <w:rsid w:val="009036E7"/>
    <w:rsid w:val="0090605F"/>
    <w:rsid w:val="0091053B"/>
    <w:rsid w:val="00912158"/>
    <w:rsid w:val="00912945"/>
    <w:rsid w:val="009144EE"/>
    <w:rsid w:val="00915D4C"/>
    <w:rsid w:val="009279B2"/>
    <w:rsid w:val="00927D2C"/>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0568"/>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A72"/>
    <w:rsid w:val="009C2459"/>
    <w:rsid w:val="009C255A"/>
    <w:rsid w:val="009C2B46"/>
    <w:rsid w:val="009C4448"/>
    <w:rsid w:val="009C54C5"/>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0E4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6A13"/>
    <w:rsid w:val="00A572DA"/>
    <w:rsid w:val="00A57734"/>
    <w:rsid w:val="00A60D45"/>
    <w:rsid w:val="00A61F6D"/>
    <w:rsid w:val="00A65996"/>
    <w:rsid w:val="00A67276"/>
    <w:rsid w:val="00A67588"/>
    <w:rsid w:val="00A67840"/>
    <w:rsid w:val="00A7164F"/>
    <w:rsid w:val="00A71A9E"/>
    <w:rsid w:val="00A7382D"/>
    <w:rsid w:val="00A743AC"/>
    <w:rsid w:val="00A75AB7"/>
    <w:rsid w:val="00A825D7"/>
    <w:rsid w:val="00A83B71"/>
    <w:rsid w:val="00A8483F"/>
    <w:rsid w:val="00A8671B"/>
    <w:rsid w:val="00A870B0"/>
    <w:rsid w:val="00A8728A"/>
    <w:rsid w:val="00A87A54"/>
    <w:rsid w:val="00AA105C"/>
    <w:rsid w:val="00AA1809"/>
    <w:rsid w:val="00AA1FFE"/>
    <w:rsid w:val="00AA3F2E"/>
    <w:rsid w:val="00AA72F4"/>
    <w:rsid w:val="00AA7417"/>
    <w:rsid w:val="00AB10E7"/>
    <w:rsid w:val="00AB4D25"/>
    <w:rsid w:val="00AB5033"/>
    <w:rsid w:val="00AB5298"/>
    <w:rsid w:val="00AB5519"/>
    <w:rsid w:val="00AB6313"/>
    <w:rsid w:val="00AB71DD"/>
    <w:rsid w:val="00AC15C5"/>
    <w:rsid w:val="00AD0E75"/>
    <w:rsid w:val="00AE1ED2"/>
    <w:rsid w:val="00AE77EB"/>
    <w:rsid w:val="00AE7BD8"/>
    <w:rsid w:val="00AE7D02"/>
    <w:rsid w:val="00AF0BB7"/>
    <w:rsid w:val="00AF0BDE"/>
    <w:rsid w:val="00AF0EDE"/>
    <w:rsid w:val="00AF35E1"/>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3904"/>
    <w:rsid w:val="00B2606D"/>
    <w:rsid w:val="00B263C0"/>
    <w:rsid w:val="00B316CA"/>
    <w:rsid w:val="00B31BFB"/>
    <w:rsid w:val="00B3262D"/>
    <w:rsid w:val="00B3528F"/>
    <w:rsid w:val="00B357AB"/>
    <w:rsid w:val="00B41704"/>
    <w:rsid w:val="00B41F72"/>
    <w:rsid w:val="00B44E90"/>
    <w:rsid w:val="00B45324"/>
    <w:rsid w:val="00B47018"/>
    <w:rsid w:val="00B47956"/>
    <w:rsid w:val="00B517E1"/>
    <w:rsid w:val="00B556E8"/>
    <w:rsid w:val="00B55E70"/>
    <w:rsid w:val="00B60238"/>
    <w:rsid w:val="00B60802"/>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982"/>
    <w:rsid w:val="00C50045"/>
    <w:rsid w:val="00C50771"/>
    <w:rsid w:val="00C508BE"/>
    <w:rsid w:val="00C53C70"/>
    <w:rsid w:val="00C55FE8"/>
    <w:rsid w:val="00C63EC4"/>
    <w:rsid w:val="00C64CD9"/>
    <w:rsid w:val="00C670F8"/>
    <w:rsid w:val="00C6780B"/>
    <w:rsid w:val="00C73A90"/>
    <w:rsid w:val="00C76D49"/>
    <w:rsid w:val="00C80AD4"/>
    <w:rsid w:val="00C80B5E"/>
    <w:rsid w:val="00C82055"/>
    <w:rsid w:val="00C85752"/>
    <w:rsid w:val="00C8630A"/>
    <w:rsid w:val="00C86CEA"/>
    <w:rsid w:val="00C9061B"/>
    <w:rsid w:val="00C93EBA"/>
    <w:rsid w:val="00CA0BD8"/>
    <w:rsid w:val="00CA2FD7"/>
    <w:rsid w:val="00CA69E3"/>
    <w:rsid w:val="00CA6B28"/>
    <w:rsid w:val="00CA72BB"/>
    <w:rsid w:val="00CA7FF5"/>
    <w:rsid w:val="00CB07E5"/>
    <w:rsid w:val="00CB09E0"/>
    <w:rsid w:val="00CB0BD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0C34"/>
    <w:rsid w:val="00CE20BC"/>
    <w:rsid w:val="00CE26C6"/>
    <w:rsid w:val="00CE3A41"/>
    <w:rsid w:val="00CF16D8"/>
    <w:rsid w:val="00CF1FD8"/>
    <w:rsid w:val="00CF20D0"/>
    <w:rsid w:val="00CF44A1"/>
    <w:rsid w:val="00CF45F2"/>
    <w:rsid w:val="00CF4FDC"/>
    <w:rsid w:val="00CF6E13"/>
    <w:rsid w:val="00CF7776"/>
    <w:rsid w:val="00D00E9E"/>
    <w:rsid w:val="00D021D2"/>
    <w:rsid w:val="00D0222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282C"/>
    <w:rsid w:val="00D5467F"/>
    <w:rsid w:val="00D55837"/>
    <w:rsid w:val="00D56A9F"/>
    <w:rsid w:val="00D57BA2"/>
    <w:rsid w:val="00D60F51"/>
    <w:rsid w:val="00D65E43"/>
    <w:rsid w:val="00D6730A"/>
    <w:rsid w:val="00D674A6"/>
    <w:rsid w:val="00D70F9A"/>
    <w:rsid w:val="00D7168E"/>
    <w:rsid w:val="00D72719"/>
    <w:rsid w:val="00D73F9D"/>
    <w:rsid w:val="00D74B7C"/>
    <w:rsid w:val="00D76068"/>
    <w:rsid w:val="00D76B01"/>
    <w:rsid w:val="00D804A2"/>
    <w:rsid w:val="00D84704"/>
    <w:rsid w:val="00D84BF9"/>
    <w:rsid w:val="00D921FD"/>
    <w:rsid w:val="00D93714"/>
    <w:rsid w:val="00D94034"/>
    <w:rsid w:val="00D94302"/>
    <w:rsid w:val="00D95424"/>
    <w:rsid w:val="00D96717"/>
    <w:rsid w:val="00DA4084"/>
    <w:rsid w:val="00DA56ED"/>
    <w:rsid w:val="00DA5A54"/>
    <w:rsid w:val="00DA5C0D"/>
    <w:rsid w:val="00DB2CE6"/>
    <w:rsid w:val="00DB4E26"/>
    <w:rsid w:val="00DB714B"/>
    <w:rsid w:val="00DC1025"/>
    <w:rsid w:val="00DC10F6"/>
    <w:rsid w:val="00DC1EB8"/>
    <w:rsid w:val="00DC3E45"/>
    <w:rsid w:val="00DC4598"/>
    <w:rsid w:val="00DD0722"/>
    <w:rsid w:val="00DD0B3D"/>
    <w:rsid w:val="00DD212F"/>
    <w:rsid w:val="00DD2CDB"/>
    <w:rsid w:val="00DE18F5"/>
    <w:rsid w:val="00DE73D2"/>
    <w:rsid w:val="00DF5BFB"/>
    <w:rsid w:val="00DF5CD6"/>
    <w:rsid w:val="00E022DA"/>
    <w:rsid w:val="00E03BCB"/>
    <w:rsid w:val="00E044AF"/>
    <w:rsid w:val="00E05A7D"/>
    <w:rsid w:val="00E10F6F"/>
    <w:rsid w:val="00E124DC"/>
    <w:rsid w:val="00E15A41"/>
    <w:rsid w:val="00E16825"/>
    <w:rsid w:val="00E22D68"/>
    <w:rsid w:val="00E23FDE"/>
    <w:rsid w:val="00E247D9"/>
    <w:rsid w:val="00E258D8"/>
    <w:rsid w:val="00E26DDF"/>
    <w:rsid w:val="00E270E5"/>
    <w:rsid w:val="00E30167"/>
    <w:rsid w:val="00E32C2B"/>
    <w:rsid w:val="00E33493"/>
    <w:rsid w:val="00E37922"/>
    <w:rsid w:val="00E406DF"/>
    <w:rsid w:val="00E408CE"/>
    <w:rsid w:val="00E415D3"/>
    <w:rsid w:val="00E469E4"/>
    <w:rsid w:val="00E475C3"/>
    <w:rsid w:val="00E509B0"/>
    <w:rsid w:val="00E50B11"/>
    <w:rsid w:val="00E54246"/>
    <w:rsid w:val="00E55D8E"/>
    <w:rsid w:val="00E5628E"/>
    <w:rsid w:val="00E61375"/>
    <w:rsid w:val="00E6641E"/>
    <w:rsid w:val="00E6698D"/>
    <w:rsid w:val="00E66F18"/>
    <w:rsid w:val="00E70856"/>
    <w:rsid w:val="00E727DE"/>
    <w:rsid w:val="00E74A30"/>
    <w:rsid w:val="00E77778"/>
    <w:rsid w:val="00E77B7E"/>
    <w:rsid w:val="00E77BA8"/>
    <w:rsid w:val="00E82DF1"/>
    <w:rsid w:val="00E90CAA"/>
    <w:rsid w:val="00E93339"/>
    <w:rsid w:val="00E95031"/>
    <w:rsid w:val="00E96532"/>
    <w:rsid w:val="00E973A0"/>
    <w:rsid w:val="00EA1688"/>
    <w:rsid w:val="00EA1AFC"/>
    <w:rsid w:val="00EA2317"/>
    <w:rsid w:val="00EA2FC2"/>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25BF"/>
    <w:rsid w:val="00F4342F"/>
    <w:rsid w:val="00F45227"/>
    <w:rsid w:val="00F503C3"/>
    <w:rsid w:val="00F5045C"/>
    <w:rsid w:val="00F520C7"/>
    <w:rsid w:val="00F538B5"/>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442E533E8B450083A9B1536A595CA9"/>
        <w:category>
          <w:name w:val="Allmänt"/>
          <w:gallery w:val="placeholder"/>
        </w:category>
        <w:types>
          <w:type w:val="bbPlcHdr"/>
        </w:types>
        <w:behaviors>
          <w:behavior w:val="content"/>
        </w:behaviors>
        <w:guid w:val="{58CDD4FD-DD71-4596-9001-2FE4A07A170A}"/>
      </w:docPartPr>
      <w:docPartBody>
        <w:p w:rsidR="00CC31D8" w:rsidRDefault="00273639" w:rsidP="00273639">
          <w:pPr>
            <w:pStyle w:val="AD442E533E8B450083A9B1536A595CA9"/>
          </w:pPr>
          <w:r>
            <w:rPr>
              <w:rStyle w:val="Platshllartext"/>
            </w:rPr>
            <w:t xml:space="preserve"> </w:t>
          </w:r>
        </w:p>
      </w:docPartBody>
    </w:docPart>
    <w:docPart>
      <w:docPartPr>
        <w:name w:val="C4599F65CF28455D9ABB8B29B69855A2"/>
        <w:category>
          <w:name w:val="Allmänt"/>
          <w:gallery w:val="placeholder"/>
        </w:category>
        <w:types>
          <w:type w:val="bbPlcHdr"/>
        </w:types>
        <w:behaviors>
          <w:behavior w:val="content"/>
        </w:behaviors>
        <w:guid w:val="{B73D2653-0F98-44B9-8394-1A388BA9839C}"/>
      </w:docPartPr>
      <w:docPartBody>
        <w:p w:rsidR="00CC31D8" w:rsidRDefault="00273639" w:rsidP="00273639">
          <w:pPr>
            <w:pStyle w:val="C4599F65CF28455D9ABB8B29B69855A21"/>
          </w:pPr>
          <w:r>
            <w:rPr>
              <w:rStyle w:val="Platshllartext"/>
            </w:rPr>
            <w:t xml:space="preserve"> </w:t>
          </w:r>
        </w:p>
      </w:docPartBody>
    </w:docPart>
    <w:docPart>
      <w:docPartPr>
        <w:name w:val="7B969DF4AFE043BEB37CCF33FD3A530B"/>
        <w:category>
          <w:name w:val="Allmänt"/>
          <w:gallery w:val="placeholder"/>
        </w:category>
        <w:types>
          <w:type w:val="bbPlcHdr"/>
        </w:types>
        <w:behaviors>
          <w:behavior w:val="content"/>
        </w:behaviors>
        <w:guid w:val="{689155E2-C998-4539-828C-205F91112B34}"/>
      </w:docPartPr>
      <w:docPartBody>
        <w:p w:rsidR="00CC31D8" w:rsidRDefault="00273639" w:rsidP="00273639">
          <w:pPr>
            <w:pStyle w:val="7B969DF4AFE043BEB37CCF33FD3A530B1"/>
          </w:pPr>
          <w:r>
            <w:rPr>
              <w:rStyle w:val="Platshllartext"/>
            </w:rPr>
            <w:t xml:space="preserve"> </w:t>
          </w:r>
        </w:p>
      </w:docPartBody>
    </w:docPart>
    <w:docPart>
      <w:docPartPr>
        <w:name w:val="E0ECFECCE37D4ACCB5E9D1BC749E3550"/>
        <w:category>
          <w:name w:val="Allmänt"/>
          <w:gallery w:val="placeholder"/>
        </w:category>
        <w:types>
          <w:type w:val="bbPlcHdr"/>
        </w:types>
        <w:behaviors>
          <w:behavior w:val="content"/>
        </w:behaviors>
        <w:guid w:val="{910B5033-0B3E-4F88-9904-B53139EBFAF9}"/>
      </w:docPartPr>
      <w:docPartBody>
        <w:p w:rsidR="00CC31D8" w:rsidRDefault="00273639" w:rsidP="00273639">
          <w:pPr>
            <w:pStyle w:val="E0ECFECCE37D4ACCB5E9D1BC749E3550"/>
          </w:pPr>
          <w:r>
            <w:rPr>
              <w:rStyle w:val="Platshllartext"/>
            </w:rPr>
            <w:t xml:space="preserve"> </w:t>
          </w:r>
        </w:p>
      </w:docPartBody>
    </w:docPart>
    <w:docPart>
      <w:docPartPr>
        <w:name w:val="30E0533F04D2450187088FEEBC0DBD28"/>
        <w:category>
          <w:name w:val="Allmänt"/>
          <w:gallery w:val="placeholder"/>
        </w:category>
        <w:types>
          <w:type w:val="bbPlcHdr"/>
        </w:types>
        <w:behaviors>
          <w:behavior w:val="content"/>
        </w:behaviors>
        <w:guid w:val="{E152CB1B-B306-4B33-BFB3-08B7AA5F8D97}"/>
      </w:docPartPr>
      <w:docPartBody>
        <w:p w:rsidR="002B1E18" w:rsidRDefault="00CC31D8" w:rsidP="00CC31D8">
          <w:pPr>
            <w:pStyle w:val="30E0533F04D2450187088FEEBC0DBD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9"/>
    <w:rsid w:val="00273639"/>
    <w:rsid w:val="002B1E18"/>
    <w:rsid w:val="00857D19"/>
    <w:rsid w:val="00CC3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386E18391A94AC2B4B8A48E29EFF37F">
    <w:name w:val="A386E18391A94AC2B4B8A48E29EFF37F"/>
    <w:rsid w:val="00273639"/>
  </w:style>
  <w:style w:type="character" w:styleId="Platshllartext">
    <w:name w:val="Placeholder Text"/>
    <w:basedOn w:val="Standardstycketeckensnitt"/>
    <w:uiPriority w:val="99"/>
    <w:semiHidden/>
    <w:rsid w:val="00CC31D8"/>
    <w:rPr>
      <w:noProof w:val="0"/>
      <w:color w:val="808080"/>
    </w:rPr>
  </w:style>
  <w:style w:type="paragraph" w:customStyle="1" w:styleId="1544CA5D5D12486298E09CC97A7133A7">
    <w:name w:val="1544CA5D5D12486298E09CC97A7133A7"/>
    <w:rsid w:val="00273639"/>
  </w:style>
  <w:style w:type="paragraph" w:customStyle="1" w:styleId="4D7CBFCE3933410C833874D4ED53C205">
    <w:name w:val="4D7CBFCE3933410C833874D4ED53C205"/>
    <w:rsid w:val="00273639"/>
  </w:style>
  <w:style w:type="paragraph" w:customStyle="1" w:styleId="99F23B7362DC4DCDA60BC268C36A9D16">
    <w:name w:val="99F23B7362DC4DCDA60BC268C36A9D16"/>
    <w:rsid w:val="00273639"/>
  </w:style>
  <w:style w:type="paragraph" w:customStyle="1" w:styleId="AD442E533E8B450083A9B1536A595CA9">
    <w:name w:val="AD442E533E8B450083A9B1536A595CA9"/>
    <w:rsid w:val="00273639"/>
  </w:style>
  <w:style w:type="paragraph" w:customStyle="1" w:styleId="C4599F65CF28455D9ABB8B29B69855A2">
    <w:name w:val="C4599F65CF28455D9ABB8B29B69855A2"/>
    <w:rsid w:val="00273639"/>
  </w:style>
  <w:style w:type="paragraph" w:customStyle="1" w:styleId="423B8EA2A1104ABD8C93E21C9B50E5A5">
    <w:name w:val="423B8EA2A1104ABD8C93E21C9B50E5A5"/>
    <w:rsid w:val="00273639"/>
  </w:style>
  <w:style w:type="paragraph" w:customStyle="1" w:styleId="4B6DBB43A9DA461AB04A5E3E4044021F">
    <w:name w:val="4B6DBB43A9DA461AB04A5E3E4044021F"/>
    <w:rsid w:val="00273639"/>
  </w:style>
  <w:style w:type="paragraph" w:customStyle="1" w:styleId="0307FC3480554C779769C8ECDB92A17B">
    <w:name w:val="0307FC3480554C779769C8ECDB92A17B"/>
    <w:rsid w:val="00273639"/>
  </w:style>
  <w:style w:type="paragraph" w:customStyle="1" w:styleId="7B969DF4AFE043BEB37CCF33FD3A530B">
    <w:name w:val="7B969DF4AFE043BEB37CCF33FD3A530B"/>
    <w:rsid w:val="00273639"/>
  </w:style>
  <w:style w:type="paragraph" w:customStyle="1" w:styleId="E0ECFECCE37D4ACCB5E9D1BC749E3550">
    <w:name w:val="E0ECFECCE37D4ACCB5E9D1BC749E3550"/>
    <w:rsid w:val="00273639"/>
  </w:style>
  <w:style w:type="paragraph" w:customStyle="1" w:styleId="C4599F65CF28455D9ABB8B29B69855A21">
    <w:name w:val="C4599F65CF28455D9ABB8B29B69855A21"/>
    <w:rsid w:val="0027363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969DF4AFE043BEB37CCF33FD3A530B1">
    <w:name w:val="7B969DF4AFE043BEB37CCF33FD3A530B1"/>
    <w:rsid w:val="0027363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DC77B793A04933AB46FA1B04ECA030">
    <w:name w:val="D5DC77B793A04933AB46FA1B04ECA030"/>
    <w:rsid w:val="00273639"/>
  </w:style>
  <w:style w:type="paragraph" w:customStyle="1" w:styleId="067D4DDCEA414805A04BB26C88B436DB">
    <w:name w:val="067D4DDCEA414805A04BB26C88B436DB"/>
    <w:rsid w:val="00273639"/>
  </w:style>
  <w:style w:type="paragraph" w:customStyle="1" w:styleId="537F0DA38B3F447D8EBC95071B41327A">
    <w:name w:val="537F0DA38B3F447D8EBC95071B41327A"/>
    <w:rsid w:val="00273639"/>
  </w:style>
  <w:style w:type="paragraph" w:customStyle="1" w:styleId="9EC29DAE14C84A9EB9961FE31AE0B7D7">
    <w:name w:val="9EC29DAE14C84A9EB9961FE31AE0B7D7"/>
    <w:rsid w:val="00273639"/>
  </w:style>
  <w:style w:type="paragraph" w:customStyle="1" w:styleId="732071642C144E63803AB2B7181617B1">
    <w:name w:val="732071642C144E63803AB2B7181617B1"/>
    <w:rsid w:val="00CC31D8"/>
  </w:style>
  <w:style w:type="paragraph" w:customStyle="1" w:styleId="30E0533F04D2450187088FEEBC0DBD28">
    <w:name w:val="30E0533F04D2450187088FEEBC0DBD28"/>
    <w:rsid w:val="00CC31D8"/>
  </w:style>
  <w:style w:type="paragraph" w:customStyle="1" w:styleId="ED0890BC162042D2B56A71CF723CA4C1">
    <w:name w:val="ED0890BC162042D2B56A71CF723CA4C1"/>
    <w:rsid w:val="00CC3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2021-05-28T00:00:00</HeaderDate>
    <Office/>
    <Dnr>Fi2021/02063</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f6ab9dce-9e11-4913-9b51-61ef4448ba5f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6FD1-CF8D-42B3-9B8C-2683CB75837C}"/>
</file>

<file path=customXml/itemProps2.xml><?xml version="1.0" encoding="utf-8"?>
<ds:datastoreItem xmlns:ds="http://schemas.openxmlformats.org/officeDocument/2006/customXml" ds:itemID="{4E3EE563-840D-4323-96F1-0BB73B4F2EC1}"/>
</file>

<file path=customXml/itemProps3.xml><?xml version="1.0" encoding="utf-8"?>
<ds:datastoreItem xmlns:ds="http://schemas.openxmlformats.org/officeDocument/2006/customXml" ds:itemID="{EC7817E5-BD0C-42C4-8633-5E1470D2393B}"/>
</file>

<file path=customXml/itemProps4.xml><?xml version="1.0" encoding="utf-8"?>
<ds:datastoreItem xmlns:ds="http://schemas.openxmlformats.org/officeDocument/2006/customXml" ds:itemID="{37616FD1-CF8D-42B3-9B8C-2683CB75837C}">
  <ds:schemaRefs>
    <ds:schemaRef ds:uri="http://schemas.microsoft.com/sharepoint/v3/contenttype/forms"/>
  </ds:schemaRefs>
</ds:datastoreItem>
</file>

<file path=customXml/itemProps5.xml><?xml version="1.0" encoding="utf-8"?>
<ds:datastoreItem xmlns:ds="http://schemas.openxmlformats.org/officeDocument/2006/customXml" ds:itemID="{16E85FC4-691C-468E-B22E-7841E3C23192}">
  <ds:schemaRefs>
    <ds:schemaRef ds:uri="http://schemas.microsoft.com/sharepoint/events"/>
  </ds:schemaRefs>
</ds:datastoreItem>
</file>

<file path=customXml/itemProps6.xml><?xml version="1.0" encoding="utf-8"?>
<ds:datastoreItem xmlns:ds="http://schemas.openxmlformats.org/officeDocument/2006/customXml" ds:itemID="{80D27D2F-95F8-4ADC-9429-625870861847}"/>
</file>

<file path=customXml/itemProps7.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1812</Characters>
  <Application>Microsoft Office Word</Application>
  <DocSecurity>0</DocSecurity>
  <Lines>106</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2020-21-2916 Hot om konkursvåg.docx</dc:title>
  <dc:subject/>
  <dc:creator/>
  <cp:keywords/>
  <dc:description/>
  <cp:lastModifiedBy/>
  <cp:revision>1</cp:revision>
  <dcterms:created xsi:type="dcterms:W3CDTF">2021-05-27T14:17:00Z</dcterms:created>
  <dcterms:modified xsi:type="dcterms:W3CDTF">2021-05-27T14:17:00Z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ee871946-03ee-4231-9c2f-5fb5031a076c</vt:lpwstr>
  </property>
</Properties>
</file>