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B988" w14:textId="283EE92A" w:rsidR="00D223A5" w:rsidRPr="00931793" w:rsidRDefault="00B803F6" w:rsidP="00D36718">
      <w:pPr>
        <w:pStyle w:val="Rubrik"/>
        <w:rPr>
          <w:rFonts w:cstheme="majorHAnsi"/>
          <w:szCs w:val="26"/>
        </w:rPr>
      </w:pPr>
      <w:bookmarkStart w:id="0" w:name="Start"/>
      <w:bookmarkEnd w:id="0"/>
      <w:r w:rsidRPr="00931793">
        <w:rPr>
          <w:rFonts w:cstheme="majorHAnsi"/>
          <w:szCs w:val="26"/>
        </w:rPr>
        <w:t>Svar på fråg</w:t>
      </w:r>
      <w:r w:rsidR="00D36718" w:rsidRPr="00931793">
        <w:rPr>
          <w:rFonts w:cstheme="majorHAnsi"/>
          <w:szCs w:val="26"/>
        </w:rPr>
        <w:t>a 2020/21:</w:t>
      </w:r>
      <w:r w:rsidR="000C647D" w:rsidRPr="000C647D">
        <w:rPr>
          <w:rFonts w:cstheme="majorHAnsi"/>
          <w:szCs w:val="26"/>
        </w:rPr>
        <w:t xml:space="preserve"> </w:t>
      </w:r>
      <w:r w:rsidR="00AE1799" w:rsidRPr="00AE1799">
        <w:rPr>
          <w:rFonts w:cstheme="majorHAnsi"/>
          <w:szCs w:val="26"/>
        </w:rPr>
        <w:t>2358</w:t>
      </w:r>
      <w:r w:rsidR="00D36718" w:rsidRPr="00931793">
        <w:rPr>
          <w:rFonts w:cstheme="majorHAnsi"/>
          <w:szCs w:val="26"/>
        </w:rPr>
        <w:t xml:space="preserve"> </w:t>
      </w:r>
      <w:r w:rsidR="00FD3B37" w:rsidRPr="00931793">
        <w:rPr>
          <w:rFonts w:cstheme="majorHAnsi"/>
          <w:szCs w:val="26"/>
        </w:rPr>
        <w:t xml:space="preserve">av </w:t>
      </w:r>
      <w:r w:rsidR="005D2C55" w:rsidRPr="005D2C55">
        <w:rPr>
          <w:rFonts w:cstheme="majorHAnsi"/>
          <w:szCs w:val="26"/>
        </w:rPr>
        <w:t xml:space="preserve">Markus Wiechel </w:t>
      </w:r>
      <w:r w:rsidR="000C647D" w:rsidRPr="000C647D">
        <w:rPr>
          <w:rFonts w:cstheme="majorHAnsi"/>
          <w:szCs w:val="26"/>
        </w:rPr>
        <w:t>(S</w:t>
      </w:r>
      <w:r w:rsidR="00AE1799">
        <w:rPr>
          <w:rFonts w:cstheme="majorHAnsi"/>
          <w:szCs w:val="26"/>
        </w:rPr>
        <w:t>D</w:t>
      </w:r>
      <w:r w:rsidR="000C647D" w:rsidRPr="000C647D">
        <w:rPr>
          <w:rFonts w:cstheme="majorHAnsi"/>
          <w:szCs w:val="26"/>
        </w:rPr>
        <w:t>)</w:t>
      </w:r>
      <w:r w:rsidR="00F32958">
        <w:rPr>
          <w:rFonts w:cstheme="majorHAnsi"/>
          <w:szCs w:val="26"/>
        </w:rPr>
        <w:t xml:space="preserve"> </w:t>
      </w:r>
      <w:r w:rsidR="00AE1799" w:rsidRPr="00AE1799">
        <w:rPr>
          <w:rFonts w:cstheme="majorHAnsi"/>
          <w:szCs w:val="26"/>
        </w:rPr>
        <w:t>Import av varor som producerats genom slavarbete</w:t>
      </w:r>
    </w:p>
    <w:p w14:paraId="2F2057CA" w14:textId="29DB8BA0" w:rsidR="005D2C55" w:rsidRDefault="005D2C55" w:rsidP="005D2C55">
      <w:pPr>
        <w:autoSpaceDE w:val="0"/>
        <w:autoSpaceDN w:val="0"/>
        <w:adjustRightInd w:val="0"/>
        <w:spacing w:after="0"/>
        <w:rPr>
          <w:rFonts w:cs="TimesNewRomanPSMT"/>
        </w:rPr>
      </w:pPr>
      <w:bookmarkStart w:id="1" w:name="_Hlk68103480"/>
      <w:r w:rsidRPr="005D2C55">
        <w:rPr>
          <w:rFonts w:cstheme="majorHAnsi"/>
          <w:szCs w:val="26"/>
        </w:rPr>
        <w:t>Markus Wiechel</w:t>
      </w:r>
      <w:r w:rsidR="00DA15DA" w:rsidRPr="000C647D">
        <w:rPr>
          <w:rFonts w:cstheme="majorHAnsi"/>
          <w:szCs w:val="26"/>
        </w:rPr>
        <w:t xml:space="preserve"> </w:t>
      </w:r>
      <w:r w:rsidR="00F32958" w:rsidRPr="000C647D">
        <w:rPr>
          <w:rFonts w:cs="TimesNewRomanPSMT"/>
        </w:rPr>
        <w:t>har frågat mi</w:t>
      </w:r>
      <w:r w:rsidR="000F6B41" w:rsidRPr="000C647D">
        <w:rPr>
          <w:rFonts w:cs="TimesNewRomanPSMT"/>
        </w:rPr>
        <w:t>g</w:t>
      </w:r>
      <w:r>
        <w:rPr>
          <w:rFonts w:cs="TimesNewRomanPSMT"/>
        </w:rPr>
        <w:t xml:space="preserve"> om jag avser vidta</w:t>
      </w:r>
      <w:r w:rsidRPr="005D2C55">
        <w:rPr>
          <w:rFonts w:cs="TimesNewRomanPSMT"/>
        </w:rPr>
        <w:t xml:space="preserve"> åtgärder i syfte att </w:t>
      </w:r>
      <w:r w:rsidRPr="00610085">
        <w:rPr>
          <w:rFonts w:cs="TimesNewRomanPSMT"/>
        </w:rPr>
        <w:t>kartlägga omfattningen av produkter på den svenska marknaden som har framkommit som ett resultat av slavarbete</w:t>
      </w:r>
      <w:r w:rsidRPr="005D2C55">
        <w:rPr>
          <w:rFonts w:cs="TimesNewRomanPSMT"/>
        </w:rPr>
        <w:t xml:space="preserve"> </w:t>
      </w:r>
      <w:bookmarkEnd w:id="1"/>
      <w:r w:rsidRPr="005D2C55">
        <w:rPr>
          <w:rFonts w:cs="TimesNewRomanPSMT"/>
        </w:rPr>
        <w:t>eller på annat sätt vidta åtgärder för</w:t>
      </w:r>
      <w:r>
        <w:rPr>
          <w:rFonts w:cs="TimesNewRomanPSMT"/>
        </w:rPr>
        <w:t xml:space="preserve"> </w:t>
      </w:r>
      <w:r w:rsidRPr="005D2C55">
        <w:rPr>
          <w:rFonts w:cs="TimesNewRomanPSMT"/>
        </w:rPr>
        <w:t>att motarbeta import av den typen av produkter till Sverige</w:t>
      </w:r>
      <w:r w:rsidR="000F1599">
        <w:rPr>
          <w:rFonts w:cs="TimesNewRomanPSMT"/>
        </w:rPr>
        <w:t>.</w:t>
      </w:r>
    </w:p>
    <w:p w14:paraId="25CFE3CF" w14:textId="77777777" w:rsidR="005D2C55" w:rsidRPr="000C647D" w:rsidRDefault="005D2C55" w:rsidP="000F6B41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426158B7" w14:textId="64A623FC" w:rsidR="002E3AFE" w:rsidRDefault="000F6B41" w:rsidP="000F6B41">
      <w:pPr>
        <w:autoSpaceDE w:val="0"/>
        <w:autoSpaceDN w:val="0"/>
        <w:adjustRightInd w:val="0"/>
        <w:spacing w:after="0"/>
      </w:pPr>
      <w:r w:rsidRPr="00E946BA">
        <w:t xml:space="preserve">Regeringen lägger stor vikt vid arbetet med </w:t>
      </w:r>
      <w:r w:rsidR="001D1A28">
        <w:t xml:space="preserve">socialt hållbart </w:t>
      </w:r>
      <w:r w:rsidRPr="00E946BA">
        <w:t xml:space="preserve">företagande och mänskliga rättigheter och för en aktiv dialog med företag, fackföreningar, </w:t>
      </w:r>
      <w:r w:rsidR="004F4F2D">
        <w:t xml:space="preserve">arbetsgivarorganisationer, </w:t>
      </w:r>
      <w:r w:rsidRPr="00E946BA">
        <w:t xml:space="preserve">civilsamhället och näringslivsorganisationer. </w:t>
      </w:r>
      <w:r w:rsidR="00C932CA" w:rsidRPr="00E946BA">
        <w:t xml:space="preserve">I 2019 års </w:t>
      </w:r>
      <w:r w:rsidRPr="00E946BA">
        <w:t>plattform för internationellt hållbart företagande</w:t>
      </w:r>
      <w:r w:rsidR="00C932CA" w:rsidRPr="00E946BA">
        <w:t xml:space="preserve"> har r</w:t>
      </w:r>
      <w:r w:rsidRPr="00E946BA">
        <w:t>egeringen uttryckt en tydlig förväntan på att svenska företag agerar hållbart och ansvarsfullt genom att arbeta för mänskliga rättigheter, jämställdhet, goda arbetsvillkor, miljö, klimat och korruptionsbekämpning.</w:t>
      </w:r>
      <w:r w:rsidR="001E47DA" w:rsidRPr="00E946BA">
        <w:t xml:space="preserve"> Företagens verksamhet ska inte orsaka, bidra eller vara kopplade till övergrepp eller kränkningar av mänskliga rättigheter.</w:t>
      </w:r>
    </w:p>
    <w:p w14:paraId="0EEF5580" w14:textId="0EAFDB8E" w:rsidR="002E3AFE" w:rsidRDefault="002E3AFE" w:rsidP="000F6B41">
      <w:pPr>
        <w:autoSpaceDE w:val="0"/>
        <w:autoSpaceDN w:val="0"/>
        <w:adjustRightInd w:val="0"/>
        <w:spacing w:after="0"/>
      </w:pPr>
    </w:p>
    <w:p w14:paraId="08D6AB62" w14:textId="54BF773A" w:rsidR="0089159F" w:rsidRDefault="00786FEF" w:rsidP="00786FEF">
      <w:pPr>
        <w:autoSpaceDE w:val="0"/>
        <w:autoSpaceDN w:val="0"/>
        <w:adjustRightInd w:val="0"/>
        <w:spacing w:after="0"/>
      </w:pPr>
      <w:r>
        <w:t xml:space="preserve">Det primära ansvaret för att respektera, skydda och uppfylla de mänskliga rättigheterna ligger hos staterna. Sverige lyfter konsekvent vikten av det, såväl multilateralt inom EU och FN som i bilaterala samtal med tredjeland. </w:t>
      </w:r>
      <w:r w:rsidR="006A4958">
        <w:t xml:space="preserve">Sverige verkar </w:t>
      </w:r>
      <w:r w:rsidR="009D2B6B">
        <w:t xml:space="preserve">inom ramen för ILO </w:t>
      </w:r>
      <w:r w:rsidR="003F5D5A">
        <w:t xml:space="preserve">också </w:t>
      </w:r>
      <w:r w:rsidR="006A4958">
        <w:t>aktivt för att avskaffa alla former av tvångsarbete och för ratificering och efterlevnad av konventioner</w:t>
      </w:r>
      <w:r w:rsidR="009D2B6B">
        <w:t>na</w:t>
      </w:r>
      <w:r w:rsidR="006A4958">
        <w:t xml:space="preserve"> på detta område. </w:t>
      </w:r>
    </w:p>
    <w:p w14:paraId="37C2C4E1" w14:textId="77777777" w:rsidR="00BB056F" w:rsidRDefault="00786FEF" w:rsidP="00786FEF">
      <w:pPr>
        <w:autoSpaceDE w:val="0"/>
        <w:autoSpaceDN w:val="0"/>
        <w:adjustRightInd w:val="0"/>
        <w:spacing w:after="0"/>
      </w:pPr>
      <w:r>
        <w:t>Om alla stater tog sitt ansvar skulle vi komma längre i arbetet med företagande och mänskliga rättigheter</w:t>
      </w:r>
      <w:r w:rsidR="0089159F">
        <w:t>, m</w:t>
      </w:r>
      <w:r>
        <w:t xml:space="preserve">en företag har också ett ansvar att följa och respektera mänskliga rättigheter. Det är därför som internationella regelverk, som FN:s vägledande principer eller OECD:s riktlinjer, växt fram. </w:t>
      </w:r>
    </w:p>
    <w:p w14:paraId="534FC9BE" w14:textId="77777777" w:rsidR="00A52E0C" w:rsidRDefault="00A52E0C" w:rsidP="00A52E0C"/>
    <w:p w14:paraId="4CCFB0FD" w14:textId="562CE201" w:rsidR="00A52E0C" w:rsidRPr="000B2BF5" w:rsidRDefault="00610085" w:rsidP="00A52E0C">
      <w:r>
        <w:lastRenderedPageBreak/>
        <w:t>R</w:t>
      </w:r>
      <w:r w:rsidR="00A52E0C" w:rsidRPr="000B2BF5">
        <w:t xml:space="preserve">egeringen </w:t>
      </w:r>
      <w:r>
        <w:t xml:space="preserve">stödjer </w:t>
      </w:r>
      <w:r w:rsidR="00A52E0C" w:rsidRPr="000B2BF5">
        <w:t xml:space="preserve">arbetet med att genomföra FN:s vägledande principer om företagande och mänskliga rättigheter </w:t>
      </w:r>
      <w:r>
        <w:t xml:space="preserve">och verkar för att </w:t>
      </w:r>
      <w:r w:rsidR="00A52E0C" w:rsidRPr="000B2BF5">
        <w:t xml:space="preserve">fler länder ska anta nationella handlingsplaner precis som Sverige gjorde redan </w:t>
      </w:r>
      <w:r w:rsidR="003B1833">
        <w:t xml:space="preserve">år </w:t>
      </w:r>
      <w:r w:rsidR="00A52E0C" w:rsidRPr="000B2BF5">
        <w:t>2015. Regeringen anser att FN-principerna och OECD:s riktlinjer för multinationella företag bör ligga till grund för EU:s kommande lagstiftning på området.</w:t>
      </w:r>
    </w:p>
    <w:p w14:paraId="0B869814" w14:textId="36FB5EAF" w:rsidR="002E3AFE" w:rsidRDefault="00786FEF" w:rsidP="00786FEF">
      <w:pPr>
        <w:autoSpaceDE w:val="0"/>
        <w:autoSpaceDN w:val="0"/>
        <w:adjustRightInd w:val="0"/>
        <w:spacing w:after="0"/>
      </w:pPr>
      <w:r>
        <w:t xml:space="preserve">Regelverken har en normerande effekt som gör skillnad. </w:t>
      </w:r>
      <w:r w:rsidR="0089159F">
        <w:t>D</w:t>
      </w:r>
      <w:r>
        <w:t xml:space="preserve">et är </w:t>
      </w:r>
      <w:r w:rsidR="0089159F">
        <w:t xml:space="preserve">dock </w:t>
      </w:r>
      <w:r>
        <w:t>tydligt att det behövs skarpare verktyg för att säkerställa att mänskliga rättigheter efterlevs av företagen.</w:t>
      </w:r>
      <w:r w:rsidR="00396AD2">
        <w:t xml:space="preserve"> </w:t>
      </w:r>
      <w:r w:rsidR="00396AD2" w:rsidRPr="00396AD2">
        <w:t>Därför har Sverige varit starkt engagerat i frågan när den har kommit upp på EU:s bord.</w:t>
      </w:r>
    </w:p>
    <w:p w14:paraId="1EFEEDB9" w14:textId="38EABAE7" w:rsidR="00CB5497" w:rsidRDefault="00CB5497" w:rsidP="00786FEF">
      <w:pPr>
        <w:autoSpaceDE w:val="0"/>
        <w:autoSpaceDN w:val="0"/>
        <w:adjustRightInd w:val="0"/>
        <w:spacing w:after="0"/>
      </w:pPr>
    </w:p>
    <w:p w14:paraId="2011135A" w14:textId="38AB4D35" w:rsidR="00CB5497" w:rsidRDefault="00A47684" w:rsidP="00786FEF">
      <w:pPr>
        <w:autoSpaceDE w:val="0"/>
        <w:autoSpaceDN w:val="0"/>
        <w:adjustRightInd w:val="0"/>
        <w:spacing w:after="0"/>
      </w:pPr>
      <w:bookmarkStart w:id="2" w:name="_Hlk68108740"/>
      <w:r>
        <w:t>För regeringen är EU</w:t>
      </w:r>
      <w:r w:rsidR="003B1833">
        <w:t>-</w:t>
      </w:r>
      <w:r>
        <w:t xml:space="preserve">samarbetet centralt för att kunna åstadkomma än mer på detta område. </w:t>
      </w:r>
      <w:r w:rsidR="00390EFA">
        <w:t>Flertalet</w:t>
      </w:r>
      <w:r w:rsidR="00A52E0C">
        <w:t xml:space="preserve"> produkter på den svenska marknaden har framställts som ett resultat av globala värdekedjor. Därför verkar r</w:t>
      </w:r>
      <w:r w:rsidR="00CB5497">
        <w:t>egeringen aktivt</w:t>
      </w:r>
      <w:r w:rsidR="0023044B">
        <w:t xml:space="preserve"> i EU</w:t>
      </w:r>
      <w:r w:rsidR="00CB5497">
        <w:t xml:space="preserve"> för att det på EU-nivå tas fram bindande regler för tillbörlig aktsamhet (</w:t>
      </w:r>
      <w:proofErr w:type="spellStart"/>
      <w:r w:rsidR="00CB5497">
        <w:t>due</w:t>
      </w:r>
      <w:proofErr w:type="spellEnd"/>
      <w:r w:rsidR="00CB5497">
        <w:t xml:space="preserve"> </w:t>
      </w:r>
      <w:proofErr w:type="spellStart"/>
      <w:r w:rsidR="00CB5497">
        <w:t>diligence</w:t>
      </w:r>
      <w:proofErr w:type="spellEnd"/>
      <w:r w:rsidR="00CB5497">
        <w:t xml:space="preserve">) för mänskliga rättigheter, arbetsvillkor och miljö i globala leverantörskedjor. </w:t>
      </w:r>
      <w:r w:rsidR="00BB056F">
        <w:t>Därmed tydlig</w:t>
      </w:r>
      <w:r w:rsidR="00A52E0C">
        <w:t>g</w:t>
      </w:r>
      <w:r w:rsidR="00BB056F">
        <w:t xml:space="preserve">örs krav på företagen för att tillförsäkra sig om att underleverantörer lever upp till </w:t>
      </w:r>
      <w:r w:rsidR="00A52E0C">
        <w:t>dessa regler</w:t>
      </w:r>
      <w:r w:rsidR="00390EFA">
        <w:t>.</w:t>
      </w:r>
      <w:r w:rsidR="00A52E0C">
        <w:t xml:space="preserve"> </w:t>
      </w:r>
      <w:r w:rsidR="00CB5497">
        <w:t>Kommissionen har aviserat att man kommer att lägga</w:t>
      </w:r>
      <w:r w:rsidR="001D1A28">
        <w:t xml:space="preserve"> fram</w:t>
      </w:r>
      <w:r w:rsidR="00CB5497">
        <w:t xml:space="preserve"> ett förslag i juni 2021. Därtill verkar Sverige för ambitiösa hållbarhetskapitel</w:t>
      </w:r>
      <w:r w:rsidR="00BF32EF">
        <w:t xml:space="preserve"> i EU:s frihandelsavtal</w:t>
      </w:r>
      <w:r w:rsidR="00CB5497">
        <w:t xml:space="preserve">, </w:t>
      </w:r>
      <w:r w:rsidR="00F03B9D">
        <w:t>i vilka</w:t>
      </w:r>
      <w:r w:rsidR="00BF32EF">
        <w:t xml:space="preserve"> </w:t>
      </w:r>
      <w:r w:rsidR="00BF32EF" w:rsidRPr="00BF32EF">
        <w:t>ILO</w:t>
      </w:r>
      <w:r w:rsidR="00491DBD">
        <w:t>:</w:t>
      </w:r>
      <w:r w:rsidR="00BF32EF" w:rsidRPr="00BF32EF">
        <w:t xml:space="preserve">s kärnkonventioner </w:t>
      </w:r>
      <w:r w:rsidR="00F03B9D">
        <w:t xml:space="preserve">som </w:t>
      </w:r>
      <w:proofErr w:type="spellStart"/>
      <w:proofErr w:type="gramStart"/>
      <w:r w:rsidR="00F03B9D">
        <w:t>bl</w:t>
      </w:r>
      <w:proofErr w:type="spellEnd"/>
      <w:r w:rsidR="00F03B9D">
        <w:t xml:space="preserve"> a</w:t>
      </w:r>
      <w:proofErr w:type="gramEnd"/>
      <w:r w:rsidR="00F03B9D">
        <w:t xml:space="preserve"> förbjuder tvångsarbete är en central del.</w:t>
      </w:r>
    </w:p>
    <w:bookmarkEnd w:id="2"/>
    <w:p w14:paraId="03399ED8" w14:textId="548F6583" w:rsidR="00BB056F" w:rsidRDefault="00BB056F" w:rsidP="00786FEF">
      <w:pPr>
        <w:autoSpaceDE w:val="0"/>
        <w:autoSpaceDN w:val="0"/>
        <w:adjustRightInd w:val="0"/>
        <w:spacing w:after="0"/>
      </w:pPr>
    </w:p>
    <w:p w14:paraId="1C363068" w14:textId="77777777" w:rsidR="00BB056F" w:rsidRPr="00E946BA" w:rsidRDefault="00BB056F" w:rsidP="00786FEF">
      <w:pPr>
        <w:autoSpaceDE w:val="0"/>
        <w:autoSpaceDN w:val="0"/>
        <w:adjustRightInd w:val="0"/>
        <w:spacing w:after="0"/>
      </w:pPr>
    </w:p>
    <w:p w14:paraId="4C39C460" w14:textId="5F2F7C40" w:rsidR="00E946BA" w:rsidRDefault="00E946BA" w:rsidP="000F6B41">
      <w:pPr>
        <w:autoSpaceDE w:val="0"/>
        <w:autoSpaceDN w:val="0"/>
        <w:adjustRightInd w:val="0"/>
        <w:spacing w:after="0"/>
        <w:rPr>
          <w:highlight w:val="yellow"/>
        </w:rPr>
      </w:pPr>
    </w:p>
    <w:p w14:paraId="5C21EDE7" w14:textId="64C01FDA" w:rsidR="00531657" w:rsidRPr="005D2C55" w:rsidRDefault="00531657" w:rsidP="000F6B41">
      <w:pPr>
        <w:autoSpaceDE w:val="0"/>
        <w:autoSpaceDN w:val="0"/>
        <w:adjustRightInd w:val="0"/>
        <w:spacing w:after="0"/>
        <w:rPr>
          <w:highlight w:val="yellow"/>
        </w:rPr>
      </w:pPr>
    </w:p>
    <w:p w14:paraId="186D8651" w14:textId="6FB1D872" w:rsidR="00B803F6" w:rsidRPr="008111DC" w:rsidRDefault="00B803F6" w:rsidP="00A238F8">
      <w:pPr>
        <w:pStyle w:val="Brdtext"/>
      </w:pPr>
      <w:r w:rsidRPr="008111DC">
        <w:t xml:space="preserve">Stockholm den </w:t>
      </w:r>
      <w:sdt>
        <w:sdtPr>
          <w:id w:val="-1225218591"/>
          <w:placeholder>
            <w:docPart w:val="3A2277B6F8744EA19C2C2A07959C107D"/>
          </w:placeholder>
          <w:dataBinding w:prefixMappings="xmlns:ns0='http://lp/documentinfo/RK' " w:xpath="/ns0:DocumentInfo[1]/ns0:BaseInfo[1]/ns0:HeaderDate[1]" w:storeItemID="{8CB08D8B-0C27-4019-A94D-0DA30B9A6862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8251E">
            <w:t>7 april</w:t>
          </w:r>
          <w:r w:rsidRPr="008111DC">
            <w:t xml:space="preserve"> 202</w:t>
          </w:r>
          <w:r w:rsidR="00E1793E">
            <w:t>1</w:t>
          </w:r>
        </w:sdtContent>
      </w:sdt>
    </w:p>
    <w:p w14:paraId="25F3EE75" w14:textId="77777777" w:rsidR="00B803F6" w:rsidRPr="008111DC" w:rsidRDefault="00B803F6" w:rsidP="00A238F8">
      <w:pPr>
        <w:pStyle w:val="Brdtextutanavstnd"/>
      </w:pPr>
    </w:p>
    <w:p w14:paraId="1A0FB26F" w14:textId="77777777" w:rsidR="00B803F6" w:rsidRPr="008111DC" w:rsidRDefault="00B803F6" w:rsidP="00A238F8">
      <w:pPr>
        <w:pStyle w:val="Brdtextutanavstnd"/>
      </w:pPr>
    </w:p>
    <w:p w14:paraId="673CFB14" w14:textId="3E401047" w:rsidR="00B803F6" w:rsidRPr="008111DC" w:rsidRDefault="00B803F6" w:rsidP="00A238F8">
      <w:pPr>
        <w:pStyle w:val="Brdtext"/>
      </w:pPr>
      <w:r w:rsidRPr="008111DC">
        <w:t>Ann</w:t>
      </w:r>
      <w:r w:rsidR="00404F78">
        <w:t>a Hallberg</w:t>
      </w:r>
    </w:p>
    <w:p w14:paraId="2979154B" w14:textId="4BAC06A6" w:rsidR="00B803F6" w:rsidRDefault="00B803F6" w:rsidP="00DB48AB">
      <w:pPr>
        <w:pStyle w:val="Brdtext"/>
      </w:pPr>
    </w:p>
    <w:p w14:paraId="2187E081" w14:textId="74BC724D" w:rsidR="00D36718" w:rsidRDefault="00D36718" w:rsidP="00DB48AB">
      <w:pPr>
        <w:pStyle w:val="Brdtext"/>
      </w:pPr>
    </w:p>
    <w:p w14:paraId="7C79F213" w14:textId="6D48B7B7" w:rsidR="00D36718" w:rsidRDefault="00D36718" w:rsidP="00DB48AB">
      <w:pPr>
        <w:pStyle w:val="Brdtext"/>
      </w:pPr>
    </w:p>
    <w:p w14:paraId="5D40CE11" w14:textId="1A2E4EE6" w:rsidR="00D36718" w:rsidRDefault="00D36718" w:rsidP="00DB48AB">
      <w:pPr>
        <w:pStyle w:val="Brdtext"/>
      </w:pPr>
    </w:p>
    <w:sectPr w:rsidR="00D36718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E7A0" w14:textId="77777777" w:rsidR="00B803F6" w:rsidRDefault="00B803F6" w:rsidP="00A87A54">
      <w:pPr>
        <w:spacing w:after="0" w:line="240" w:lineRule="auto"/>
      </w:pPr>
      <w:r>
        <w:separator/>
      </w:r>
    </w:p>
  </w:endnote>
  <w:endnote w:type="continuationSeparator" w:id="0">
    <w:p w14:paraId="71CCFAA0" w14:textId="77777777" w:rsidR="00B803F6" w:rsidRDefault="00B803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AAC" w14:textId="77777777" w:rsidR="00554241" w:rsidRDefault="005542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D9EE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7501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9CF2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AFAD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09888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F459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F040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BACA9F" w14:textId="77777777" w:rsidTr="00C26068">
      <w:trPr>
        <w:trHeight w:val="227"/>
      </w:trPr>
      <w:tc>
        <w:tcPr>
          <w:tcW w:w="4074" w:type="dxa"/>
        </w:tcPr>
        <w:p w14:paraId="282655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97FC6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FBE9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9A7B" w14:textId="77777777" w:rsidR="00B803F6" w:rsidRDefault="00B803F6" w:rsidP="00A87A54">
      <w:pPr>
        <w:spacing w:after="0" w:line="240" w:lineRule="auto"/>
      </w:pPr>
      <w:r>
        <w:separator/>
      </w:r>
    </w:p>
  </w:footnote>
  <w:footnote w:type="continuationSeparator" w:id="0">
    <w:p w14:paraId="219AE6A7" w14:textId="77777777" w:rsidR="00B803F6" w:rsidRDefault="00B803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D10C" w14:textId="77777777" w:rsidR="00554241" w:rsidRDefault="005542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62E4" w14:textId="77777777" w:rsidR="00554241" w:rsidRDefault="005542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03F6" w14:paraId="2EEB44FD" w14:textId="77777777" w:rsidTr="00C93EBA">
      <w:trPr>
        <w:trHeight w:val="227"/>
      </w:trPr>
      <w:tc>
        <w:tcPr>
          <w:tcW w:w="5534" w:type="dxa"/>
        </w:tcPr>
        <w:p w14:paraId="243859D8" w14:textId="77777777" w:rsidR="00B803F6" w:rsidRPr="007D73AB" w:rsidRDefault="00B803F6">
          <w:pPr>
            <w:pStyle w:val="Sidhuvud"/>
          </w:pPr>
        </w:p>
      </w:tc>
      <w:tc>
        <w:tcPr>
          <w:tcW w:w="3170" w:type="dxa"/>
          <w:vAlign w:val="bottom"/>
        </w:tcPr>
        <w:p w14:paraId="20DB7E2D" w14:textId="77777777" w:rsidR="00B803F6" w:rsidRPr="007D73AB" w:rsidRDefault="00B803F6" w:rsidP="00340DE0">
          <w:pPr>
            <w:pStyle w:val="Sidhuvud"/>
          </w:pPr>
        </w:p>
      </w:tc>
      <w:tc>
        <w:tcPr>
          <w:tcW w:w="1134" w:type="dxa"/>
        </w:tcPr>
        <w:p w14:paraId="1F843B7F" w14:textId="77777777" w:rsidR="00B803F6" w:rsidRDefault="00B803F6" w:rsidP="005A703A">
          <w:pPr>
            <w:pStyle w:val="Sidhuvud"/>
          </w:pPr>
        </w:p>
      </w:tc>
    </w:tr>
    <w:tr w:rsidR="00B803F6" w14:paraId="63DE62E0" w14:textId="77777777" w:rsidTr="00C93EBA">
      <w:trPr>
        <w:trHeight w:val="1928"/>
      </w:trPr>
      <w:tc>
        <w:tcPr>
          <w:tcW w:w="5534" w:type="dxa"/>
        </w:tcPr>
        <w:p w14:paraId="12C26D30" w14:textId="77777777" w:rsidR="00B803F6" w:rsidRPr="00340DE0" w:rsidRDefault="00B803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CD9B0B" wp14:editId="06C1DC8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7E384A8" w14:textId="77777777" w:rsidR="00B803F6" w:rsidRPr="00710A6C" w:rsidRDefault="00B803F6" w:rsidP="00EE3C0F">
          <w:pPr>
            <w:pStyle w:val="Sidhuvud"/>
            <w:rPr>
              <w:b/>
            </w:rPr>
          </w:pPr>
        </w:p>
        <w:p w14:paraId="7E650009" w14:textId="77777777" w:rsidR="00B803F6" w:rsidRDefault="00B803F6" w:rsidP="00EE3C0F">
          <w:pPr>
            <w:pStyle w:val="Sidhuvud"/>
          </w:pPr>
        </w:p>
        <w:p w14:paraId="03BF65C4" w14:textId="77777777" w:rsidR="00B803F6" w:rsidRDefault="00B803F6" w:rsidP="00EE3C0F">
          <w:pPr>
            <w:pStyle w:val="Sidhuvud"/>
          </w:pPr>
        </w:p>
        <w:p w14:paraId="60AFB37E" w14:textId="77777777" w:rsidR="00B803F6" w:rsidRDefault="00B803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D4D21CDC0B54C86BB79504AE90252E4"/>
            </w:placeholder>
            <w:showingPlcHdr/>
            <w:dataBinding w:prefixMappings="xmlns:ns0='http://lp/documentinfo/RK' " w:xpath="/ns0:DocumentInfo[1]/ns0:BaseInfo[1]/ns0:Dnr[1]" w:storeItemID="{8CB08D8B-0C27-4019-A94D-0DA30B9A6862}"/>
            <w:text/>
          </w:sdtPr>
          <w:sdtEndPr/>
          <w:sdtContent>
            <w:p w14:paraId="4F85D7D1" w14:textId="5719D8F4" w:rsidR="00B803F6" w:rsidRDefault="00DE2F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D68A0E3735491896F4E2CBA6FD1D12"/>
            </w:placeholder>
            <w:showingPlcHdr/>
            <w:dataBinding w:prefixMappings="xmlns:ns0='http://lp/documentinfo/RK' " w:xpath="/ns0:DocumentInfo[1]/ns0:BaseInfo[1]/ns0:DocNumber[1]" w:storeItemID="{8CB08D8B-0C27-4019-A94D-0DA30B9A6862}"/>
            <w:text/>
          </w:sdtPr>
          <w:sdtEndPr/>
          <w:sdtContent>
            <w:p w14:paraId="5CB54E1B" w14:textId="77777777" w:rsidR="00B803F6" w:rsidRDefault="00B803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825234" w14:textId="77777777" w:rsidR="00B803F6" w:rsidRDefault="00B803F6" w:rsidP="00EE3C0F">
          <w:pPr>
            <w:pStyle w:val="Sidhuvud"/>
          </w:pPr>
        </w:p>
      </w:tc>
      <w:tc>
        <w:tcPr>
          <w:tcW w:w="1134" w:type="dxa"/>
        </w:tcPr>
        <w:p w14:paraId="4C985A0D" w14:textId="77777777" w:rsidR="00B803F6" w:rsidRDefault="00B803F6" w:rsidP="0094502D">
          <w:pPr>
            <w:pStyle w:val="Sidhuvud"/>
          </w:pPr>
        </w:p>
        <w:p w14:paraId="0BC3714E" w14:textId="77777777" w:rsidR="00B803F6" w:rsidRPr="0094502D" w:rsidRDefault="00B803F6" w:rsidP="00EC71A6">
          <w:pPr>
            <w:pStyle w:val="Sidhuvud"/>
          </w:pPr>
        </w:p>
      </w:tc>
    </w:tr>
    <w:tr w:rsidR="00B803F6" w14:paraId="103688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BD5FBCCC674A699331A6BC5B3614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840549" w14:textId="77777777" w:rsidR="00B803F6" w:rsidRPr="00B803F6" w:rsidRDefault="00B803F6" w:rsidP="00340DE0">
              <w:pPr>
                <w:pStyle w:val="Sidhuvud"/>
                <w:rPr>
                  <w:b/>
                </w:rPr>
              </w:pPr>
              <w:r w:rsidRPr="00B803F6">
                <w:rPr>
                  <w:b/>
                </w:rPr>
                <w:t>Utrikesdepartementet</w:t>
              </w:r>
            </w:p>
            <w:p w14:paraId="71F03616" w14:textId="26454BE2" w:rsidR="00DE2FCB" w:rsidRDefault="00554241" w:rsidP="00340DE0">
              <w:pPr>
                <w:pStyle w:val="Sidhuvud"/>
              </w:pPr>
              <w:r>
                <w:t xml:space="preserve">Utrikeshandelsministern och ministern med ansvar för nordiska </w:t>
              </w:r>
              <w:r>
                <w:t>frågor</w:t>
              </w:r>
            </w:p>
            <w:p w14:paraId="5161EB75" w14:textId="27AD17A4" w:rsidR="00FD3B37" w:rsidRDefault="00FD3B37" w:rsidP="00340DE0">
              <w:pPr>
                <w:pStyle w:val="Sidhuvud"/>
              </w:pPr>
            </w:p>
            <w:p w14:paraId="14CBC087" w14:textId="4836545D" w:rsidR="00B803F6" w:rsidRPr="00340DE0" w:rsidRDefault="00B803F6" w:rsidP="00FD3B3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BFD542CF1B4E99B812F7D86711FE1A"/>
          </w:placeholder>
          <w:dataBinding w:prefixMappings="xmlns:ns0='http://lp/documentinfo/RK' " w:xpath="/ns0:DocumentInfo[1]/ns0:BaseInfo[1]/ns0:Recipient[1]" w:storeItemID="{8CB08D8B-0C27-4019-A94D-0DA30B9A6862}"/>
          <w:text w:multiLine="1"/>
        </w:sdtPr>
        <w:sdtEndPr/>
        <w:sdtContent>
          <w:tc>
            <w:tcPr>
              <w:tcW w:w="3170" w:type="dxa"/>
            </w:tcPr>
            <w:p w14:paraId="67A5A9F2" w14:textId="674F50B2" w:rsidR="00B803F6" w:rsidRDefault="00B803F6" w:rsidP="00547B89">
              <w:pPr>
                <w:pStyle w:val="Sidhuvud"/>
              </w:pPr>
              <w:r>
                <w:t>Till riksdagen</w:t>
              </w:r>
              <w:r w:rsidR="00FD3B37">
                <w:br/>
              </w:r>
              <w:r w:rsidR="00FD3B37">
                <w:br/>
              </w:r>
              <w:r w:rsidR="00DE2FCB">
                <w:br/>
              </w:r>
              <w:r w:rsidR="00DE2FCB">
                <w:br/>
              </w:r>
            </w:p>
          </w:tc>
        </w:sdtContent>
      </w:sdt>
      <w:tc>
        <w:tcPr>
          <w:tcW w:w="1134" w:type="dxa"/>
        </w:tcPr>
        <w:p w14:paraId="59759DE0" w14:textId="77777777" w:rsidR="00B803F6" w:rsidRDefault="00B803F6" w:rsidP="003E6020">
          <w:pPr>
            <w:pStyle w:val="Sidhuvud"/>
          </w:pPr>
        </w:p>
      </w:tc>
    </w:tr>
  </w:tbl>
  <w:p w14:paraId="17316F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F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485"/>
    <w:rsid w:val="00055875"/>
    <w:rsid w:val="00057FE0"/>
    <w:rsid w:val="000620FD"/>
    <w:rsid w:val="00063DCB"/>
    <w:rsid w:val="000647D2"/>
    <w:rsid w:val="000656A1"/>
    <w:rsid w:val="00066BC9"/>
    <w:rsid w:val="000677D5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822"/>
    <w:rsid w:val="000A13CA"/>
    <w:rsid w:val="000A456A"/>
    <w:rsid w:val="000A5E43"/>
    <w:rsid w:val="000A6C32"/>
    <w:rsid w:val="000B56A9"/>
    <w:rsid w:val="000C61D1"/>
    <w:rsid w:val="000C647D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599"/>
    <w:rsid w:val="000F1EA7"/>
    <w:rsid w:val="000F2084"/>
    <w:rsid w:val="000F2A8A"/>
    <w:rsid w:val="000F3A92"/>
    <w:rsid w:val="000F6462"/>
    <w:rsid w:val="000F6B41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AD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14D"/>
    <w:rsid w:val="001B4824"/>
    <w:rsid w:val="001C1C7D"/>
    <w:rsid w:val="001C4566"/>
    <w:rsid w:val="001C4980"/>
    <w:rsid w:val="001C5DC9"/>
    <w:rsid w:val="001C6B85"/>
    <w:rsid w:val="001C71A9"/>
    <w:rsid w:val="001D12FC"/>
    <w:rsid w:val="001D1A28"/>
    <w:rsid w:val="001D512F"/>
    <w:rsid w:val="001D5BD9"/>
    <w:rsid w:val="001D761A"/>
    <w:rsid w:val="001E0BD5"/>
    <w:rsid w:val="001E1A13"/>
    <w:rsid w:val="001E20CC"/>
    <w:rsid w:val="001E3D83"/>
    <w:rsid w:val="001E47DA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44B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6A5"/>
    <w:rsid w:val="002B6849"/>
    <w:rsid w:val="002C1D37"/>
    <w:rsid w:val="002C2A30"/>
    <w:rsid w:val="002C4348"/>
    <w:rsid w:val="002C476F"/>
    <w:rsid w:val="002C5B48"/>
    <w:rsid w:val="002C7054"/>
    <w:rsid w:val="002D014F"/>
    <w:rsid w:val="002D2647"/>
    <w:rsid w:val="002D4298"/>
    <w:rsid w:val="002D4829"/>
    <w:rsid w:val="002D6541"/>
    <w:rsid w:val="002D6C4D"/>
    <w:rsid w:val="002E150B"/>
    <w:rsid w:val="002E2C89"/>
    <w:rsid w:val="002E3609"/>
    <w:rsid w:val="002E3AFE"/>
    <w:rsid w:val="002E4D3F"/>
    <w:rsid w:val="002E5668"/>
    <w:rsid w:val="002E61A5"/>
    <w:rsid w:val="002F2C0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56D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0EFA"/>
    <w:rsid w:val="00392ED4"/>
    <w:rsid w:val="00393680"/>
    <w:rsid w:val="00394D4C"/>
    <w:rsid w:val="00395D9F"/>
    <w:rsid w:val="00396AD2"/>
    <w:rsid w:val="00397242"/>
    <w:rsid w:val="003A1315"/>
    <w:rsid w:val="003A2E73"/>
    <w:rsid w:val="003A3071"/>
    <w:rsid w:val="003A3A54"/>
    <w:rsid w:val="003A5969"/>
    <w:rsid w:val="003A5C58"/>
    <w:rsid w:val="003B0C81"/>
    <w:rsid w:val="003B1833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386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5D5A"/>
    <w:rsid w:val="003F6B92"/>
    <w:rsid w:val="004008FB"/>
    <w:rsid w:val="0040090E"/>
    <w:rsid w:val="00403D11"/>
    <w:rsid w:val="00404DB4"/>
    <w:rsid w:val="00404F78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01B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1A08"/>
    <w:rsid w:val="00491DBD"/>
    <w:rsid w:val="00493416"/>
    <w:rsid w:val="0049768A"/>
    <w:rsid w:val="004A33C6"/>
    <w:rsid w:val="004A66B1"/>
    <w:rsid w:val="004A7DC4"/>
    <w:rsid w:val="004A7E35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F2D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657"/>
    <w:rsid w:val="00544738"/>
    <w:rsid w:val="005456E4"/>
    <w:rsid w:val="00547B89"/>
    <w:rsid w:val="00551027"/>
    <w:rsid w:val="00554241"/>
    <w:rsid w:val="005568AF"/>
    <w:rsid w:val="00556AF5"/>
    <w:rsid w:val="005606BC"/>
    <w:rsid w:val="00563E73"/>
    <w:rsid w:val="0056426C"/>
    <w:rsid w:val="0056570D"/>
    <w:rsid w:val="00565792"/>
    <w:rsid w:val="00567799"/>
    <w:rsid w:val="005710DE"/>
    <w:rsid w:val="00571A0B"/>
    <w:rsid w:val="00573DFD"/>
    <w:rsid w:val="005747D0"/>
    <w:rsid w:val="005827D5"/>
    <w:rsid w:val="00582918"/>
    <w:rsid w:val="00582D74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988"/>
    <w:rsid w:val="005C6F80"/>
    <w:rsid w:val="005D07C2"/>
    <w:rsid w:val="005D2C55"/>
    <w:rsid w:val="005E266F"/>
    <w:rsid w:val="005E2F29"/>
    <w:rsid w:val="005E400D"/>
    <w:rsid w:val="005E49D4"/>
    <w:rsid w:val="005E4E79"/>
    <w:rsid w:val="005E5CE7"/>
    <w:rsid w:val="005E790C"/>
    <w:rsid w:val="005F08C5"/>
    <w:rsid w:val="005F69E1"/>
    <w:rsid w:val="00604782"/>
    <w:rsid w:val="00605718"/>
    <w:rsid w:val="00605C66"/>
    <w:rsid w:val="00606310"/>
    <w:rsid w:val="00607814"/>
    <w:rsid w:val="00610085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3CC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958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CB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4E8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FEF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DB1"/>
    <w:rsid w:val="007F61D0"/>
    <w:rsid w:val="0080228F"/>
    <w:rsid w:val="00804C1B"/>
    <w:rsid w:val="0080595A"/>
    <w:rsid w:val="0080608A"/>
    <w:rsid w:val="008111D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59F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260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1793"/>
    <w:rsid w:val="00935814"/>
    <w:rsid w:val="0094502D"/>
    <w:rsid w:val="00946561"/>
    <w:rsid w:val="00946B39"/>
    <w:rsid w:val="00946B83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819"/>
    <w:rsid w:val="009A4D0A"/>
    <w:rsid w:val="009A759C"/>
    <w:rsid w:val="009B2F70"/>
    <w:rsid w:val="009B4594"/>
    <w:rsid w:val="009B4DEC"/>
    <w:rsid w:val="009B65C2"/>
    <w:rsid w:val="009C01E9"/>
    <w:rsid w:val="009C2459"/>
    <w:rsid w:val="009C255A"/>
    <w:rsid w:val="009C2B46"/>
    <w:rsid w:val="009C4448"/>
    <w:rsid w:val="009C610D"/>
    <w:rsid w:val="009D10E5"/>
    <w:rsid w:val="009D2B6B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830"/>
    <w:rsid w:val="00A238F8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684"/>
    <w:rsid w:val="00A47FC1"/>
    <w:rsid w:val="00A50585"/>
    <w:rsid w:val="00A506F1"/>
    <w:rsid w:val="00A5156E"/>
    <w:rsid w:val="00A52E0C"/>
    <w:rsid w:val="00A53E57"/>
    <w:rsid w:val="00A548EA"/>
    <w:rsid w:val="00A56667"/>
    <w:rsid w:val="00A56824"/>
    <w:rsid w:val="00A572DA"/>
    <w:rsid w:val="00A60D45"/>
    <w:rsid w:val="00A61F6D"/>
    <w:rsid w:val="00A65996"/>
    <w:rsid w:val="00A65FB7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EC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E2"/>
    <w:rsid w:val="00AD0E75"/>
    <w:rsid w:val="00AE179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47"/>
    <w:rsid w:val="00B64962"/>
    <w:rsid w:val="00B66AC0"/>
    <w:rsid w:val="00B71634"/>
    <w:rsid w:val="00B73091"/>
    <w:rsid w:val="00B75139"/>
    <w:rsid w:val="00B803F6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056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2EF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2CA"/>
    <w:rsid w:val="00C93EBA"/>
    <w:rsid w:val="00CA0BD8"/>
    <w:rsid w:val="00CA2FD7"/>
    <w:rsid w:val="00CA491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497"/>
    <w:rsid w:val="00CB581E"/>
    <w:rsid w:val="00CB6A8A"/>
    <w:rsid w:val="00CB6EDE"/>
    <w:rsid w:val="00CC41BA"/>
    <w:rsid w:val="00CC4408"/>
    <w:rsid w:val="00CD09EF"/>
    <w:rsid w:val="00CD12D6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3A5"/>
    <w:rsid w:val="00D249A5"/>
    <w:rsid w:val="00D270FD"/>
    <w:rsid w:val="00D2793F"/>
    <w:rsid w:val="00D279D8"/>
    <w:rsid w:val="00D27C8E"/>
    <w:rsid w:val="00D3026A"/>
    <w:rsid w:val="00D322D1"/>
    <w:rsid w:val="00D32D62"/>
    <w:rsid w:val="00D33B6E"/>
    <w:rsid w:val="00D36718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77A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244"/>
    <w:rsid w:val="00D95424"/>
    <w:rsid w:val="00D96717"/>
    <w:rsid w:val="00DA15D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FCB"/>
    <w:rsid w:val="00DE73D2"/>
    <w:rsid w:val="00DF5BFB"/>
    <w:rsid w:val="00DF5CD6"/>
    <w:rsid w:val="00E022DA"/>
    <w:rsid w:val="00E03BCB"/>
    <w:rsid w:val="00E124DC"/>
    <w:rsid w:val="00E15A41"/>
    <w:rsid w:val="00E1793E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51E"/>
    <w:rsid w:val="00E82DF1"/>
    <w:rsid w:val="00E90CAA"/>
    <w:rsid w:val="00E93339"/>
    <w:rsid w:val="00E946BA"/>
    <w:rsid w:val="00E96532"/>
    <w:rsid w:val="00E973A0"/>
    <w:rsid w:val="00EA1688"/>
    <w:rsid w:val="00EA1AFC"/>
    <w:rsid w:val="00EA2317"/>
    <w:rsid w:val="00EA2E62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268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B9D"/>
    <w:rsid w:val="00F03EAC"/>
    <w:rsid w:val="00F04B7C"/>
    <w:rsid w:val="00F078B5"/>
    <w:rsid w:val="00F14024"/>
    <w:rsid w:val="00F14CFD"/>
    <w:rsid w:val="00F14FA3"/>
    <w:rsid w:val="00F15DB1"/>
    <w:rsid w:val="00F24297"/>
    <w:rsid w:val="00F2564A"/>
    <w:rsid w:val="00F25761"/>
    <w:rsid w:val="00F259D7"/>
    <w:rsid w:val="00F3295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885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B37"/>
    <w:rsid w:val="00FD4C08"/>
    <w:rsid w:val="00FE1DCC"/>
    <w:rsid w:val="00FE1DD4"/>
    <w:rsid w:val="00FE22F8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636C1BF"/>
  <w15:docId w15:val="{FB7B0E06-6CB5-4246-A907-046B5FF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ss-901oao">
    <w:name w:val="css-901oao"/>
    <w:basedOn w:val="Standardstycketeckensnitt"/>
    <w:rsid w:val="00094822"/>
  </w:style>
  <w:style w:type="character" w:customStyle="1" w:styleId="r-18u37iz">
    <w:name w:val="r-18u37iz"/>
    <w:basedOn w:val="Standardstycketeckensnitt"/>
    <w:rsid w:val="0009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2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796443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02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4D21CDC0B54C86BB79504AE9025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A4F1E-548C-4297-BCC3-ED1AB2F9AF7C}"/>
      </w:docPartPr>
      <w:docPartBody>
        <w:p w:rsidR="00205AD5" w:rsidRDefault="00827339" w:rsidP="00827339">
          <w:pPr>
            <w:pStyle w:val="FD4D21CDC0B54C86BB79504AE90252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D68A0E3735491896F4E2CBA6FD1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08CE6-5238-4774-874E-7D5D38F64886}"/>
      </w:docPartPr>
      <w:docPartBody>
        <w:p w:rsidR="00205AD5" w:rsidRDefault="00827339" w:rsidP="00827339">
          <w:pPr>
            <w:pStyle w:val="2AD68A0E3735491896F4E2CBA6FD1D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BD5FBCCC674A699331A6BC5B361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CFB92-199B-4463-BFF6-85BE113A98ED}"/>
      </w:docPartPr>
      <w:docPartBody>
        <w:p w:rsidR="00205AD5" w:rsidRDefault="00827339" w:rsidP="00827339">
          <w:pPr>
            <w:pStyle w:val="EEBD5FBCCC674A699331A6BC5B3614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BFD542CF1B4E99B812F7D86711F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31BAB-2B55-43BD-9090-25F84C89D530}"/>
      </w:docPartPr>
      <w:docPartBody>
        <w:p w:rsidR="00205AD5" w:rsidRDefault="00827339" w:rsidP="00827339">
          <w:pPr>
            <w:pStyle w:val="11BFD542CF1B4E99B812F7D86711FE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2277B6F8744EA19C2C2A07959C1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5378B-4D17-4C41-A78E-771A1645F22A}"/>
      </w:docPartPr>
      <w:docPartBody>
        <w:p w:rsidR="00205AD5" w:rsidRDefault="00827339" w:rsidP="00827339">
          <w:pPr>
            <w:pStyle w:val="3A2277B6F8744EA19C2C2A07959C10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39"/>
    <w:rsid w:val="00205AD5"/>
    <w:rsid w:val="008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4453E7AFE84FF1B70A309727924108">
    <w:name w:val="054453E7AFE84FF1B70A309727924108"/>
    <w:rsid w:val="00827339"/>
  </w:style>
  <w:style w:type="character" w:styleId="Platshllartext">
    <w:name w:val="Placeholder Text"/>
    <w:basedOn w:val="Standardstycketeckensnitt"/>
    <w:uiPriority w:val="99"/>
    <w:semiHidden/>
    <w:rsid w:val="00827339"/>
    <w:rPr>
      <w:noProof w:val="0"/>
      <w:color w:val="808080"/>
    </w:rPr>
  </w:style>
  <w:style w:type="paragraph" w:customStyle="1" w:styleId="CA4DD615F40443758D626667705955E5">
    <w:name w:val="CA4DD615F40443758D626667705955E5"/>
    <w:rsid w:val="00827339"/>
  </w:style>
  <w:style w:type="paragraph" w:customStyle="1" w:styleId="C90C6F69E82241ECA67422DAD0511FC5">
    <w:name w:val="C90C6F69E82241ECA67422DAD0511FC5"/>
    <w:rsid w:val="00827339"/>
  </w:style>
  <w:style w:type="paragraph" w:customStyle="1" w:styleId="766C768738D9439797E4CE7D1BB4649B">
    <w:name w:val="766C768738D9439797E4CE7D1BB4649B"/>
    <w:rsid w:val="00827339"/>
  </w:style>
  <w:style w:type="paragraph" w:customStyle="1" w:styleId="FD4D21CDC0B54C86BB79504AE90252E4">
    <w:name w:val="FD4D21CDC0B54C86BB79504AE90252E4"/>
    <w:rsid w:val="00827339"/>
  </w:style>
  <w:style w:type="paragraph" w:customStyle="1" w:styleId="2AD68A0E3735491896F4E2CBA6FD1D12">
    <w:name w:val="2AD68A0E3735491896F4E2CBA6FD1D12"/>
    <w:rsid w:val="00827339"/>
  </w:style>
  <w:style w:type="paragraph" w:customStyle="1" w:styleId="C7AD059D2AC64653A7AAC8AE8505FB97">
    <w:name w:val="C7AD059D2AC64653A7AAC8AE8505FB97"/>
    <w:rsid w:val="00827339"/>
  </w:style>
  <w:style w:type="paragraph" w:customStyle="1" w:styleId="1AC0CAEC629545F2AD4CBFE6ED09B9C9">
    <w:name w:val="1AC0CAEC629545F2AD4CBFE6ED09B9C9"/>
    <w:rsid w:val="00827339"/>
  </w:style>
  <w:style w:type="paragraph" w:customStyle="1" w:styleId="ABCA9CECB9A74AFD85D187BA270E2226">
    <w:name w:val="ABCA9CECB9A74AFD85D187BA270E2226"/>
    <w:rsid w:val="00827339"/>
  </w:style>
  <w:style w:type="paragraph" w:customStyle="1" w:styleId="EEBD5FBCCC674A699331A6BC5B3614CE">
    <w:name w:val="EEBD5FBCCC674A699331A6BC5B3614CE"/>
    <w:rsid w:val="00827339"/>
  </w:style>
  <w:style w:type="paragraph" w:customStyle="1" w:styleId="11BFD542CF1B4E99B812F7D86711FE1A">
    <w:name w:val="11BFD542CF1B4E99B812F7D86711FE1A"/>
    <w:rsid w:val="00827339"/>
  </w:style>
  <w:style w:type="paragraph" w:customStyle="1" w:styleId="2AD68A0E3735491896F4E2CBA6FD1D121">
    <w:name w:val="2AD68A0E3735491896F4E2CBA6FD1D121"/>
    <w:rsid w:val="008273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BD5FBCCC674A699331A6BC5B3614CE1">
    <w:name w:val="EEBD5FBCCC674A699331A6BC5B3614CE1"/>
    <w:rsid w:val="008273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A6E999B69341ED9F1F0C3BE83C8B17">
    <w:name w:val="DBA6E999B69341ED9F1F0C3BE83C8B17"/>
    <w:rsid w:val="00827339"/>
  </w:style>
  <w:style w:type="paragraph" w:customStyle="1" w:styleId="F5DA30B630374432B47D8096716A5CC0">
    <w:name w:val="F5DA30B630374432B47D8096716A5CC0"/>
    <w:rsid w:val="00827339"/>
  </w:style>
  <w:style w:type="paragraph" w:customStyle="1" w:styleId="E10F110031994464AFE5F737CC356462">
    <w:name w:val="E10F110031994464AFE5F737CC356462"/>
    <w:rsid w:val="00827339"/>
  </w:style>
  <w:style w:type="paragraph" w:customStyle="1" w:styleId="172A48A9C02F4B2FBDE0419485AAD9F1">
    <w:name w:val="172A48A9C02F4B2FBDE0419485AAD9F1"/>
    <w:rsid w:val="00827339"/>
  </w:style>
  <w:style w:type="paragraph" w:customStyle="1" w:styleId="9A41F90C844542988EE99535F3BEB0FC">
    <w:name w:val="9A41F90C844542988EE99535F3BEB0FC"/>
    <w:rsid w:val="00827339"/>
  </w:style>
  <w:style w:type="paragraph" w:customStyle="1" w:styleId="DE8A2B0353D749479F2B01576284D1C5">
    <w:name w:val="DE8A2B0353D749479F2B01576284D1C5"/>
    <w:rsid w:val="00827339"/>
  </w:style>
  <w:style w:type="paragraph" w:customStyle="1" w:styleId="EFAC86894517466EB89734DABAC24064">
    <w:name w:val="EFAC86894517466EB89734DABAC24064"/>
    <w:rsid w:val="00827339"/>
  </w:style>
  <w:style w:type="paragraph" w:customStyle="1" w:styleId="643C397FC7C64B6996852CBC89BD0813">
    <w:name w:val="643C397FC7C64B6996852CBC89BD0813"/>
    <w:rsid w:val="00827339"/>
  </w:style>
  <w:style w:type="paragraph" w:customStyle="1" w:styleId="3A2277B6F8744EA19C2C2A07959C107D">
    <w:name w:val="3A2277B6F8744EA19C2C2A07959C107D"/>
    <w:rsid w:val="00827339"/>
  </w:style>
  <w:style w:type="paragraph" w:customStyle="1" w:styleId="940092CA58034F4D9735965B02FFF0C8">
    <w:name w:val="940092CA58034F4D9735965B02FFF0C8"/>
    <w:rsid w:val="00827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618b8268-cd35-46c3-b310-61466d3eb665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F572D24E9AC2047B3053F6264B88D5F" ma:contentTypeVersion="28" ma:contentTypeDescription="Skapa nytt dokument med möjlighet att välja RK-mall" ma:contentTypeScope="" ma:versionID="1e69100aae98f0fe92131ecd78942081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97836f3c993784d8114fff1129d1cc80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2021-04-07T00:00:00</HeaderDate>
    <Office/>
    <Dnr/>
    <ParagrafNr/>
    <DocumentTitle/>
    <VisitingAddress/>
    <Extra1/>
    <Extra2/>
    <Extra3>Ann-Sofie Alm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5A5F-5616-4486-9E2D-47F212B688D9}"/>
</file>

<file path=customXml/itemProps2.xml><?xml version="1.0" encoding="utf-8"?>
<ds:datastoreItem xmlns:ds="http://schemas.openxmlformats.org/officeDocument/2006/customXml" ds:itemID="{9161F246-9815-4B1C-8FCD-FCEA88571F7C}"/>
</file>

<file path=customXml/itemProps3.xml><?xml version="1.0" encoding="utf-8"?>
<ds:datastoreItem xmlns:ds="http://schemas.openxmlformats.org/officeDocument/2006/customXml" ds:itemID="{DD210793-3D9F-4479-B2DF-F017BA729405}"/>
</file>

<file path=customXml/itemProps4.xml><?xml version="1.0" encoding="utf-8"?>
<ds:datastoreItem xmlns:ds="http://schemas.openxmlformats.org/officeDocument/2006/customXml" ds:itemID="{9161F246-9815-4B1C-8FCD-FCEA88571F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5BAE8C-2E94-47D7-8401-2633B1484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24671E-2639-40E4-B7C2-F106BF74D11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CB08D8B-0C27-4019-A94D-0DA30B9A6862}"/>
</file>

<file path=customXml/itemProps8.xml><?xml version="1.0" encoding="utf-8"?>
<ds:datastoreItem xmlns:ds="http://schemas.openxmlformats.org/officeDocument/2006/customXml" ds:itemID="{E53C8E91-B9FC-4756-A0B0-3BD924E6F3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499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2358 Import av varor som producerats genom slavarbete.docx</dc:title>
  <dc:subject/>
  <dc:creator>Sandra Alsén</dc:creator>
  <cp:keywords/>
  <dc:description/>
  <cp:lastModifiedBy>Viktoria Piirainen Andersson</cp:lastModifiedBy>
  <cp:revision>2</cp:revision>
  <dcterms:created xsi:type="dcterms:W3CDTF">2021-04-07T12:25:00Z</dcterms:created>
  <dcterms:modified xsi:type="dcterms:W3CDTF">2021-04-07T12:25:00Z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09e94231-59b4-4aba-af45-5c46f9be6a49</vt:lpwstr>
  </property>
</Properties>
</file>