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D66B3" w14:textId="1E31B942" w:rsidR="007A3838" w:rsidRDefault="007A3838" w:rsidP="00DA0661">
      <w:pPr>
        <w:pStyle w:val="Rubrik"/>
      </w:pPr>
      <w:bookmarkStart w:id="0" w:name="Start"/>
      <w:bookmarkEnd w:id="0"/>
      <w:r>
        <w:t>Svar på fråga 2020/21:589</w:t>
      </w:r>
      <w:r w:rsidR="00BF0B57">
        <w:t xml:space="preserve"> </w:t>
      </w:r>
      <w:r>
        <w:t xml:space="preserve">av </w:t>
      </w:r>
      <w:sdt>
        <w:sdtPr>
          <w:alias w:val="Frågeställare"/>
          <w:tag w:val="delete"/>
          <w:id w:val="-211816850"/>
          <w:placeholder>
            <w:docPart w:val="8BE45CC580D64FF1BBC9BF314F6C9658"/>
          </w:placeholder>
          <w:dataBinding w:prefixMappings="xmlns:ns0='http://lp/documentinfo/RK' " w:xpath="/ns0:DocumentInfo[1]/ns0:BaseInfo[1]/ns0:Extra3[1]" w:storeItemID="{EC49B60B-22AD-4DAF-9EC4-833C8413A454}"/>
          <w:text/>
        </w:sdtPr>
        <w:sdtEndPr/>
        <w:sdtContent>
          <w:r>
            <w:t>Camilla Waltersson Grönwall</w:t>
          </w:r>
        </w:sdtContent>
      </w:sdt>
      <w:r w:rsidR="00BF0B57">
        <w:t xml:space="preserve"> </w:t>
      </w:r>
      <w:r>
        <w:t>(</w:t>
      </w:r>
      <w:sdt>
        <w:sdtPr>
          <w:alias w:val="Parti"/>
          <w:tag w:val="Parti_delete"/>
          <w:id w:val="1620417071"/>
          <w:placeholder>
            <w:docPart w:val="E6A2BC6B9E624E4DBCB94316AC435FA9"/>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Pr="007A3838">
        <w:t>Regeringens ansvar och en eventuell pandemilag</w:t>
      </w:r>
      <w:r w:rsidR="00BF0B57">
        <w:t xml:space="preserve"> och</w:t>
      </w:r>
      <w:r w:rsidR="00AE7C6A">
        <w:t xml:space="preserve"> </w:t>
      </w:r>
      <w:r w:rsidR="00AE7C6A" w:rsidRPr="00AE7C6A">
        <w:t xml:space="preserve">fråga 2020/21:676 </w:t>
      </w:r>
      <w:r w:rsidR="00AE7C6A">
        <w:t xml:space="preserve">av Markus </w:t>
      </w:r>
      <w:proofErr w:type="spellStart"/>
      <w:r w:rsidR="00AE7C6A">
        <w:t>Wiechel</w:t>
      </w:r>
      <w:proofErr w:type="spellEnd"/>
      <w:r w:rsidR="00AE7C6A">
        <w:t xml:space="preserve"> (SD) </w:t>
      </w:r>
      <w:r w:rsidR="00BF0B57">
        <w:t xml:space="preserve">Tillfälliga </w:t>
      </w:r>
      <w:bookmarkStart w:id="1" w:name="_GoBack"/>
      <w:bookmarkEnd w:id="1"/>
      <w:r w:rsidR="00BF0B57">
        <w:t>krislagen</w:t>
      </w:r>
      <w:r w:rsidR="00AE7C6A">
        <w:t xml:space="preserve"> </w:t>
      </w:r>
    </w:p>
    <w:p w14:paraId="01FF584A" w14:textId="31DDB5B7" w:rsidR="00BF0B57" w:rsidRDefault="00CC090E" w:rsidP="00BF0B57">
      <w:pPr>
        <w:pStyle w:val="Brdtext"/>
      </w:pPr>
      <w:sdt>
        <w:sdtPr>
          <w:alias w:val="Frågeställare"/>
          <w:tag w:val="delete"/>
          <w:id w:val="-1635256365"/>
          <w:placeholder>
            <w:docPart w:val="F021130B3A594B1E8CC698F24BDBBC7F"/>
          </w:placeholder>
          <w:dataBinding w:prefixMappings="xmlns:ns0='http://lp/documentinfo/RK' " w:xpath="/ns0:DocumentInfo[1]/ns0:BaseInfo[1]/ns0:Extra3[1]" w:storeItemID="{EC49B60B-22AD-4DAF-9EC4-833C8413A454}"/>
          <w:text/>
        </w:sdtPr>
        <w:sdtEndPr/>
        <w:sdtContent>
          <w:r w:rsidR="00BF0B57">
            <w:t>Camilla Waltersson Grönwall</w:t>
          </w:r>
        </w:sdtContent>
      </w:sdt>
      <w:r w:rsidR="007A3838">
        <w:t xml:space="preserve"> har frågat mig om jag kan </w:t>
      </w:r>
      <w:r w:rsidR="007A3838" w:rsidRPr="007A3838">
        <w:t xml:space="preserve">utveckla vad </w:t>
      </w:r>
      <w:r w:rsidR="007A3838">
        <w:t>jag</w:t>
      </w:r>
      <w:r w:rsidR="007A3838" w:rsidRPr="007A3838">
        <w:t xml:space="preserve"> menar med </w:t>
      </w:r>
      <w:r w:rsidR="007A3838">
        <w:t>m</w:t>
      </w:r>
      <w:r w:rsidR="007A3838" w:rsidRPr="007A3838">
        <w:t>itt uttalande om att den tillfälliga lagen om tillfälliga</w:t>
      </w:r>
      <w:r w:rsidR="007A3838">
        <w:t xml:space="preserve"> </w:t>
      </w:r>
      <w:r w:rsidR="007A3838" w:rsidRPr="007A3838">
        <w:t>bemyndiganden i smittskyddslagen inte var tillräckligt användbar för regeringen att använda i arbetet med att hejda smittspridningen av det virus som orsakar covid-19</w:t>
      </w:r>
      <w:r w:rsidR="00DF2698">
        <w:t>.</w:t>
      </w:r>
      <w:r w:rsidR="00BF0B57">
        <w:t xml:space="preserve"> </w:t>
      </w:r>
      <w:r w:rsidR="00AE7C6A">
        <w:t xml:space="preserve"> </w:t>
      </w:r>
    </w:p>
    <w:p w14:paraId="59A9D53D" w14:textId="5B40F568" w:rsidR="007A3838" w:rsidRDefault="00BF0B57" w:rsidP="00BF0B57">
      <w:pPr>
        <w:pStyle w:val="Brdtext"/>
      </w:pPr>
      <w:r>
        <w:t xml:space="preserve">Markus </w:t>
      </w:r>
      <w:proofErr w:type="spellStart"/>
      <w:r>
        <w:t>Wiechel</w:t>
      </w:r>
      <w:proofErr w:type="spellEnd"/>
      <w:r>
        <w:t xml:space="preserve"> har frågat mig vilka åtgärder i kampen mot coronaviruset jag menar att riksdagen skulle ha förhindrat regeringen från att vidta, och vad det </w:t>
      </w:r>
      <w:r w:rsidR="00AE7C6A">
        <w:t xml:space="preserve">var </w:t>
      </w:r>
      <w:r>
        <w:t>som enligt mig saknades i den så kallade bemyndigandelagen (krislagen)?</w:t>
      </w:r>
      <w:r w:rsidR="00AE7C6A">
        <w:t xml:space="preserve"> </w:t>
      </w:r>
    </w:p>
    <w:p w14:paraId="4EAFADC1" w14:textId="77777777" w:rsidR="00AC3CA9" w:rsidRDefault="00AC3CA9" w:rsidP="00AC3CA9">
      <w:pPr>
        <w:pStyle w:val="Brdtext"/>
      </w:pPr>
      <w:r>
        <w:t xml:space="preserve">Den pandemi som har orsakats av det nya coronaviruset är den allvarligaste samhällskrisen i Sverige i modern tid. Under våren gjorde regeringen bedömningen att den behövde utökade befogenheter för det fall det skulle vara nödvändigt att snabbt vidta ytterligare åtgärder för att bromsa smittspridningen. </w:t>
      </w:r>
    </w:p>
    <w:p w14:paraId="44A9B146" w14:textId="77777777" w:rsidR="00AC3CA9" w:rsidRDefault="00AC3CA9" w:rsidP="00AC3CA9">
      <w:pPr>
        <w:pStyle w:val="Brdtext"/>
      </w:pPr>
      <w:r>
        <w:t xml:space="preserve">Skälet till att regeringen i våras föreslog att det skulle införas tillfälliga bemyndiganden i smittskyddslagen var att göra det möjligt för regeringen att snabbt besluta om åtgärder mot pandemin, utan att först behöva gå till riksdagen med en proposition för varje enskild åtgärd. En sådan reglering i lag måste beslutas av riksdagen. </w:t>
      </w:r>
    </w:p>
    <w:p w14:paraId="3D0298A8" w14:textId="77777777" w:rsidR="00AC3CA9" w:rsidRDefault="00AC3CA9" w:rsidP="00AC3CA9">
      <w:pPr>
        <w:pStyle w:val="Brdtext"/>
      </w:pPr>
      <w:r>
        <w:t xml:space="preserve">Regeringens första utkast till lagförslag kritiserades av flera riksdagspartier för att ge regeringen alltför omfattande befogenheter. För att tillmötesgå </w:t>
      </w:r>
      <w:r>
        <w:lastRenderedPageBreak/>
        <w:t xml:space="preserve">kritiken omarbetade regeringen förslaget, som i stället fick innebörden att föreskrifter som regeringen har meddelat med stöd av bemyndigandena skulle genom </w:t>
      </w:r>
      <w:r w:rsidRPr="00AA4B9C">
        <w:t>proposition</w:t>
      </w:r>
      <w:r w:rsidRPr="0007569E">
        <w:t xml:space="preserve"> i varje enskilt fall underställas riksdagens prövning</w:t>
      </w:r>
      <w:r>
        <w:t xml:space="preserve">. </w:t>
      </w:r>
      <w:r w:rsidRPr="002F5AD8">
        <w:t>Efter förankring med riksdagspartierna valde regeringen att gå fram med propositionen</w:t>
      </w:r>
      <w:r>
        <w:t xml:space="preserve"> om tillfälliga bemyndiganden</w:t>
      </w:r>
      <w:r w:rsidRPr="00AB3D36">
        <w:t xml:space="preserve"> </w:t>
      </w:r>
      <w:r>
        <w:t>i smittskyddslagen</w:t>
      </w:r>
      <w:r w:rsidRPr="002F5AD8">
        <w:t>.</w:t>
      </w:r>
      <w:r>
        <w:t xml:space="preserve"> I samband med riksdags</w:t>
      </w:r>
      <w:r>
        <w:softHyphen/>
        <w:t>behandlingen föreslog socialutskottet att de tillfälliga bemyndigandena endast skulle få användas om riksdagens beslut inte kunde avvaktas. Riksdagen biföll regeringens förslag i propositionen, med det tillägg som socialutskottet föreslagit.</w:t>
      </w:r>
    </w:p>
    <w:p w14:paraId="27A730C9" w14:textId="77777777" w:rsidR="00AC3CA9" w:rsidRDefault="00AC3CA9" w:rsidP="00AC3CA9">
      <w:pPr>
        <w:pStyle w:val="Brdtext"/>
      </w:pPr>
      <w:r w:rsidRPr="002F5AD8">
        <w:t xml:space="preserve">Regeringens erfarenhet, </w:t>
      </w:r>
      <w:r>
        <w:t xml:space="preserve">under den </w:t>
      </w:r>
      <w:r w:rsidRPr="002F5AD8">
        <w:t>tid som lagen gällde, är att i de</w:t>
      </w:r>
      <w:r>
        <w:t>t</w:t>
      </w:r>
      <w:r w:rsidRPr="002F5AD8">
        <w:t xml:space="preserve"> </w:t>
      </w:r>
      <w:r>
        <w:t xml:space="preserve">i de </w:t>
      </w:r>
      <w:r w:rsidRPr="002F5AD8">
        <w:t xml:space="preserve">allra flesta fall inte </w:t>
      </w:r>
      <w:r>
        <w:t xml:space="preserve">skulle </w:t>
      </w:r>
      <w:r w:rsidRPr="002F5AD8">
        <w:t xml:space="preserve">ha </w:t>
      </w:r>
      <w:r>
        <w:t>inneburit</w:t>
      </w:r>
      <w:r w:rsidRPr="002F5AD8">
        <w:t xml:space="preserve"> någon tidsvinst </w:t>
      </w:r>
      <w:r>
        <w:t xml:space="preserve">av betydelse </w:t>
      </w:r>
      <w:r w:rsidRPr="002F5AD8">
        <w:t xml:space="preserve">att </w:t>
      </w:r>
      <w:r>
        <w:t>använda</w:t>
      </w:r>
      <w:r w:rsidRPr="002F5AD8">
        <w:t xml:space="preserve"> </w:t>
      </w:r>
      <w:r>
        <w:t xml:space="preserve">den tillfälliga </w:t>
      </w:r>
      <w:r w:rsidRPr="002F5AD8">
        <w:t xml:space="preserve">bemyndigandelagen jämfört med </w:t>
      </w:r>
      <w:r>
        <w:t xml:space="preserve">att besluta en </w:t>
      </w:r>
      <w:r w:rsidRPr="002F5AD8">
        <w:t>sedvanlig proposition</w:t>
      </w:r>
      <w:r>
        <w:t xml:space="preserve">. Konstitutionsutskottet hade också uttalat att riksdagen kunde behandla en brådskande proposition på fyra dagar. </w:t>
      </w:r>
    </w:p>
    <w:p w14:paraId="54075AFF" w14:textId="2E4AC9DA" w:rsidR="00AC3CA9" w:rsidRDefault="00AC3CA9" w:rsidP="00AC3CA9">
      <w:pPr>
        <w:pStyle w:val="Brdtext"/>
      </w:pPr>
      <w:r>
        <w:t>Regeringen gjorde bedömningen att om några sådana åtgärder som omfattades av den tillfälliga lagen skulle behöva vidtas, var det lämpligare att i stället genast lämna en proposition med lagförslag som riksdagen skulle kunna ta ställning till. En sådan proposition kunde innehålla förslag på åtgärder som inte omfattades av bemyndigandet, t.ex. straffsanktioner eller åligganden för kommuner och regioner. Detta skedde i juni med propositionen En ny lag om tillfälliga smittskyddsåtgärder på serveringsställen (prop. 2019/20:172).</w:t>
      </w:r>
    </w:p>
    <w:p w14:paraId="55FD51D3" w14:textId="77777777" w:rsidR="007A3838" w:rsidRDefault="007A3838" w:rsidP="006A12F1">
      <w:pPr>
        <w:pStyle w:val="Brdtext"/>
      </w:pPr>
      <w:r>
        <w:t xml:space="preserve">Stockholm den </w:t>
      </w:r>
      <w:sdt>
        <w:sdtPr>
          <w:id w:val="-1225218591"/>
          <w:placeholder>
            <w:docPart w:val="AD47C42927514E9DB30D5451C7EE3310"/>
          </w:placeholder>
          <w:dataBinding w:prefixMappings="xmlns:ns0='http://lp/documentinfo/RK' " w:xpath="/ns0:DocumentInfo[1]/ns0:BaseInfo[1]/ns0:HeaderDate[1]" w:storeItemID="{EC49B60B-22AD-4DAF-9EC4-833C8413A454}"/>
          <w:date w:fullDate="2020-12-02T00:00:00Z">
            <w:dateFormat w:val="d MMMM yyyy"/>
            <w:lid w:val="sv-SE"/>
            <w:storeMappedDataAs w:val="dateTime"/>
            <w:calendar w:val="gregorian"/>
          </w:date>
        </w:sdtPr>
        <w:sdtEndPr/>
        <w:sdtContent>
          <w:r>
            <w:t>2 december 2020</w:t>
          </w:r>
        </w:sdtContent>
      </w:sdt>
    </w:p>
    <w:p w14:paraId="7238FB98" w14:textId="77777777" w:rsidR="007A3838" w:rsidRDefault="007A3838" w:rsidP="004E7A8F">
      <w:pPr>
        <w:pStyle w:val="Brdtextutanavstnd"/>
      </w:pPr>
    </w:p>
    <w:p w14:paraId="0F18DE4C" w14:textId="77777777" w:rsidR="007A3838" w:rsidRDefault="007A3838" w:rsidP="004E7A8F">
      <w:pPr>
        <w:pStyle w:val="Brdtextutanavstnd"/>
      </w:pPr>
    </w:p>
    <w:p w14:paraId="4814C8A0" w14:textId="77777777" w:rsidR="007A3838" w:rsidRDefault="007A3838" w:rsidP="004E7A8F">
      <w:pPr>
        <w:pStyle w:val="Brdtextutanavstnd"/>
      </w:pPr>
    </w:p>
    <w:sdt>
      <w:sdtPr>
        <w:alias w:val="Klicka på listpilen"/>
        <w:tag w:val="run-loadAllMinistersFromDep_delete"/>
        <w:id w:val="-122627287"/>
        <w:placeholder>
          <w:docPart w:val="112FDDA52CAB466BA0E77790DD9EEED2"/>
        </w:placeholder>
        <w:dataBinding w:prefixMappings="xmlns:ns0='http://lp/documentinfo/RK' " w:xpath="/ns0:DocumentInfo[1]/ns0:BaseInfo[1]/ns0:TopSender[1]" w:storeItemID="{EC49B60B-22AD-4DAF-9EC4-833C8413A454}"/>
        <w:comboBox w:lastValue="Socialministern">
          <w:listItem w:displayText="Lena Hallengren" w:value="Socialministern"/>
          <w:listItem w:displayText="Ardalan Shekarabi" w:value="Socialförsäkringsministern"/>
        </w:comboBox>
      </w:sdtPr>
      <w:sdtEndPr/>
      <w:sdtContent>
        <w:p w14:paraId="606172BF" w14:textId="77777777" w:rsidR="007A3838" w:rsidRDefault="007A3838" w:rsidP="00422A41">
          <w:pPr>
            <w:pStyle w:val="Brdtext"/>
          </w:pPr>
          <w:r>
            <w:t>Lena Hallengren</w:t>
          </w:r>
        </w:p>
      </w:sdtContent>
    </w:sdt>
    <w:p w14:paraId="157BF450" w14:textId="77777777" w:rsidR="007A3838" w:rsidRPr="00DB48AB" w:rsidRDefault="007A3838" w:rsidP="00DB48AB">
      <w:pPr>
        <w:pStyle w:val="Brdtext"/>
      </w:pPr>
    </w:p>
    <w:sectPr w:rsidR="007A3838"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A96A3" w14:textId="77777777" w:rsidR="00CC090E" w:rsidRDefault="00CC090E" w:rsidP="00A87A54">
      <w:pPr>
        <w:spacing w:after="0" w:line="240" w:lineRule="auto"/>
      </w:pPr>
      <w:r>
        <w:separator/>
      </w:r>
    </w:p>
  </w:endnote>
  <w:endnote w:type="continuationSeparator" w:id="0">
    <w:p w14:paraId="3C7A2185" w14:textId="77777777" w:rsidR="00CC090E" w:rsidRDefault="00CC090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EF6B9FA" w14:textId="77777777" w:rsidTr="006A26EC">
      <w:trPr>
        <w:trHeight w:val="227"/>
        <w:jc w:val="right"/>
      </w:trPr>
      <w:tc>
        <w:tcPr>
          <w:tcW w:w="708" w:type="dxa"/>
          <w:vAlign w:val="bottom"/>
        </w:tcPr>
        <w:p w14:paraId="5B733CF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4DB10A3" w14:textId="77777777" w:rsidTr="006A26EC">
      <w:trPr>
        <w:trHeight w:val="850"/>
        <w:jc w:val="right"/>
      </w:trPr>
      <w:tc>
        <w:tcPr>
          <w:tcW w:w="708" w:type="dxa"/>
          <w:vAlign w:val="bottom"/>
        </w:tcPr>
        <w:p w14:paraId="0A499B64" w14:textId="77777777" w:rsidR="005606BC" w:rsidRPr="00347E11" w:rsidRDefault="005606BC" w:rsidP="005606BC">
          <w:pPr>
            <w:pStyle w:val="Sidfot"/>
            <w:spacing w:line="276" w:lineRule="auto"/>
            <w:jc w:val="right"/>
          </w:pPr>
        </w:p>
      </w:tc>
    </w:tr>
  </w:tbl>
  <w:p w14:paraId="231A17B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BA574B" w14:textId="77777777" w:rsidTr="001F4302">
      <w:trPr>
        <w:trHeight w:val="510"/>
      </w:trPr>
      <w:tc>
        <w:tcPr>
          <w:tcW w:w="8525" w:type="dxa"/>
          <w:gridSpan w:val="2"/>
          <w:vAlign w:val="bottom"/>
        </w:tcPr>
        <w:p w14:paraId="5846AF27" w14:textId="77777777" w:rsidR="00347E11" w:rsidRPr="00347E11" w:rsidRDefault="00347E11" w:rsidP="00347E11">
          <w:pPr>
            <w:pStyle w:val="Sidfot"/>
            <w:rPr>
              <w:sz w:val="8"/>
            </w:rPr>
          </w:pPr>
        </w:p>
      </w:tc>
    </w:tr>
    <w:tr w:rsidR="00093408" w:rsidRPr="00EE3C0F" w14:paraId="4F1C961D" w14:textId="77777777" w:rsidTr="00C26068">
      <w:trPr>
        <w:trHeight w:val="227"/>
      </w:trPr>
      <w:tc>
        <w:tcPr>
          <w:tcW w:w="4074" w:type="dxa"/>
        </w:tcPr>
        <w:p w14:paraId="49B38FD8" w14:textId="77777777" w:rsidR="00347E11" w:rsidRPr="00F53AEA" w:rsidRDefault="00347E11" w:rsidP="00C26068">
          <w:pPr>
            <w:pStyle w:val="Sidfot"/>
            <w:spacing w:line="276" w:lineRule="auto"/>
          </w:pPr>
        </w:p>
      </w:tc>
      <w:tc>
        <w:tcPr>
          <w:tcW w:w="4451" w:type="dxa"/>
        </w:tcPr>
        <w:p w14:paraId="08A222C5" w14:textId="77777777" w:rsidR="00093408" w:rsidRPr="00F53AEA" w:rsidRDefault="00093408" w:rsidP="00F53AEA">
          <w:pPr>
            <w:pStyle w:val="Sidfot"/>
            <w:spacing w:line="276" w:lineRule="auto"/>
          </w:pPr>
        </w:p>
      </w:tc>
    </w:tr>
  </w:tbl>
  <w:p w14:paraId="16B7B95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CF603" w14:textId="77777777" w:rsidR="00CC090E" w:rsidRDefault="00CC090E" w:rsidP="00A87A54">
      <w:pPr>
        <w:spacing w:after="0" w:line="240" w:lineRule="auto"/>
      </w:pPr>
      <w:r>
        <w:separator/>
      </w:r>
    </w:p>
  </w:footnote>
  <w:footnote w:type="continuationSeparator" w:id="0">
    <w:p w14:paraId="31A1ACE5" w14:textId="77777777" w:rsidR="00CC090E" w:rsidRDefault="00CC090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A3838" w14:paraId="4A8E0620" w14:textId="77777777" w:rsidTr="00C93EBA">
      <w:trPr>
        <w:trHeight w:val="227"/>
      </w:trPr>
      <w:tc>
        <w:tcPr>
          <w:tcW w:w="5534" w:type="dxa"/>
        </w:tcPr>
        <w:p w14:paraId="0241B5E3" w14:textId="77777777" w:rsidR="007A3838" w:rsidRPr="007D73AB" w:rsidRDefault="007A3838">
          <w:pPr>
            <w:pStyle w:val="Sidhuvud"/>
          </w:pPr>
        </w:p>
      </w:tc>
      <w:tc>
        <w:tcPr>
          <w:tcW w:w="3170" w:type="dxa"/>
          <w:vAlign w:val="bottom"/>
        </w:tcPr>
        <w:p w14:paraId="2DEB70B3" w14:textId="77777777" w:rsidR="007A3838" w:rsidRPr="007D73AB" w:rsidRDefault="007A3838" w:rsidP="00340DE0">
          <w:pPr>
            <w:pStyle w:val="Sidhuvud"/>
          </w:pPr>
        </w:p>
      </w:tc>
      <w:tc>
        <w:tcPr>
          <w:tcW w:w="1134" w:type="dxa"/>
        </w:tcPr>
        <w:p w14:paraId="3C4F5574" w14:textId="77777777" w:rsidR="007A3838" w:rsidRDefault="007A3838" w:rsidP="005A703A">
          <w:pPr>
            <w:pStyle w:val="Sidhuvud"/>
          </w:pPr>
        </w:p>
      </w:tc>
    </w:tr>
    <w:tr w:rsidR="007A3838" w14:paraId="5764DCF7" w14:textId="77777777" w:rsidTr="00C93EBA">
      <w:trPr>
        <w:trHeight w:val="1928"/>
      </w:trPr>
      <w:tc>
        <w:tcPr>
          <w:tcW w:w="5534" w:type="dxa"/>
        </w:tcPr>
        <w:p w14:paraId="458DE24D" w14:textId="77777777" w:rsidR="007A3838" w:rsidRPr="00340DE0" w:rsidRDefault="007A3838" w:rsidP="00340DE0">
          <w:pPr>
            <w:pStyle w:val="Sidhuvud"/>
          </w:pPr>
          <w:r>
            <w:rPr>
              <w:noProof/>
            </w:rPr>
            <w:drawing>
              <wp:inline distT="0" distB="0" distL="0" distR="0" wp14:anchorId="7C83401D" wp14:editId="523FA40D">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F2F744B" w14:textId="77777777" w:rsidR="007A3838" w:rsidRPr="00710A6C" w:rsidRDefault="007A3838" w:rsidP="00EE3C0F">
          <w:pPr>
            <w:pStyle w:val="Sidhuvud"/>
            <w:rPr>
              <w:b/>
            </w:rPr>
          </w:pPr>
        </w:p>
        <w:p w14:paraId="0A8D56AA" w14:textId="77777777" w:rsidR="007A3838" w:rsidRDefault="007A3838" w:rsidP="00EE3C0F">
          <w:pPr>
            <w:pStyle w:val="Sidhuvud"/>
          </w:pPr>
        </w:p>
        <w:p w14:paraId="6BFC46C8" w14:textId="45F6A4F8" w:rsidR="007A3838" w:rsidRDefault="00BF0B57" w:rsidP="00EE3C0F">
          <w:pPr>
            <w:pStyle w:val="Sidhuvud"/>
          </w:pPr>
          <w:r w:rsidRPr="00BF0B57">
            <w:t>S2020/08580</w:t>
          </w:r>
        </w:p>
        <w:sdt>
          <w:sdtPr>
            <w:alias w:val="Dnr"/>
            <w:tag w:val="ccRKShow_Dnr"/>
            <w:id w:val="-829283628"/>
            <w:placeholder>
              <w:docPart w:val="43FD9F7D78CF460AA24AADF350F548D6"/>
            </w:placeholder>
            <w:dataBinding w:prefixMappings="xmlns:ns0='http://lp/documentinfo/RK' " w:xpath="/ns0:DocumentInfo[1]/ns0:BaseInfo[1]/ns0:Dnr[1]" w:storeItemID="{EC49B60B-22AD-4DAF-9EC4-833C8413A454}"/>
            <w:text/>
          </w:sdtPr>
          <w:sdtEndPr/>
          <w:sdtContent>
            <w:p w14:paraId="483447B0" w14:textId="5C7CEC02" w:rsidR="007A3838" w:rsidRDefault="00BF0B57" w:rsidP="00BF0B57">
              <w:pPr>
                <w:pStyle w:val="Sidhuvud"/>
              </w:pPr>
              <w:r w:rsidRPr="00BF0B57">
                <w:t xml:space="preserve">S2020/08778  </w:t>
              </w:r>
            </w:p>
          </w:sdtContent>
        </w:sdt>
        <w:sdt>
          <w:sdtPr>
            <w:alias w:val="DocNumber"/>
            <w:tag w:val="DocNumber"/>
            <w:id w:val="1726028884"/>
            <w:placeholder>
              <w:docPart w:val="CB26EB0CF81B456CB993442F5722B417"/>
            </w:placeholder>
            <w:showingPlcHdr/>
            <w:dataBinding w:prefixMappings="xmlns:ns0='http://lp/documentinfo/RK' " w:xpath="/ns0:DocumentInfo[1]/ns0:BaseInfo[1]/ns0:DocNumber[1]" w:storeItemID="{EC49B60B-22AD-4DAF-9EC4-833C8413A454}"/>
            <w:text/>
          </w:sdtPr>
          <w:sdtEndPr/>
          <w:sdtContent>
            <w:p w14:paraId="18AF0D79" w14:textId="77777777" w:rsidR="007A3838" w:rsidRDefault="007A3838" w:rsidP="00EE3C0F">
              <w:pPr>
                <w:pStyle w:val="Sidhuvud"/>
              </w:pPr>
              <w:r>
                <w:rPr>
                  <w:rStyle w:val="Platshllartext"/>
                </w:rPr>
                <w:t xml:space="preserve"> </w:t>
              </w:r>
            </w:p>
          </w:sdtContent>
        </w:sdt>
        <w:p w14:paraId="0EA488F7" w14:textId="77777777" w:rsidR="007A3838" w:rsidRDefault="007A3838" w:rsidP="00EE3C0F">
          <w:pPr>
            <w:pStyle w:val="Sidhuvud"/>
          </w:pPr>
        </w:p>
      </w:tc>
      <w:tc>
        <w:tcPr>
          <w:tcW w:w="1134" w:type="dxa"/>
        </w:tcPr>
        <w:p w14:paraId="59273370" w14:textId="77777777" w:rsidR="007A3838" w:rsidRDefault="007A3838" w:rsidP="0094502D">
          <w:pPr>
            <w:pStyle w:val="Sidhuvud"/>
          </w:pPr>
        </w:p>
        <w:p w14:paraId="4FED2302" w14:textId="77777777" w:rsidR="007A3838" w:rsidRPr="0094502D" w:rsidRDefault="007A3838" w:rsidP="00EC71A6">
          <w:pPr>
            <w:pStyle w:val="Sidhuvud"/>
          </w:pPr>
        </w:p>
      </w:tc>
    </w:tr>
    <w:tr w:rsidR="007A3838" w14:paraId="2F7DF9F6" w14:textId="77777777" w:rsidTr="00C93EBA">
      <w:trPr>
        <w:trHeight w:val="2268"/>
      </w:trPr>
      <w:sdt>
        <w:sdtPr>
          <w:rPr>
            <w:b/>
          </w:rPr>
          <w:alias w:val="SenderText"/>
          <w:tag w:val="ccRKShow_SenderText"/>
          <w:id w:val="1374046025"/>
          <w:placeholder>
            <w:docPart w:val="77CFED7199DB41DA80521F2648723643"/>
          </w:placeholder>
        </w:sdtPr>
        <w:sdtEndPr>
          <w:rPr>
            <w:b w:val="0"/>
          </w:rPr>
        </w:sdtEndPr>
        <w:sdtContent>
          <w:tc>
            <w:tcPr>
              <w:tcW w:w="5534" w:type="dxa"/>
              <w:tcMar>
                <w:right w:w="1134" w:type="dxa"/>
              </w:tcMar>
            </w:tcPr>
            <w:p w14:paraId="537DD662" w14:textId="77777777" w:rsidR="007A3838" w:rsidRPr="007A3838" w:rsidRDefault="007A3838" w:rsidP="00340DE0">
              <w:pPr>
                <w:pStyle w:val="Sidhuvud"/>
                <w:rPr>
                  <w:b/>
                </w:rPr>
              </w:pPr>
              <w:r w:rsidRPr="007A3838">
                <w:rPr>
                  <w:b/>
                </w:rPr>
                <w:t>Socialdepartementet</w:t>
              </w:r>
            </w:p>
            <w:p w14:paraId="1D964199" w14:textId="77777777" w:rsidR="00927466" w:rsidRDefault="007A3838" w:rsidP="00340DE0">
              <w:pPr>
                <w:pStyle w:val="Sidhuvud"/>
              </w:pPr>
              <w:r w:rsidRPr="007A3838">
                <w:t>Socialministern</w:t>
              </w:r>
            </w:p>
            <w:p w14:paraId="7ECF78FD" w14:textId="53CD5D84" w:rsidR="007A3838" w:rsidRPr="00340DE0" w:rsidRDefault="007A3838" w:rsidP="009101E7">
              <w:pPr>
                <w:pStyle w:val="Sidhuvud"/>
              </w:pPr>
            </w:p>
          </w:tc>
        </w:sdtContent>
      </w:sdt>
      <w:tc>
        <w:tcPr>
          <w:tcW w:w="3170" w:type="dxa"/>
        </w:tcPr>
        <w:sdt>
          <w:sdtPr>
            <w:alias w:val="Recipient"/>
            <w:tag w:val="ccRKShow_Recipient"/>
            <w:id w:val="-28344517"/>
            <w:placeholder>
              <w:docPart w:val="ECB98CFD6A7D4F7C935CBAA661CB6B12"/>
            </w:placeholder>
            <w:dataBinding w:prefixMappings="xmlns:ns0='http://lp/documentinfo/RK' " w:xpath="/ns0:DocumentInfo[1]/ns0:BaseInfo[1]/ns0:Recipient[1]" w:storeItemID="{EC49B60B-22AD-4DAF-9EC4-833C8413A454}"/>
            <w:text w:multiLine="1"/>
          </w:sdtPr>
          <w:sdtEndPr/>
          <w:sdtContent>
            <w:p w14:paraId="78617A51" w14:textId="77777777" w:rsidR="007A3838" w:rsidRDefault="007A3838" w:rsidP="00547B89">
              <w:pPr>
                <w:pStyle w:val="Sidhuvud"/>
              </w:pPr>
              <w:r>
                <w:t>Till riksdagen</w:t>
              </w:r>
            </w:p>
          </w:sdtContent>
        </w:sdt>
      </w:tc>
      <w:tc>
        <w:tcPr>
          <w:tcW w:w="1134" w:type="dxa"/>
        </w:tcPr>
        <w:p w14:paraId="4E9E71BB" w14:textId="77777777" w:rsidR="007A3838" w:rsidRDefault="007A3838" w:rsidP="003E6020">
          <w:pPr>
            <w:pStyle w:val="Sidhuvud"/>
          </w:pPr>
        </w:p>
      </w:tc>
    </w:tr>
  </w:tbl>
  <w:p w14:paraId="0EEB22D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3968B5"/>
    <w:multiLevelType w:val="hybridMultilevel"/>
    <w:tmpl w:val="20EC51B8"/>
    <w:lvl w:ilvl="0" w:tplc="C5BE885E">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38"/>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428"/>
    <w:rsid w:val="001235D9"/>
    <w:rsid w:val="0012582E"/>
    <w:rsid w:val="00125B5E"/>
    <w:rsid w:val="00126E6B"/>
    <w:rsid w:val="00130EC3"/>
    <w:rsid w:val="001318F5"/>
    <w:rsid w:val="001331B1"/>
    <w:rsid w:val="00134837"/>
    <w:rsid w:val="00135111"/>
    <w:rsid w:val="001428E2"/>
    <w:rsid w:val="00153CD0"/>
    <w:rsid w:val="0016294F"/>
    <w:rsid w:val="00167FA8"/>
    <w:rsid w:val="001704B4"/>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D655E"/>
    <w:rsid w:val="002E150B"/>
    <w:rsid w:val="002E2C89"/>
    <w:rsid w:val="002E3609"/>
    <w:rsid w:val="002E4D3F"/>
    <w:rsid w:val="002E5668"/>
    <w:rsid w:val="002E61A5"/>
    <w:rsid w:val="002E7416"/>
    <w:rsid w:val="002F3675"/>
    <w:rsid w:val="002F59E0"/>
    <w:rsid w:val="002F5AD8"/>
    <w:rsid w:val="002F66A6"/>
    <w:rsid w:val="00300342"/>
    <w:rsid w:val="003050DB"/>
    <w:rsid w:val="00310561"/>
    <w:rsid w:val="00310B1C"/>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10E6"/>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2CF1"/>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7107"/>
    <w:rsid w:val="00520A46"/>
    <w:rsid w:val="00521192"/>
    <w:rsid w:val="0052127C"/>
    <w:rsid w:val="00522CA3"/>
    <w:rsid w:val="00526AEB"/>
    <w:rsid w:val="005302E0"/>
    <w:rsid w:val="005345A8"/>
    <w:rsid w:val="005434A0"/>
    <w:rsid w:val="00544738"/>
    <w:rsid w:val="005456E4"/>
    <w:rsid w:val="00547B89"/>
    <w:rsid w:val="00551027"/>
    <w:rsid w:val="005568AF"/>
    <w:rsid w:val="00556AF5"/>
    <w:rsid w:val="005606BC"/>
    <w:rsid w:val="00561543"/>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243F"/>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07AF0"/>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5EAC"/>
    <w:rsid w:val="00647FD7"/>
    <w:rsid w:val="00650080"/>
    <w:rsid w:val="00651F17"/>
    <w:rsid w:val="0065382D"/>
    <w:rsid w:val="00654B4D"/>
    <w:rsid w:val="0065559D"/>
    <w:rsid w:val="00655A40"/>
    <w:rsid w:val="00660D84"/>
    <w:rsid w:val="0066133A"/>
    <w:rsid w:val="00662BD4"/>
    <w:rsid w:val="00663196"/>
    <w:rsid w:val="0066378C"/>
    <w:rsid w:val="006700F0"/>
    <w:rsid w:val="006706EA"/>
    <w:rsid w:val="00670A48"/>
    <w:rsid w:val="00672F6F"/>
    <w:rsid w:val="00674C2F"/>
    <w:rsid w:val="00674C8B"/>
    <w:rsid w:val="006838A3"/>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4BC5"/>
    <w:rsid w:val="00775BF6"/>
    <w:rsid w:val="00776254"/>
    <w:rsid w:val="007769FC"/>
    <w:rsid w:val="00777CFF"/>
    <w:rsid w:val="007815BC"/>
    <w:rsid w:val="00782B3F"/>
    <w:rsid w:val="00782E3C"/>
    <w:rsid w:val="007900CC"/>
    <w:rsid w:val="0079641B"/>
    <w:rsid w:val="00797A90"/>
    <w:rsid w:val="007A1856"/>
    <w:rsid w:val="007A1887"/>
    <w:rsid w:val="007A3838"/>
    <w:rsid w:val="007A629C"/>
    <w:rsid w:val="007A6348"/>
    <w:rsid w:val="007B023C"/>
    <w:rsid w:val="007B03CC"/>
    <w:rsid w:val="007B2F08"/>
    <w:rsid w:val="007C249F"/>
    <w:rsid w:val="007C44FF"/>
    <w:rsid w:val="007C6456"/>
    <w:rsid w:val="007C7BDB"/>
    <w:rsid w:val="007D2FF5"/>
    <w:rsid w:val="007D4BCF"/>
    <w:rsid w:val="007D4D1E"/>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A7DE3"/>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284"/>
    <w:rsid w:val="008E77D6"/>
    <w:rsid w:val="009036E7"/>
    <w:rsid w:val="0090605F"/>
    <w:rsid w:val="009101E7"/>
    <w:rsid w:val="0091053B"/>
    <w:rsid w:val="00912158"/>
    <w:rsid w:val="00912945"/>
    <w:rsid w:val="009144EE"/>
    <w:rsid w:val="00915D4C"/>
    <w:rsid w:val="00927466"/>
    <w:rsid w:val="009279B2"/>
    <w:rsid w:val="00935814"/>
    <w:rsid w:val="00940E2D"/>
    <w:rsid w:val="0094502D"/>
    <w:rsid w:val="00946561"/>
    <w:rsid w:val="00946B39"/>
    <w:rsid w:val="00947013"/>
    <w:rsid w:val="0095062C"/>
    <w:rsid w:val="00956EA9"/>
    <w:rsid w:val="009668F4"/>
    <w:rsid w:val="00966E40"/>
    <w:rsid w:val="00971BC4"/>
    <w:rsid w:val="00973084"/>
    <w:rsid w:val="00973CBD"/>
    <w:rsid w:val="00974520"/>
    <w:rsid w:val="00974B59"/>
    <w:rsid w:val="00975341"/>
    <w:rsid w:val="0097653D"/>
    <w:rsid w:val="00984EA2"/>
    <w:rsid w:val="00986CC3"/>
    <w:rsid w:val="00987018"/>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4D5D"/>
    <w:rsid w:val="009F505F"/>
    <w:rsid w:val="00A00AE4"/>
    <w:rsid w:val="00A00D24"/>
    <w:rsid w:val="00A0129C"/>
    <w:rsid w:val="00A01F5C"/>
    <w:rsid w:val="00A12A69"/>
    <w:rsid w:val="00A2019A"/>
    <w:rsid w:val="00A23493"/>
    <w:rsid w:val="00A2416A"/>
    <w:rsid w:val="00A2520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4CF3"/>
    <w:rsid w:val="00A870B0"/>
    <w:rsid w:val="00A8728A"/>
    <w:rsid w:val="00A87A54"/>
    <w:rsid w:val="00AA105C"/>
    <w:rsid w:val="00AA1809"/>
    <w:rsid w:val="00AA1FFE"/>
    <w:rsid w:val="00AA3F2E"/>
    <w:rsid w:val="00AA72F4"/>
    <w:rsid w:val="00AB10E7"/>
    <w:rsid w:val="00AB3CA1"/>
    <w:rsid w:val="00AB4D25"/>
    <w:rsid w:val="00AB5033"/>
    <w:rsid w:val="00AB5298"/>
    <w:rsid w:val="00AB5519"/>
    <w:rsid w:val="00AB6313"/>
    <w:rsid w:val="00AB71DD"/>
    <w:rsid w:val="00AC15C5"/>
    <w:rsid w:val="00AC3CA9"/>
    <w:rsid w:val="00AD0E75"/>
    <w:rsid w:val="00AE77EB"/>
    <w:rsid w:val="00AE7BD8"/>
    <w:rsid w:val="00AE7C6A"/>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6503"/>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0B57"/>
    <w:rsid w:val="00BF27B2"/>
    <w:rsid w:val="00BF4F06"/>
    <w:rsid w:val="00BF534E"/>
    <w:rsid w:val="00BF5717"/>
    <w:rsid w:val="00BF5C91"/>
    <w:rsid w:val="00BF66D2"/>
    <w:rsid w:val="00C01585"/>
    <w:rsid w:val="00C0764A"/>
    <w:rsid w:val="00C10D72"/>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34C0"/>
    <w:rsid w:val="00C8630A"/>
    <w:rsid w:val="00C9061B"/>
    <w:rsid w:val="00C93EBA"/>
    <w:rsid w:val="00CA0BD8"/>
    <w:rsid w:val="00CA2833"/>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090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52CF"/>
    <w:rsid w:val="00D355FD"/>
    <w:rsid w:val="00D36E44"/>
    <w:rsid w:val="00D40205"/>
    <w:rsid w:val="00D40C72"/>
    <w:rsid w:val="00D4141B"/>
    <w:rsid w:val="00D4145D"/>
    <w:rsid w:val="00D4460B"/>
    <w:rsid w:val="00D458F0"/>
    <w:rsid w:val="00D50B3B"/>
    <w:rsid w:val="00D51C1C"/>
    <w:rsid w:val="00D51FCC"/>
    <w:rsid w:val="00D5467F"/>
    <w:rsid w:val="00D55837"/>
    <w:rsid w:val="00D55E10"/>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2698"/>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67703"/>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2676"/>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2C67"/>
    <w:rsid w:val="00F834AA"/>
    <w:rsid w:val="00F848D6"/>
    <w:rsid w:val="00F859AE"/>
    <w:rsid w:val="00F922B2"/>
    <w:rsid w:val="00F943C8"/>
    <w:rsid w:val="00F96B28"/>
    <w:rsid w:val="00F9770B"/>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568F3"/>
  <w15:docId w15:val="{FB190CA4-0A67-4539-9717-8DCB1CCB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759856">
      <w:bodyDiv w:val="1"/>
      <w:marLeft w:val="0"/>
      <w:marRight w:val="0"/>
      <w:marTop w:val="0"/>
      <w:marBottom w:val="0"/>
      <w:divBdr>
        <w:top w:val="none" w:sz="0" w:space="0" w:color="auto"/>
        <w:left w:val="none" w:sz="0" w:space="0" w:color="auto"/>
        <w:bottom w:val="none" w:sz="0" w:space="0" w:color="auto"/>
        <w:right w:val="none" w:sz="0" w:space="0" w:color="auto"/>
      </w:divBdr>
    </w:div>
    <w:div w:id="69765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FD9F7D78CF460AA24AADF350F548D6"/>
        <w:category>
          <w:name w:val="Allmänt"/>
          <w:gallery w:val="placeholder"/>
        </w:category>
        <w:types>
          <w:type w:val="bbPlcHdr"/>
        </w:types>
        <w:behaviors>
          <w:behavior w:val="content"/>
        </w:behaviors>
        <w:guid w:val="{4FCA5A4E-CA76-4474-921A-EA3B0C62AC2F}"/>
      </w:docPartPr>
      <w:docPartBody>
        <w:p w:rsidR="00B421FB" w:rsidRDefault="00A94274" w:rsidP="00A94274">
          <w:pPr>
            <w:pStyle w:val="43FD9F7D78CF460AA24AADF350F548D6"/>
          </w:pPr>
          <w:r>
            <w:rPr>
              <w:rStyle w:val="Platshllartext"/>
            </w:rPr>
            <w:t xml:space="preserve"> </w:t>
          </w:r>
        </w:p>
      </w:docPartBody>
    </w:docPart>
    <w:docPart>
      <w:docPartPr>
        <w:name w:val="CB26EB0CF81B456CB993442F5722B417"/>
        <w:category>
          <w:name w:val="Allmänt"/>
          <w:gallery w:val="placeholder"/>
        </w:category>
        <w:types>
          <w:type w:val="bbPlcHdr"/>
        </w:types>
        <w:behaviors>
          <w:behavior w:val="content"/>
        </w:behaviors>
        <w:guid w:val="{C80F0912-8B0B-4FCA-9594-190C52450F12}"/>
      </w:docPartPr>
      <w:docPartBody>
        <w:p w:rsidR="00B421FB" w:rsidRDefault="00A94274" w:rsidP="00A94274">
          <w:pPr>
            <w:pStyle w:val="CB26EB0CF81B456CB993442F5722B4171"/>
          </w:pPr>
          <w:r>
            <w:rPr>
              <w:rStyle w:val="Platshllartext"/>
            </w:rPr>
            <w:t xml:space="preserve"> </w:t>
          </w:r>
        </w:p>
      </w:docPartBody>
    </w:docPart>
    <w:docPart>
      <w:docPartPr>
        <w:name w:val="77CFED7199DB41DA80521F2648723643"/>
        <w:category>
          <w:name w:val="Allmänt"/>
          <w:gallery w:val="placeholder"/>
        </w:category>
        <w:types>
          <w:type w:val="bbPlcHdr"/>
        </w:types>
        <w:behaviors>
          <w:behavior w:val="content"/>
        </w:behaviors>
        <w:guid w:val="{5157D00F-D7FB-4295-B52F-8C8ED4B54834}"/>
      </w:docPartPr>
      <w:docPartBody>
        <w:p w:rsidR="00B421FB" w:rsidRDefault="00A94274" w:rsidP="00A94274">
          <w:pPr>
            <w:pStyle w:val="77CFED7199DB41DA80521F26487236431"/>
          </w:pPr>
          <w:r>
            <w:rPr>
              <w:rStyle w:val="Platshllartext"/>
            </w:rPr>
            <w:t xml:space="preserve"> </w:t>
          </w:r>
        </w:p>
      </w:docPartBody>
    </w:docPart>
    <w:docPart>
      <w:docPartPr>
        <w:name w:val="ECB98CFD6A7D4F7C935CBAA661CB6B12"/>
        <w:category>
          <w:name w:val="Allmänt"/>
          <w:gallery w:val="placeholder"/>
        </w:category>
        <w:types>
          <w:type w:val="bbPlcHdr"/>
        </w:types>
        <w:behaviors>
          <w:behavior w:val="content"/>
        </w:behaviors>
        <w:guid w:val="{FCCCDA89-C06C-4788-A075-D0EA735134F0}"/>
      </w:docPartPr>
      <w:docPartBody>
        <w:p w:rsidR="00B421FB" w:rsidRDefault="00A94274" w:rsidP="00A94274">
          <w:pPr>
            <w:pStyle w:val="ECB98CFD6A7D4F7C935CBAA661CB6B12"/>
          </w:pPr>
          <w:r>
            <w:rPr>
              <w:rStyle w:val="Platshllartext"/>
            </w:rPr>
            <w:t xml:space="preserve"> </w:t>
          </w:r>
        </w:p>
      </w:docPartBody>
    </w:docPart>
    <w:docPart>
      <w:docPartPr>
        <w:name w:val="8BE45CC580D64FF1BBC9BF314F6C9658"/>
        <w:category>
          <w:name w:val="Allmänt"/>
          <w:gallery w:val="placeholder"/>
        </w:category>
        <w:types>
          <w:type w:val="bbPlcHdr"/>
        </w:types>
        <w:behaviors>
          <w:behavior w:val="content"/>
        </w:behaviors>
        <w:guid w:val="{F3F0446B-E9DE-4A21-B80C-D4242A2B5039}"/>
      </w:docPartPr>
      <w:docPartBody>
        <w:p w:rsidR="00B421FB" w:rsidRDefault="00A94274" w:rsidP="00A94274">
          <w:pPr>
            <w:pStyle w:val="8BE45CC580D64FF1BBC9BF314F6C9658"/>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6A2BC6B9E624E4DBCB94316AC435FA9"/>
        <w:category>
          <w:name w:val="Allmänt"/>
          <w:gallery w:val="placeholder"/>
        </w:category>
        <w:types>
          <w:type w:val="bbPlcHdr"/>
        </w:types>
        <w:behaviors>
          <w:behavior w:val="content"/>
        </w:behaviors>
        <w:guid w:val="{AF290BA6-282F-4E87-BEAA-912915A39790}"/>
      </w:docPartPr>
      <w:docPartBody>
        <w:p w:rsidR="00B421FB" w:rsidRDefault="00A94274" w:rsidP="00A94274">
          <w:pPr>
            <w:pStyle w:val="E6A2BC6B9E624E4DBCB94316AC435FA9"/>
          </w:pPr>
          <w:r>
            <w:t xml:space="preserve"> </w:t>
          </w:r>
          <w:r>
            <w:rPr>
              <w:rStyle w:val="Platshllartext"/>
            </w:rPr>
            <w:t>Välj ett parti.</w:t>
          </w:r>
        </w:p>
      </w:docPartBody>
    </w:docPart>
    <w:docPart>
      <w:docPartPr>
        <w:name w:val="F021130B3A594B1E8CC698F24BDBBC7F"/>
        <w:category>
          <w:name w:val="Allmänt"/>
          <w:gallery w:val="placeholder"/>
        </w:category>
        <w:types>
          <w:type w:val="bbPlcHdr"/>
        </w:types>
        <w:behaviors>
          <w:behavior w:val="content"/>
        </w:behaviors>
        <w:guid w:val="{DD58FB1C-E616-41BB-9FA9-DB371508C748}"/>
      </w:docPartPr>
      <w:docPartBody>
        <w:p w:rsidR="00B421FB" w:rsidRDefault="00A94274" w:rsidP="00A94274">
          <w:pPr>
            <w:pStyle w:val="F021130B3A594B1E8CC698F24BDBBC7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D47C42927514E9DB30D5451C7EE3310"/>
        <w:category>
          <w:name w:val="Allmänt"/>
          <w:gallery w:val="placeholder"/>
        </w:category>
        <w:types>
          <w:type w:val="bbPlcHdr"/>
        </w:types>
        <w:behaviors>
          <w:behavior w:val="content"/>
        </w:behaviors>
        <w:guid w:val="{BDDA1B11-B494-4BDB-8540-7332116EB03D}"/>
      </w:docPartPr>
      <w:docPartBody>
        <w:p w:rsidR="00B421FB" w:rsidRDefault="00A94274" w:rsidP="00A94274">
          <w:pPr>
            <w:pStyle w:val="AD47C42927514E9DB30D5451C7EE3310"/>
          </w:pPr>
          <w:r>
            <w:rPr>
              <w:rStyle w:val="Platshllartext"/>
            </w:rPr>
            <w:t>Klicka här för att ange datum.</w:t>
          </w:r>
        </w:p>
      </w:docPartBody>
    </w:docPart>
    <w:docPart>
      <w:docPartPr>
        <w:name w:val="112FDDA52CAB466BA0E77790DD9EEED2"/>
        <w:category>
          <w:name w:val="Allmänt"/>
          <w:gallery w:val="placeholder"/>
        </w:category>
        <w:types>
          <w:type w:val="bbPlcHdr"/>
        </w:types>
        <w:behaviors>
          <w:behavior w:val="content"/>
        </w:behaviors>
        <w:guid w:val="{D06D12F8-8009-40DA-882E-40FF9DB587BF}"/>
      </w:docPartPr>
      <w:docPartBody>
        <w:p w:rsidR="00B421FB" w:rsidRDefault="00A94274" w:rsidP="00A94274">
          <w:pPr>
            <w:pStyle w:val="112FDDA52CAB466BA0E77790DD9EEED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74"/>
    <w:rsid w:val="00641AF7"/>
    <w:rsid w:val="00A94274"/>
    <w:rsid w:val="00B421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663AE4AFAA84D4BB15A7C2E53E93F72">
    <w:name w:val="A663AE4AFAA84D4BB15A7C2E53E93F72"/>
    <w:rsid w:val="00A94274"/>
  </w:style>
  <w:style w:type="character" w:styleId="Platshllartext">
    <w:name w:val="Placeholder Text"/>
    <w:basedOn w:val="Standardstycketeckensnitt"/>
    <w:uiPriority w:val="99"/>
    <w:semiHidden/>
    <w:rsid w:val="00A94274"/>
    <w:rPr>
      <w:noProof w:val="0"/>
      <w:color w:val="808080"/>
    </w:rPr>
  </w:style>
  <w:style w:type="paragraph" w:customStyle="1" w:styleId="0E30F104365940FD909A8C9507A15418">
    <w:name w:val="0E30F104365940FD909A8C9507A15418"/>
    <w:rsid w:val="00A94274"/>
  </w:style>
  <w:style w:type="paragraph" w:customStyle="1" w:styleId="13564AC42804428B992ED132A1E8CD79">
    <w:name w:val="13564AC42804428B992ED132A1E8CD79"/>
    <w:rsid w:val="00A94274"/>
  </w:style>
  <w:style w:type="paragraph" w:customStyle="1" w:styleId="DA73BF22283E416F9F2A8CA1572CB16B">
    <w:name w:val="DA73BF22283E416F9F2A8CA1572CB16B"/>
    <w:rsid w:val="00A94274"/>
  </w:style>
  <w:style w:type="paragraph" w:customStyle="1" w:styleId="43FD9F7D78CF460AA24AADF350F548D6">
    <w:name w:val="43FD9F7D78CF460AA24AADF350F548D6"/>
    <w:rsid w:val="00A94274"/>
  </w:style>
  <w:style w:type="paragraph" w:customStyle="1" w:styleId="CB26EB0CF81B456CB993442F5722B417">
    <w:name w:val="CB26EB0CF81B456CB993442F5722B417"/>
    <w:rsid w:val="00A94274"/>
  </w:style>
  <w:style w:type="paragraph" w:customStyle="1" w:styleId="71C1DAAE8B6146F0B7AF19A75C57472E">
    <w:name w:val="71C1DAAE8B6146F0B7AF19A75C57472E"/>
    <w:rsid w:val="00A94274"/>
  </w:style>
  <w:style w:type="paragraph" w:customStyle="1" w:styleId="8E4701A3F0414FC783E199E6294E615E">
    <w:name w:val="8E4701A3F0414FC783E199E6294E615E"/>
    <w:rsid w:val="00A94274"/>
  </w:style>
  <w:style w:type="paragraph" w:customStyle="1" w:styleId="F6FFFB94F54944FABC60488D215F2B5C">
    <w:name w:val="F6FFFB94F54944FABC60488D215F2B5C"/>
    <w:rsid w:val="00A94274"/>
  </w:style>
  <w:style w:type="paragraph" w:customStyle="1" w:styleId="77CFED7199DB41DA80521F2648723643">
    <w:name w:val="77CFED7199DB41DA80521F2648723643"/>
    <w:rsid w:val="00A94274"/>
  </w:style>
  <w:style w:type="paragraph" w:customStyle="1" w:styleId="ECB98CFD6A7D4F7C935CBAA661CB6B12">
    <w:name w:val="ECB98CFD6A7D4F7C935CBAA661CB6B12"/>
    <w:rsid w:val="00A94274"/>
  </w:style>
  <w:style w:type="paragraph" w:customStyle="1" w:styleId="CB26EB0CF81B456CB993442F5722B4171">
    <w:name w:val="CB26EB0CF81B456CB993442F5722B4171"/>
    <w:rsid w:val="00A9427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7CFED7199DB41DA80521F26487236431">
    <w:name w:val="77CFED7199DB41DA80521F26487236431"/>
    <w:rsid w:val="00A9427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BE45CC580D64FF1BBC9BF314F6C9658">
    <w:name w:val="8BE45CC580D64FF1BBC9BF314F6C9658"/>
    <w:rsid w:val="00A94274"/>
  </w:style>
  <w:style w:type="paragraph" w:customStyle="1" w:styleId="E6A2BC6B9E624E4DBCB94316AC435FA9">
    <w:name w:val="E6A2BC6B9E624E4DBCB94316AC435FA9"/>
    <w:rsid w:val="00A94274"/>
  </w:style>
  <w:style w:type="paragraph" w:customStyle="1" w:styleId="51F542F3F3334B16B261C953B5CFCC82">
    <w:name w:val="51F542F3F3334B16B261C953B5CFCC82"/>
    <w:rsid w:val="00A94274"/>
  </w:style>
  <w:style w:type="paragraph" w:customStyle="1" w:styleId="77FEBDA399414148B1F6B1ADC93E9EC9">
    <w:name w:val="77FEBDA399414148B1F6B1ADC93E9EC9"/>
    <w:rsid w:val="00A94274"/>
  </w:style>
  <w:style w:type="paragraph" w:customStyle="1" w:styleId="F021130B3A594B1E8CC698F24BDBBC7F">
    <w:name w:val="F021130B3A594B1E8CC698F24BDBBC7F"/>
    <w:rsid w:val="00A94274"/>
  </w:style>
  <w:style w:type="paragraph" w:customStyle="1" w:styleId="AD47C42927514E9DB30D5451C7EE3310">
    <w:name w:val="AD47C42927514E9DB30D5451C7EE3310"/>
    <w:rsid w:val="00A94274"/>
  </w:style>
  <w:style w:type="paragraph" w:customStyle="1" w:styleId="112FDDA52CAB466BA0E77790DD9EEED2">
    <w:name w:val="112FDDA52CAB466BA0E77790DD9EEED2"/>
    <w:rsid w:val="00A94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1ed3616e-e57f-40f1-8ba3-6451ac012e1a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2020-12-02T00:00:00</HeaderDate>
    <Office/>
    <Dnr>S2020/08778  </Dnr>
    <ParagrafNr/>
    <DocumentTitle/>
    <VisitingAddress/>
    <Extra1/>
    <Extra2/>
    <Extra3>Camilla Waltersson Grönwall</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401A-EC97-4B18-8D67-E97390518A3A}"/>
</file>

<file path=customXml/itemProps2.xml><?xml version="1.0" encoding="utf-8"?>
<ds:datastoreItem xmlns:ds="http://schemas.openxmlformats.org/officeDocument/2006/customXml" ds:itemID="{4BDC47FF-2D43-40D9-AD3B-9674C269A7C7}"/>
</file>

<file path=customXml/itemProps3.xml><?xml version="1.0" encoding="utf-8"?>
<ds:datastoreItem xmlns:ds="http://schemas.openxmlformats.org/officeDocument/2006/customXml" ds:itemID="{5C1D20A9-27D5-48AF-9B47-BE0CD61F3927}"/>
</file>

<file path=customXml/itemProps4.xml><?xml version="1.0" encoding="utf-8"?>
<ds:datastoreItem xmlns:ds="http://schemas.openxmlformats.org/officeDocument/2006/customXml" ds:itemID="{DCB5CEA5-EF36-4BEC-B9A5-C1DA4C44E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C41CA1-F624-4ADA-95A5-9C050DD7F52B}">
  <ds:schemaRefs>
    <ds:schemaRef ds:uri="http://schemas.microsoft.com/office/2006/metadata/customXsn"/>
  </ds:schemaRefs>
</ds:datastoreItem>
</file>

<file path=customXml/itemProps6.xml><?xml version="1.0" encoding="utf-8"?>
<ds:datastoreItem xmlns:ds="http://schemas.openxmlformats.org/officeDocument/2006/customXml" ds:itemID="{1C8433D9-0B3B-42FF-BA64-21C7EB3C01B9}">
  <ds:schemaRefs>
    <ds:schemaRef ds:uri="http://schemas.microsoft.com/sharepoint/events"/>
  </ds:schemaRefs>
</ds:datastoreItem>
</file>

<file path=customXml/itemProps7.xml><?xml version="1.0" encoding="utf-8"?>
<ds:datastoreItem xmlns:ds="http://schemas.openxmlformats.org/officeDocument/2006/customXml" ds:itemID="{EC49B60B-22AD-4DAF-9EC4-833C8413A454}"/>
</file>

<file path=customXml/itemProps8.xml><?xml version="1.0" encoding="utf-8"?>
<ds:datastoreItem xmlns:ds="http://schemas.openxmlformats.org/officeDocument/2006/customXml" ds:itemID="{DA785B1F-0FA1-404C-A905-A3634F6BDD3A}"/>
</file>

<file path=docProps/app.xml><?xml version="1.0" encoding="utf-8"?>
<Properties xmlns="http://schemas.openxmlformats.org/officeDocument/2006/extended-properties" xmlns:vt="http://schemas.openxmlformats.org/officeDocument/2006/docPropsVTypes">
  <Template>RK Basmall</Template>
  <TotalTime>0</TotalTime>
  <Pages>1</Pages>
  <Words>489</Words>
  <Characters>2596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589 och 676 pandemilag och tillfällig krislag.docx</dc:title>
  <dc:subject/>
  <dc:creator>Paula Ericson</dc:creator>
  <cp:keywords/>
  <dc:description/>
  <cp:lastModifiedBy>Maria Zetterström</cp:lastModifiedBy>
  <cp:revision>12</cp:revision>
  <dcterms:created xsi:type="dcterms:W3CDTF">2020-11-25T15:33:00Z</dcterms:created>
  <dcterms:modified xsi:type="dcterms:W3CDTF">2020-12-01T15:40:00Z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b53cc0e3-a172-47e1-b0a0-b19613e63826</vt:lpwstr>
  </property>
  <property fmtid="{D5CDD505-2E9C-101B-9397-08002B2CF9AE}" pid="8" name="ActivityCategory">
    <vt:lpwstr/>
  </property>
  <property fmtid="{D5CDD505-2E9C-101B-9397-08002B2CF9AE}" pid="9" name="c9cd366cc722410295b9eacffbd73909">
    <vt:lpwstr/>
  </property>
</Properties>
</file>