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C7520" w:rsidRPr="000316A4" w:rsidP="00DA0661">
      <w:pPr>
        <w:pStyle w:val="Title"/>
      </w:pPr>
      <w:bookmarkStart w:id="0" w:name="Start"/>
      <w:bookmarkStart w:id="1" w:name="_Hlk90448742"/>
      <w:bookmarkEnd w:id="0"/>
      <w:r>
        <w:t>Svar på fråga 2021/22</w:t>
      </w:r>
      <w:r w:rsidR="00983749">
        <w:t>:</w:t>
      </w:r>
      <w:r w:rsidR="00953B01">
        <w:t>1710</w:t>
      </w:r>
      <w:r w:rsidR="00835117">
        <w:t xml:space="preserve"> av </w:t>
      </w:r>
      <w:r w:rsidRPr="00953B01" w:rsidR="00953B01">
        <w:t>Marléne</w:t>
      </w:r>
      <w:r w:rsidRPr="00953B01" w:rsidR="00953B01">
        <w:t xml:space="preserve"> Lund Kopparklint</w:t>
      </w:r>
      <w:r w:rsidR="00953B01">
        <w:t xml:space="preserve"> </w:t>
      </w:r>
      <w:r w:rsidR="00A1734B">
        <w:t>(</w:t>
      </w:r>
      <w:r w:rsidR="00953B01">
        <w:t>M</w:t>
      </w:r>
      <w:r w:rsidR="00A1734B">
        <w:t xml:space="preserve">) </w:t>
      </w:r>
      <w:r w:rsidR="00953B01">
        <w:t>Ökad trygghet för polisen</w:t>
      </w:r>
    </w:p>
    <w:p w:rsidR="00D6486F" w:rsidP="00A1734B">
      <w:pPr>
        <w:autoSpaceDE w:val="0"/>
        <w:autoSpaceDN w:val="0"/>
        <w:adjustRightInd w:val="0"/>
        <w:spacing w:after="0"/>
      </w:pPr>
      <w:r w:rsidRPr="00953B01">
        <w:t>Marléne</w:t>
      </w:r>
      <w:r w:rsidRPr="00953B01">
        <w:t xml:space="preserve"> Lund Kopparklint</w:t>
      </w:r>
      <w:r>
        <w:t xml:space="preserve"> </w:t>
      </w:r>
      <w:r w:rsidR="00A1734B">
        <w:t xml:space="preserve">har frågat mig </w:t>
      </w:r>
      <w:r>
        <w:t>hur jag ämnar verka för att poliserna ska känna trygghet i sitt yrkesutövande.</w:t>
      </w:r>
    </w:p>
    <w:p w:rsidR="00D6486F" w:rsidP="001527A8">
      <w:pPr>
        <w:autoSpaceDE w:val="0"/>
        <w:autoSpaceDN w:val="0"/>
        <w:adjustRightInd w:val="0"/>
        <w:spacing w:after="0" w:line="240" w:lineRule="auto"/>
      </w:pPr>
    </w:p>
    <w:p w:rsidR="00A504FB" w:rsidP="00A504FB">
      <w:pPr>
        <w:autoSpaceDE w:val="0"/>
        <w:autoSpaceDN w:val="0"/>
        <w:adjustRightInd w:val="0"/>
        <w:spacing w:after="0"/>
      </w:pPr>
      <w:r>
        <w:t>Låt mig börja med att understryka att det</w:t>
      </w:r>
      <w:r w:rsidR="00A1734B">
        <w:t xml:space="preserve"> urskillningslösa våld som under påskhelgen riktades mot poliser i flera svenska städer är ett angrepp mot hela vårt demokratiska samhälle. Regeringens svar på detta är tydligt. Den här typen av agerande ska inte accepteras. De ansvariga ska gripas, dömas och avtjäna straff. </w:t>
      </w:r>
    </w:p>
    <w:p w:rsidR="00953B01" w:rsidP="00A504FB">
      <w:pPr>
        <w:autoSpaceDE w:val="0"/>
        <w:autoSpaceDN w:val="0"/>
        <w:adjustRightInd w:val="0"/>
        <w:spacing w:after="0"/>
      </w:pPr>
    </w:p>
    <w:p w:rsidR="003F1F09" w:rsidP="005F5AA9">
      <w:pPr>
        <w:pStyle w:val="BodyText"/>
      </w:pPr>
      <w:r>
        <w:t xml:space="preserve">Ett starkt skydd och en trygg arbetsmiljö för poliser är en prioriterad fråga för både regeringen och Polismyndigheten. Regeringen har redan vidtagit flera författningsåtgärder, </w:t>
      </w:r>
      <w:r w:rsidR="00511794">
        <w:t>bland annat</w:t>
      </w:r>
      <w:r>
        <w:t xml:space="preserve"> </w:t>
      </w:r>
      <w:r w:rsidR="00366925">
        <w:t xml:space="preserve">det </w:t>
      </w:r>
      <w:r>
        <w:t>nya brott</w:t>
      </w:r>
      <w:r w:rsidR="005F5AA9">
        <w:t>et sabotage mot blåljus</w:t>
      </w:r>
      <w:r w:rsidR="00366925">
        <w:t>verksamhet</w:t>
      </w:r>
      <w:r>
        <w:t xml:space="preserve"> </w:t>
      </w:r>
      <w:r w:rsidR="00511794">
        <w:t xml:space="preserve">och </w:t>
      </w:r>
      <w:r>
        <w:t>nya regler om tjänstekort.</w:t>
      </w:r>
      <w:r w:rsidRPr="003F1F09">
        <w:t xml:space="preserve"> Regeringen beslutade i april att ge en särskild utredare i uppdrag att överväga olika författningsändringar för att minska offentliganställdas utsatthet för våld, hot och trakasserier. Uppdraget ska redovisas i augusti nästa år.</w:t>
      </w:r>
      <w:r>
        <w:t xml:space="preserve"> </w:t>
      </w:r>
    </w:p>
    <w:p w:rsidR="00953B01" w:rsidP="00953B01">
      <w:pPr>
        <w:pStyle w:val="BodyText"/>
      </w:pPr>
      <w:r>
        <w:t xml:space="preserve">En </w:t>
      </w:r>
      <w:r w:rsidR="00DE4983">
        <w:t xml:space="preserve">annan </w:t>
      </w:r>
      <w:r>
        <w:t>viktig åtgärd är utbyggnaden av polisen. Fler kollegor ökar tryggheten och regeringens historiska satsning på polisen har lett till antalet polisanställda har ökat med nära 6 500 från 2016 till 2021. Målsättningen är att öka antalet polisanställda med 10 000 till år 2024.</w:t>
      </w:r>
      <w:r w:rsidR="00FB0D68">
        <w:t xml:space="preserve"> </w:t>
      </w:r>
    </w:p>
    <w:p w:rsidR="004164E7" w:rsidRPr="00CC74D3" w:rsidP="0088623F">
      <w:pPr>
        <w:pStyle w:val="BodyText"/>
      </w:pPr>
      <w:r>
        <w:t xml:space="preserve">Regeringen har således </w:t>
      </w:r>
      <w:r w:rsidR="00DE4983">
        <w:t>f</w:t>
      </w:r>
      <w:r>
        <w:t>örbättrat</w:t>
      </w:r>
      <w:r w:rsidR="008A2AD7">
        <w:t xml:space="preserve"> polisens </w:t>
      </w:r>
      <w:r>
        <w:t xml:space="preserve">möjligheter </w:t>
      </w:r>
      <w:r w:rsidR="00DE4983">
        <w:t xml:space="preserve">till ett tryggt yrkesutövande </w:t>
      </w:r>
      <w:r w:rsidR="008A2AD7">
        <w:t xml:space="preserve">och </w:t>
      </w:r>
      <w:r>
        <w:t>jag kommer även fortsättningsvis att följa frågan noga</w:t>
      </w:r>
      <w:r w:rsidR="008A2AD7">
        <w:t>.</w:t>
      </w:r>
    </w:p>
    <w:p w:rsidR="00BF327C" w:rsidP="00CC74D3">
      <w:pPr>
        <w:autoSpaceDE w:val="0"/>
        <w:autoSpaceDN w:val="0"/>
        <w:adjustRightInd w:val="0"/>
        <w:spacing w:after="0" w:line="240" w:lineRule="auto"/>
      </w:pPr>
      <w:r>
        <w:t xml:space="preserve"> </w:t>
      </w:r>
    </w:p>
    <w:p w:rsidR="008C7520" w:rsidP="006A12F1">
      <w:pPr>
        <w:pStyle w:val="BodyText"/>
      </w:pPr>
      <w:r w:rsidRPr="0073644D">
        <w:t xml:space="preserve">Stockholm </w:t>
      </w:r>
      <w:r w:rsidRPr="00A86AC1">
        <w:t xml:space="preserve">den </w:t>
      </w:r>
      <w:sdt>
        <w:sdtPr>
          <w:id w:val="-1225218591"/>
          <w:placeholder>
            <w:docPart w:val="0C13D21500774FC3BBE840382D4D48BB"/>
          </w:placeholder>
          <w:dataBinding w:xpath="/ns0:DocumentInfo[1]/ns0:BaseInfo[1]/ns0:HeaderDate[1]" w:storeItemID="{24F1916E-D0B1-4FA4-8F88-4BAD7801171D}" w:prefixMappings="xmlns:ns0='http://lp/documentinfo/RK' "/>
          <w:date w:fullDate="2022-06-22T00:00:00Z">
            <w:dateFormat w:val="d MMMM yyyy"/>
            <w:lid w:val="sv-SE"/>
            <w:storeMappedDataAs w:val="dateTime"/>
            <w:calendar w:val="gregorian"/>
          </w:date>
        </w:sdtPr>
        <w:sdtContent>
          <w:r w:rsidR="00DE4983">
            <w:t>22 juni 2022</w:t>
          </w:r>
        </w:sdtContent>
      </w:sdt>
    </w:p>
    <w:p w:rsidR="008C7520" w:rsidP="004E7A8F">
      <w:pPr>
        <w:pStyle w:val="Brdtextutanavstnd"/>
      </w:pPr>
    </w:p>
    <w:p w:rsidR="008C7520" w:rsidRPr="00DB48AB" w:rsidP="00DB48AB">
      <w:pPr>
        <w:pStyle w:val="BodyText"/>
      </w:pPr>
      <w:r>
        <w:t>Morgan Johansson</w:t>
      </w:r>
      <w:bookmarkEnd w:id="1"/>
    </w:p>
    <w:sectPr w:rsidSect="00E922F0">
      <w:footerReference w:type="default" r:id="rId9"/>
      <w:headerReference w:type="first" r:id="rId10"/>
      <w:footerReference w:type="first" r:id="rId11"/>
      <w:pgSz w:w="11906" w:h="16838" w:code="9"/>
      <w:pgMar w:top="1077"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C7520" w:rsidRPr="007D73AB">
          <w:pPr>
            <w:pStyle w:val="Header"/>
          </w:pPr>
        </w:p>
      </w:tc>
      <w:tc>
        <w:tcPr>
          <w:tcW w:w="3170" w:type="dxa"/>
          <w:vAlign w:val="bottom"/>
        </w:tcPr>
        <w:p w:rsidR="008C7520" w:rsidRPr="007D73AB" w:rsidP="00340DE0">
          <w:pPr>
            <w:pStyle w:val="Header"/>
          </w:pPr>
        </w:p>
      </w:tc>
      <w:tc>
        <w:tcPr>
          <w:tcW w:w="1134" w:type="dxa"/>
        </w:tcPr>
        <w:p w:rsidR="008C752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C7520" w:rsidRPr="00340DE0" w:rsidP="00340DE0">
          <w:pPr>
            <w:pStyle w:val="Header"/>
          </w:pPr>
          <w:r>
            <w:rPr>
              <w:noProof/>
            </w:rPr>
            <w:drawing>
              <wp:inline distT="0" distB="0" distL="0" distR="0">
                <wp:extent cx="1748028" cy="505968"/>
                <wp:effectExtent l="0" t="0" r="5080" b="8890"/>
                <wp:docPr id="9" name="Bildobjekt 9"/>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C7520" w:rsidRPr="00710A6C" w:rsidP="00EE3C0F">
          <w:pPr>
            <w:pStyle w:val="Header"/>
            <w:rPr>
              <w:b/>
            </w:rPr>
          </w:pPr>
        </w:p>
        <w:p w:rsidR="008C7520" w:rsidP="00EE3C0F">
          <w:pPr>
            <w:pStyle w:val="Header"/>
          </w:pPr>
        </w:p>
        <w:p w:rsidR="008C7520" w:rsidP="00EE3C0F">
          <w:pPr>
            <w:pStyle w:val="Header"/>
          </w:pPr>
        </w:p>
        <w:p w:rsidR="008C7520" w:rsidP="00EE3C0F">
          <w:pPr>
            <w:pStyle w:val="Header"/>
          </w:pPr>
        </w:p>
        <w:p w:rsidR="008C7520" w:rsidP="00EE3C0F">
          <w:pPr>
            <w:pStyle w:val="Header"/>
          </w:pPr>
          <w:r w:rsidRPr="00F23B20">
            <w:t>Ju2022/</w:t>
          </w:r>
          <w:r w:rsidRPr="003F1F09" w:rsidR="003F1F09">
            <w:t>02089</w:t>
          </w:r>
          <w:r w:rsidRPr="00F23B20">
            <w:t xml:space="preserve"> </w:t>
          </w:r>
          <w:r w:rsidR="00A1734B">
            <w:t xml:space="preserve"> </w:t>
          </w:r>
          <w:r w:rsidR="00A1734B">
            <w:t xml:space="preserve"> </w:t>
          </w:r>
        </w:p>
      </w:tc>
      <w:tc>
        <w:tcPr>
          <w:tcW w:w="1134" w:type="dxa"/>
        </w:tcPr>
        <w:p w:rsidR="008C7520" w:rsidP="0094502D">
          <w:pPr>
            <w:pStyle w:val="Header"/>
          </w:pPr>
        </w:p>
        <w:p w:rsidR="008C7520" w:rsidRPr="0094502D" w:rsidP="00EC71A6">
          <w:pPr>
            <w:pStyle w:val="Header"/>
          </w:pPr>
        </w:p>
      </w:tc>
    </w:tr>
    <w:tr w:rsidTr="00E922F0">
      <w:tblPrEx>
        <w:tblW w:w="9838" w:type="dxa"/>
        <w:tblInd w:w="-1474" w:type="dxa"/>
        <w:tblLayout w:type="fixed"/>
        <w:tblCellMar>
          <w:left w:w="0" w:type="dxa"/>
          <w:right w:w="0" w:type="dxa"/>
        </w:tblCellMar>
        <w:tblLook w:val="0600"/>
      </w:tblPrEx>
      <w:trPr>
        <w:trHeight w:val="1104"/>
      </w:trPr>
      <w:sdt>
        <w:sdtPr>
          <w:rPr>
            <w:b/>
          </w:rPr>
          <w:alias w:val="SenderText"/>
          <w:tag w:val="ccRKShow_SenderText"/>
          <w:id w:val="1374046025"/>
          <w:placeholder>
            <w:docPart w:val="58502E2719CA4162BA77A85720D73424"/>
          </w:placeholder>
          <w:richText/>
        </w:sdtPr>
        <w:sdtEndPr>
          <w:rPr>
            <w:b w:val="0"/>
          </w:rPr>
        </w:sdtEndPr>
        <w:sdtContent>
          <w:tc>
            <w:tcPr>
              <w:tcW w:w="5534" w:type="dxa"/>
              <w:tcMar>
                <w:right w:w="1134" w:type="dxa"/>
              </w:tcMar>
            </w:tcPr>
            <w:p w:rsidR="008C7520" w:rsidRPr="008C7520" w:rsidP="00340DE0">
              <w:pPr>
                <w:pStyle w:val="Header"/>
                <w:rPr>
                  <w:b/>
                </w:rPr>
              </w:pPr>
              <w:r w:rsidRPr="008C7520">
                <w:rPr>
                  <w:b/>
                </w:rPr>
                <w:t>Justitiedepartementet</w:t>
              </w:r>
            </w:p>
            <w:p w:rsidR="008C7520" w:rsidRPr="00340DE0" w:rsidP="00340DE0">
              <w:pPr>
                <w:pStyle w:val="Header"/>
              </w:pPr>
              <w:r w:rsidRPr="008C7520">
                <w:t>Justiti</w:t>
              </w:r>
              <w:r w:rsidR="002130EE">
                <w:t>e</w:t>
              </w:r>
              <w:r w:rsidR="003A5028">
                <w:t>- och inrikes</w:t>
              </w:r>
              <w:r w:rsidRPr="008C7520">
                <w:t>ministern</w:t>
              </w:r>
            </w:p>
          </w:tc>
        </w:sdtContent>
      </w:sdt>
      <w:sdt>
        <w:sdtPr>
          <w:alias w:val="Recipient"/>
          <w:tag w:val="ccRKShow_Recipient"/>
          <w:id w:val="-28344517"/>
          <w:placeholder>
            <w:docPart w:val="06BB288A66D7434C891E875D7A7DE83D"/>
          </w:placeholder>
          <w:dataBinding w:xpath="/ns0:DocumentInfo[1]/ns0:BaseInfo[1]/ns0:Recipient[1]" w:storeItemID="{24F1916E-D0B1-4FA4-8F88-4BAD7801171D}" w:prefixMappings="xmlns:ns0='http://lp/documentinfo/RK' "/>
          <w:text w:multiLine="1"/>
        </w:sdtPr>
        <w:sdtContent>
          <w:tc>
            <w:tcPr>
              <w:tcW w:w="3170" w:type="dxa"/>
            </w:tcPr>
            <w:p w:rsidR="008C7520" w:rsidP="00547B89">
              <w:pPr>
                <w:pStyle w:val="Header"/>
              </w:pPr>
              <w:r>
                <w:t>Till riksdagen</w:t>
              </w:r>
            </w:p>
          </w:tc>
        </w:sdtContent>
      </w:sdt>
      <w:tc>
        <w:tcPr>
          <w:tcW w:w="1134" w:type="dxa"/>
        </w:tcPr>
        <w:p w:rsidR="008C752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23CA1"/>
    <w:multiLevelType w:val="hybridMultilevel"/>
    <w:tmpl w:val="3374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C53F2A"/>
    <w:multiLevelType w:val="hybridMultilevel"/>
    <w:tmpl w:val="0070393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0A503F4C"/>
    <w:multiLevelType w:val="multilevel"/>
    <w:tmpl w:val="1A20A4CA"/>
    <w:numStyleLink w:val="RKPunktlista"/>
  </w:abstractNum>
  <w:abstractNum w:abstractNumId="14">
    <w:nsid w:val="0ED533F4"/>
    <w:multiLevelType w:val="multilevel"/>
    <w:tmpl w:val="1B563932"/>
    <w:numStyleLink w:val="RKNumreradlista"/>
  </w:abstractNum>
  <w:abstractNum w:abstractNumId="15">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B5490"/>
    <w:multiLevelType w:val="multilevel"/>
    <w:tmpl w:val="1B563932"/>
    <w:numStyleLink w:val="RKNumreradlista"/>
  </w:abstractNum>
  <w:abstractNum w:abstractNumId="17">
    <w:nsid w:val="1F88532F"/>
    <w:multiLevelType w:val="multilevel"/>
    <w:tmpl w:val="1B563932"/>
    <w:numStyleLink w:val="RKNumreradlista"/>
  </w:abstractNum>
  <w:abstractNum w:abstractNumId="18">
    <w:nsid w:val="25351D22"/>
    <w:multiLevelType w:val="hybridMultilevel"/>
    <w:tmpl w:val="B6F08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B05199"/>
    <w:multiLevelType w:val="multilevel"/>
    <w:tmpl w:val="186C6512"/>
    <w:numStyleLink w:val="Strecklistan"/>
  </w:abstractNum>
  <w:abstractNum w:abstractNumId="20">
    <w:nsid w:val="2BE361F1"/>
    <w:multiLevelType w:val="multilevel"/>
    <w:tmpl w:val="1B563932"/>
    <w:numStyleLink w:val="RKNumreradlista"/>
  </w:abstractNum>
  <w:abstractNum w:abstractNumId="21">
    <w:nsid w:val="2C9B0453"/>
    <w:multiLevelType w:val="multilevel"/>
    <w:tmpl w:val="1A20A4CA"/>
    <w:numStyleLink w:val="RKPunktlista"/>
  </w:abstractNum>
  <w:abstractNum w:abstractNumId="22">
    <w:nsid w:val="2E664414"/>
    <w:multiLevelType w:val="hybridMultilevel"/>
    <w:tmpl w:val="DC2659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ECF6BA1"/>
    <w:multiLevelType w:val="multilevel"/>
    <w:tmpl w:val="1B563932"/>
    <w:numStyleLink w:val="RKNumreradlista"/>
  </w:abstractNum>
  <w:abstractNum w:abstractNumId="24">
    <w:nsid w:val="2F604539"/>
    <w:multiLevelType w:val="multilevel"/>
    <w:tmpl w:val="1B563932"/>
    <w:numStyleLink w:val="RKNumreradlista"/>
  </w:abstractNum>
  <w:abstractNum w:abstractNumId="25">
    <w:nsid w:val="348522EF"/>
    <w:multiLevelType w:val="multilevel"/>
    <w:tmpl w:val="1B563932"/>
    <w:numStyleLink w:val="RKNumreradlista"/>
  </w:abstractNum>
  <w:abstractNum w:abstractNumId="26">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8930C0"/>
    <w:multiLevelType w:val="hybridMultilevel"/>
    <w:tmpl w:val="92AA1F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D3D0E02"/>
    <w:multiLevelType w:val="multilevel"/>
    <w:tmpl w:val="1B563932"/>
    <w:numStyleLink w:val="RKNumreradlista"/>
  </w:abstractNum>
  <w:abstractNum w:abstractNumId="29">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270774A"/>
    <w:multiLevelType w:val="multilevel"/>
    <w:tmpl w:val="1B563932"/>
    <w:numStyleLink w:val="RKNumreradlista"/>
  </w:abstractNum>
  <w:abstractNum w:abstractNumId="32">
    <w:nsid w:val="4C84297C"/>
    <w:multiLevelType w:val="multilevel"/>
    <w:tmpl w:val="1B563932"/>
    <w:numStyleLink w:val="RKNumreradlista"/>
  </w:abstractNum>
  <w:abstractNum w:abstractNumId="33">
    <w:nsid w:val="4D904BDB"/>
    <w:multiLevelType w:val="multilevel"/>
    <w:tmpl w:val="1B563932"/>
    <w:numStyleLink w:val="RKNumreradlista"/>
  </w:abstractNum>
  <w:abstractNum w:abstractNumId="34">
    <w:nsid w:val="4DAD38FF"/>
    <w:multiLevelType w:val="multilevel"/>
    <w:tmpl w:val="1B563932"/>
    <w:numStyleLink w:val="RKNumreradlista"/>
  </w:abstractNum>
  <w:abstractNum w:abstractNumId="35">
    <w:nsid w:val="53A05A92"/>
    <w:multiLevelType w:val="multilevel"/>
    <w:tmpl w:val="1B563932"/>
    <w:numStyleLink w:val="RKNumreradlista"/>
  </w:abstractNum>
  <w:abstractNum w:abstractNumId="36">
    <w:nsid w:val="5C6843F9"/>
    <w:multiLevelType w:val="multilevel"/>
    <w:tmpl w:val="1A20A4CA"/>
    <w:numStyleLink w:val="RKPunktlista"/>
  </w:abstractNum>
  <w:abstractNum w:abstractNumId="37">
    <w:nsid w:val="61AC437A"/>
    <w:multiLevelType w:val="multilevel"/>
    <w:tmpl w:val="E2FEA49E"/>
    <w:numStyleLink w:val="RKNumreraderubriker"/>
  </w:abstractNum>
  <w:abstractNum w:abstractNumId="38">
    <w:nsid w:val="64780D1B"/>
    <w:multiLevelType w:val="multilevel"/>
    <w:tmpl w:val="1B563932"/>
    <w:numStyleLink w:val="RKNumreradlista"/>
  </w:abstractNum>
  <w:abstractNum w:abstractNumId="39">
    <w:nsid w:val="664239C2"/>
    <w:multiLevelType w:val="multilevel"/>
    <w:tmpl w:val="1A20A4CA"/>
    <w:numStyleLink w:val="RKPunktlista"/>
  </w:abstractNum>
  <w:abstractNum w:abstractNumId="40">
    <w:nsid w:val="6AA87A6A"/>
    <w:multiLevelType w:val="multilevel"/>
    <w:tmpl w:val="186C6512"/>
    <w:numStyleLink w:val="Strecklistan"/>
  </w:abstractNum>
  <w:abstractNum w:abstractNumId="41">
    <w:nsid w:val="6D8C68B4"/>
    <w:multiLevelType w:val="multilevel"/>
    <w:tmpl w:val="1B563932"/>
    <w:numStyleLink w:val="RKNumreradlista"/>
  </w:abstractNum>
  <w:abstractNum w:abstractNumId="42">
    <w:nsid w:val="6E2E25D0"/>
    <w:multiLevelType w:val="hybridMultilevel"/>
    <w:tmpl w:val="C390ED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4466A28"/>
    <w:multiLevelType w:val="multilevel"/>
    <w:tmpl w:val="1A20A4CA"/>
    <w:numStyleLink w:val="RKPunktlista"/>
  </w:abstractNum>
  <w:abstractNum w:abstractNumId="45">
    <w:nsid w:val="76322898"/>
    <w:multiLevelType w:val="multilevel"/>
    <w:tmpl w:val="186C6512"/>
    <w:numStyleLink w:val="Strecklistan"/>
  </w:abstractNum>
  <w:abstractNum w:abstractNumId="46">
    <w:nsid w:val="7D7C5F55"/>
    <w:multiLevelType w:val="hybridMultilevel"/>
    <w:tmpl w:val="30BAB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8"/>
  </w:num>
  <w:num w:numId="4">
    <w:abstractNumId w:val="3"/>
  </w:num>
  <w:num w:numId="5">
    <w:abstractNumId w:val="9"/>
  </w:num>
  <w:num w:numId="6">
    <w:abstractNumId w:val="7"/>
  </w:num>
  <w:num w:numId="7">
    <w:abstractNumId w:val="26"/>
  </w:num>
  <w:num w:numId="8">
    <w:abstractNumId w:val="24"/>
  </w:num>
  <w:num w:numId="9">
    <w:abstractNumId w:val="14"/>
  </w:num>
  <w:num w:numId="10">
    <w:abstractNumId w:val="20"/>
  </w:num>
  <w:num w:numId="11">
    <w:abstractNumId w:val="25"/>
  </w:num>
  <w:num w:numId="12">
    <w:abstractNumId w:val="43"/>
  </w:num>
  <w:num w:numId="13">
    <w:abstractNumId w:val="35"/>
  </w:num>
  <w:num w:numId="14">
    <w:abstractNumId w:val="15"/>
  </w:num>
  <w:num w:numId="15">
    <w:abstractNumId w:val="13"/>
  </w:num>
  <w:num w:numId="16">
    <w:abstractNumId w:val="39"/>
  </w:num>
  <w:num w:numId="17">
    <w:abstractNumId w:val="36"/>
  </w:num>
  <w:num w:numId="18">
    <w:abstractNumId w:val="10"/>
  </w:num>
  <w:num w:numId="19">
    <w:abstractNumId w:val="2"/>
  </w:num>
  <w:num w:numId="20">
    <w:abstractNumId w:val="6"/>
  </w:num>
  <w:num w:numId="21">
    <w:abstractNumId w:val="23"/>
  </w:num>
  <w:num w:numId="22">
    <w:abstractNumId w:val="16"/>
  </w:num>
  <w:num w:numId="23">
    <w:abstractNumId w:val="32"/>
  </w:num>
  <w:num w:numId="24">
    <w:abstractNumId w:val="33"/>
  </w:num>
  <w:num w:numId="25">
    <w:abstractNumId w:val="44"/>
  </w:num>
  <w:num w:numId="26">
    <w:abstractNumId w:val="28"/>
  </w:num>
  <w:num w:numId="27">
    <w:abstractNumId w:val="40"/>
  </w:num>
  <w:num w:numId="28">
    <w:abstractNumId w:val="21"/>
  </w:num>
  <w:num w:numId="29">
    <w:abstractNumId w:val="19"/>
  </w:num>
  <w:num w:numId="30">
    <w:abstractNumId w:val="41"/>
  </w:num>
  <w:num w:numId="31">
    <w:abstractNumId w:val="17"/>
  </w:num>
  <w:num w:numId="32">
    <w:abstractNumId w:val="34"/>
  </w:num>
  <w:num w:numId="33">
    <w:abstractNumId w:val="38"/>
  </w:num>
  <w:num w:numId="34">
    <w:abstractNumId w:val="45"/>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 w:numId="45">
    <w:abstractNumId w:val="27"/>
  </w:num>
  <w:num w:numId="46">
    <w:abstractNumId w:val="12"/>
  </w:num>
  <w:num w:numId="47">
    <w:abstractNumId w:val="46"/>
  </w:num>
  <w:num w:numId="48">
    <w:abstractNumId w:val="11"/>
  </w:num>
  <w:num w:numId="49">
    <w:abstractNumId w:val="42"/>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9302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502E2719CA4162BA77A85720D73424"/>
        <w:category>
          <w:name w:val="Allmänt"/>
          <w:gallery w:val="placeholder"/>
        </w:category>
        <w:types>
          <w:type w:val="bbPlcHdr"/>
        </w:types>
        <w:behaviors>
          <w:behavior w:val="content"/>
        </w:behaviors>
        <w:guid w:val="{3F8DC794-0EDF-4042-90CE-8CAE4EDAD961}"/>
      </w:docPartPr>
      <w:docPartBody>
        <w:p w:rsidR="00BD5AD0" w:rsidP="00147602">
          <w:pPr>
            <w:pStyle w:val="58502E2719CA4162BA77A85720D734241"/>
          </w:pPr>
          <w:r>
            <w:rPr>
              <w:rStyle w:val="PlaceholderText"/>
            </w:rPr>
            <w:t xml:space="preserve"> </w:t>
          </w:r>
        </w:p>
      </w:docPartBody>
    </w:docPart>
    <w:docPart>
      <w:docPartPr>
        <w:name w:val="06BB288A66D7434C891E875D7A7DE83D"/>
        <w:category>
          <w:name w:val="Allmänt"/>
          <w:gallery w:val="placeholder"/>
        </w:category>
        <w:types>
          <w:type w:val="bbPlcHdr"/>
        </w:types>
        <w:behaviors>
          <w:behavior w:val="content"/>
        </w:behaviors>
        <w:guid w:val="{93805997-C29D-48E4-A6C8-CD89B0C692FD}"/>
      </w:docPartPr>
      <w:docPartBody>
        <w:p w:rsidR="00BD5AD0" w:rsidP="00147602">
          <w:pPr>
            <w:pStyle w:val="06BB288A66D7434C891E875D7A7DE83D"/>
          </w:pPr>
          <w:r>
            <w:rPr>
              <w:rStyle w:val="PlaceholderText"/>
            </w:rPr>
            <w:t xml:space="preserve"> </w:t>
          </w:r>
        </w:p>
      </w:docPartBody>
    </w:docPart>
    <w:docPart>
      <w:docPartPr>
        <w:name w:val="0C13D21500774FC3BBE840382D4D48BB"/>
        <w:category>
          <w:name w:val="Allmänt"/>
          <w:gallery w:val="placeholder"/>
        </w:category>
        <w:types>
          <w:type w:val="bbPlcHdr"/>
        </w:types>
        <w:behaviors>
          <w:behavior w:val="content"/>
        </w:behaviors>
        <w:guid w:val="{CA507162-1C46-4A29-898D-9925146CD3ED}"/>
      </w:docPartPr>
      <w:docPartBody>
        <w:p w:rsidR="00BD5AD0" w:rsidP="00147602">
          <w:pPr>
            <w:pStyle w:val="0C13D21500774FC3BBE840382D4D48B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602"/>
    <w:rPr>
      <w:noProof w:val="0"/>
      <w:color w:val="808080"/>
    </w:rPr>
  </w:style>
  <w:style w:type="paragraph" w:customStyle="1" w:styleId="06BB288A66D7434C891E875D7A7DE83D">
    <w:name w:val="06BB288A66D7434C891E875D7A7DE83D"/>
    <w:rsid w:val="00147602"/>
  </w:style>
  <w:style w:type="paragraph" w:customStyle="1" w:styleId="58502E2719CA4162BA77A85720D734241">
    <w:name w:val="58502E2719CA4162BA77A85720D734241"/>
    <w:rsid w:val="001476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13D21500774FC3BBE840382D4D48BB">
    <w:name w:val="0C13D21500774FC3BBE840382D4D48BB"/>
    <w:rsid w:val="001476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2022-06-22T00:00:00</HeaderDate>
    <Office/>
    <Dnr>Ju2022/XXX</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21a999f2-1bd2-4738-98dc-5aeb1e75b774</RD_Svarsid>
  </documentManagement>
</p:properties>
</file>

<file path=customXml/itemProps1.xml><?xml version="1.0" encoding="utf-8"?>
<ds:datastoreItem xmlns:ds="http://schemas.openxmlformats.org/officeDocument/2006/customXml" ds:itemID="{D0B652F8-583B-4CEA-9DCD-58AF3A9526D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4F1916E-D0B1-4FA4-8F88-4BAD7801171D}"/>
</file>

<file path=customXml/itemProps4.xml><?xml version="1.0" encoding="utf-8"?>
<ds:datastoreItem xmlns:ds="http://schemas.openxmlformats.org/officeDocument/2006/customXml" ds:itemID="{ABDD4C97-BC23-4D7D-B1A2-8C97EE34348E}"/>
</file>

<file path=customXml/itemProps5.xml><?xml version="1.0" encoding="utf-8"?>
<ds:datastoreItem xmlns:ds="http://schemas.openxmlformats.org/officeDocument/2006/customXml" ds:itemID="{1189C272-AE53-4D97-AB4E-5EBBCBC6BCAE}"/>
</file>

<file path=docProps/app.xml><?xml version="1.0" encoding="utf-8"?>
<Properties xmlns="http://schemas.openxmlformats.org/officeDocument/2006/extended-properties" xmlns:vt="http://schemas.openxmlformats.org/officeDocument/2006/docPropsVTypes">
  <Template>RK Basmall</Template>
  <TotalTime>0</TotalTime>
  <Pages>1</Pages>
  <Words>237</Words>
  <Characters>1262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1710.docx</dc:title>
  <cp:revision>5</cp:revision>
  <cp:lastPrinted>2022-05-17T12:19:00Z</cp:lastPrinted>
  <dcterms:created xsi:type="dcterms:W3CDTF">2022-06-13T13:00:00Z</dcterms:created>
  <dcterms:modified xsi:type="dcterms:W3CDTF">2022-06-21T07:35:00Z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ec430674-afdd-47f7-a4cc-a6789793c10a</vt:lpwstr>
  </property>
</Properties>
</file>