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3B427" w14:textId="77777777" w:rsidR="00877321" w:rsidRDefault="00877321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2019/20:2038 av </w:t>
      </w:r>
      <w:sdt>
        <w:sdtPr>
          <w:alias w:val="Frågeställare"/>
          <w:tag w:val="delete"/>
          <w:id w:val="-211816850"/>
          <w:placeholder>
            <w:docPart w:val="57B0D94CD40348A7A0B650D529BA1B14"/>
          </w:placeholder>
          <w:dataBinding w:prefixMappings="xmlns:ns0='http://lp/documentinfo/RK' " w:xpath="/ns0:DocumentInfo[1]/ns0:BaseInfo[1]/ns0:Extra3[1]" w:storeItemID="{A42F6643-71C0-4B43-A3E8-8D29C2C17ADF}"/>
          <w:text/>
        </w:sdtPr>
        <w:sdtEndPr/>
        <w:sdtContent>
          <w:proofErr w:type="spellStart"/>
          <w:r>
            <w:t>Arin</w:t>
          </w:r>
          <w:proofErr w:type="spellEnd"/>
          <w:r>
            <w:t xml:space="preserve"> </w:t>
          </w:r>
          <w:proofErr w:type="spellStart"/>
          <w:r>
            <w:t>Karapet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152F0F55C2C43538600C82B7C8440A5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Stöd till civilbefolkningen i Beirut.</w:t>
      </w:r>
    </w:p>
    <w:p w14:paraId="7B530CCA" w14:textId="7C002B2B" w:rsidR="00877321" w:rsidRDefault="00FC1EDC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E391D276042547A898362741DCF9D91D"/>
          </w:placeholder>
          <w:dataBinding w:prefixMappings="xmlns:ns0='http://lp/documentinfo/RK' " w:xpath="/ns0:DocumentInfo[1]/ns0:BaseInfo[1]/ns0:Extra3[1]" w:storeItemID="{A42F6643-71C0-4B43-A3E8-8D29C2C17ADF}"/>
          <w:text/>
        </w:sdtPr>
        <w:sdtEndPr/>
        <w:sdtContent>
          <w:proofErr w:type="spellStart"/>
          <w:r w:rsidR="00877321">
            <w:t>Arin</w:t>
          </w:r>
          <w:proofErr w:type="spellEnd"/>
          <w:r w:rsidR="00877321">
            <w:t xml:space="preserve"> </w:t>
          </w:r>
          <w:proofErr w:type="spellStart"/>
          <w:r w:rsidR="00877321">
            <w:t>Karapet</w:t>
          </w:r>
          <w:proofErr w:type="spellEnd"/>
        </w:sdtContent>
      </w:sdt>
      <w:r w:rsidR="00877321">
        <w:t xml:space="preserve"> har frågat mig</w:t>
      </w:r>
      <w:r w:rsidR="002C7E58">
        <w:t xml:space="preserve"> vilka fler åtgärder jag och regeringen är beredda att vidta för att bistå och underlätta den libanesiska civilbefolkningens återhämtning.</w:t>
      </w:r>
    </w:p>
    <w:p w14:paraId="4195676D" w14:textId="648DD323" w:rsidR="00DA71B1" w:rsidRDefault="002C7E58" w:rsidP="00E502F0">
      <w:pPr>
        <w:pStyle w:val="Brdtext"/>
      </w:pPr>
      <w:r>
        <w:t xml:space="preserve">Explosionen i Beirut den 4 augusti orsakade stor förödelse för en befolkning som redan </w:t>
      </w:r>
      <w:r w:rsidR="00142724">
        <w:t>sedan tidigare genomgår svåra prövningar. Libanons ekonomi har förvärrats drastiskt under det senaste året och FN uppskattar att en majoritet av befolkningen lev</w:t>
      </w:r>
      <w:r w:rsidR="00DA71B1">
        <w:t>er</w:t>
      </w:r>
      <w:r w:rsidR="00142724">
        <w:t xml:space="preserve"> i fattigdom.</w:t>
      </w:r>
      <w:r w:rsidR="00DA71B1">
        <w:t xml:space="preserve"> Sveriges regering har varit tydlig med att det krävs omfattande strukturella reformer, inkl. korruptionsbekämpning, för att hantera den socio-ekonomiska krisen i Libanon. Vi kommer att fortsätta verka för ett aktivt och sammanhållet EU-engagemang för att åstadkomma dessa förändringar. </w:t>
      </w:r>
    </w:p>
    <w:p w14:paraId="766367F4" w14:textId="1DBBB251" w:rsidR="00B875FA" w:rsidRDefault="00DA71B1" w:rsidP="00B875FA">
      <w:pPr>
        <w:pStyle w:val="Brdtext"/>
      </w:pPr>
      <w:r>
        <w:t>Samtidigt behöver befolkningen</w:t>
      </w:r>
      <w:r w:rsidR="00E502F0">
        <w:t>, i efterdyningarna av explosionen i Beirut,</w:t>
      </w:r>
      <w:r>
        <w:t xml:space="preserve"> </w:t>
      </w:r>
      <w:r w:rsidR="00E502F0">
        <w:t>hjälp med</w:t>
      </w:r>
      <w:r>
        <w:t xml:space="preserve"> </w:t>
      </w:r>
      <w:r w:rsidR="00E502F0">
        <w:t xml:space="preserve">att hantera sin vardag. </w:t>
      </w:r>
      <w:bookmarkStart w:id="2" w:name="_Hlk49954136"/>
      <w:r w:rsidR="00E502F0">
        <w:t xml:space="preserve">Sverige bidrog </w:t>
      </w:r>
      <w:r w:rsidR="00B875FA">
        <w:t>redan under dagarna efter explosionen</w:t>
      </w:r>
      <w:r w:rsidR="00E502F0">
        <w:t xml:space="preserve">, genom MSB och stöd via Röda Korset, till den mest omedelbara responsen. Sedan dess har Sida beviljat ytterligare stöd till </w:t>
      </w:r>
      <w:proofErr w:type="gramStart"/>
      <w:r w:rsidR="00E502F0">
        <w:t>bl.a.</w:t>
      </w:r>
      <w:proofErr w:type="gramEnd"/>
      <w:r w:rsidR="00E502F0">
        <w:t xml:space="preserve"> Rädda Barnen och International </w:t>
      </w:r>
      <w:proofErr w:type="spellStart"/>
      <w:r w:rsidR="00E502F0">
        <w:t>Rescue</w:t>
      </w:r>
      <w:proofErr w:type="spellEnd"/>
      <w:r w:rsidR="00E502F0">
        <w:t xml:space="preserve"> </w:t>
      </w:r>
      <w:proofErr w:type="spellStart"/>
      <w:r w:rsidR="00E502F0">
        <w:t>Committee</w:t>
      </w:r>
      <w:proofErr w:type="spellEnd"/>
      <w:r w:rsidR="00E502F0">
        <w:t xml:space="preserve"> för att reparera skadade byggnader, erbjuda psykosocialt stöd och skydd, samt ge kontantstöd till särskilt drabbade familjer. Sveriges humanitära stöd uppgår nu till nära 24 miljoner kronor för responsen i Beirut.</w:t>
      </w:r>
      <w:bookmarkEnd w:id="2"/>
      <w:r w:rsidR="00B875FA" w:rsidRPr="00B875FA">
        <w:t xml:space="preserve"> </w:t>
      </w:r>
    </w:p>
    <w:p w14:paraId="3AB45AED" w14:textId="47BB11A3" w:rsidR="00B875FA" w:rsidRDefault="009F5C3E" w:rsidP="00B875FA">
      <w:pPr>
        <w:pStyle w:val="Brdtext"/>
      </w:pPr>
      <w:bookmarkStart w:id="3" w:name="_Hlk49954217"/>
      <w:r>
        <w:t xml:space="preserve">För ytterligare detaljer rörande den svenska responsen efter explosionen i Beirut hänvisar jag till </w:t>
      </w:r>
      <w:r w:rsidRPr="00995BD9">
        <w:t xml:space="preserve">svar på fråga 2019/20:1921 </w:t>
      </w:r>
      <w:r>
        <w:t xml:space="preserve">som ställdes av Hans Wallmark (M) och </w:t>
      </w:r>
      <w:r w:rsidRPr="00995BD9">
        <w:t xml:space="preserve">som överlämnades till riksdagen den 25 augusti. Som framgår i det svaret bidrar Sverige även i hög grad genom det omfattande </w:t>
      </w:r>
      <w:r w:rsidRPr="00995BD9">
        <w:lastRenderedPageBreak/>
        <w:t xml:space="preserve">kärnstöd som Sverige ger till </w:t>
      </w:r>
      <w:r w:rsidR="009E5F2A">
        <w:t>flera</w:t>
      </w:r>
      <w:r w:rsidRPr="00995BD9">
        <w:t xml:space="preserve"> multilaterala organisationer som är aktiva i responsen i Beirut, exempelvis UNHCR. Även EU och Världsbanken är stora</w:t>
      </w:r>
      <w:r w:rsidR="00995BD9" w:rsidRPr="00995BD9">
        <w:t xml:space="preserve"> givare.</w:t>
      </w:r>
      <w:bookmarkEnd w:id="3"/>
    </w:p>
    <w:p w14:paraId="3C1E8C4E" w14:textId="6BB6992E" w:rsidR="00877321" w:rsidRDefault="0087732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B7F4247BC72488D99C6A91FC1F64A3B"/>
          </w:placeholder>
          <w:dataBinding w:prefixMappings="xmlns:ns0='http://lp/documentinfo/RK' " w:xpath="/ns0:DocumentInfo[1]/ns0:BaseInfo[1]/ns0:HeaderDate[1]" w:storeItemID="{A42F6643-71C0-4B43-A3E8-8D29C2C17ADF}"/>
          <w:date w:fullDate="2020-09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27FE4">
            <w:t>10 september 2020</w:t>
          </w:r>
        </w:sdtContent>
      </w:sdt>
    </w:p>
    <w:p w14:paraId="7AF96DF7" w14:textId="77777777" w:rsidR="00877321" w:rsidRDefault="00877321" w:rsidP="004E7A8F">
      <w:pPr>
        <w:pStyle w:val="Brdtextutanavstnd"/>
      </w:pPr>
    </w:p>
    <w:p w14:paraId="4DFC9092" w14:textId="77777777" w:rsidR="00877321" w:rsidRDefault="00877321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4E16553CFE7D4A2ABAF96EE1A9BB4191"/>
        </w:placeholder>
        <w:dataBinding w:prefixMappings="xmlns:ns0='http://lp/documentinfo/RK' " w:xpath="/ns0:DocumentInfo[1]/ns0:BaseInfo[1]/ns0:TopSender[1]" w:storeItemID="{A42F6643-71C0-4B43-A3E8-8D29C2C17ADF}"/>
        <w:comboBox w:lastValue="Minister för internationellt utvecklingssamarbete">
          <w:listItem w:displayText="Ann Linde" w:value="Utrikesministern"/>
          <w:listItem w:displayText="Peter Eriksson" w:value="Minister för internationellt utvecklingssamarbete"/>
          <w:listItem w:displayText="Anna Hallberg" w:value="Utrikeshandelsministern och ministern med ansvar för nordiska frågor"/>
        </w:comboBox>
      </w:sdtPr>
      <w:sdtEndPr/>
      <w:sdtContent>
        <w:p w14:paraId="3EFCB74F" w14:textId="77777777" w:rsidR="00877321" w:rsidRDefault="00877321" w:rsidP="00422A41">
          <w:pPr>
            <w:pStyle w:val="Brdtext"/>
          </w:pPr>
          <w:r>
            <w:t>Peter Eriksson</w:t>
          </w:r>
        </w:p>
      </w:sdtContent>
    </w:sdt>
    <w:p w14:paraId="001126BF" w14:textId="77777777" w:rsidR="00877321" w:rsidRPr="00DB48AB" w:rsidRDefault="00877321" w:rsidP="00DB48AB">
      <w:pPr>
        <w:pStyle w:val="Brdtext"/>
      </w:pPr>
    </w:p>
    <w:sectPr w:rsidR="00877321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DA776" w14:textId="77777777" w:rsidR="00204E32" w:rsidRDefault="00204E32" w:rsidP="00A87A54">
      <w:pPr>
        <w:spacing w:after="0" w:line="240" w:lineRule="auto"/>
      </w:pPr>
      <w:r>
        <w:separator/>
      </w:r>
    </w:p>
  </w:endnote>
  <w:endnote w:type="continuationSeparator" w:id="0">
    <w:p w14:paraId="5648235C" w14:textId="77777777" w:rsidR="00204E32" w:rsidRDefault="00204E3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0F9A04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9CB229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07C70A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38716A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0FAF07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C802BD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ED5D60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F41CB23" w14:textId="77777777" w:rsidTr="00C26068">
      <w:trPr>
        <w:trHeight w:val="227"/>
      </w:trPr>
      <w:tc>
        <w:tcPr>
          <w:tcW w:w="4074" w:type="dxa"/>
        </w:tcPr>
        <w:p w14:paraId="5C1E055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6C06DD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A1AB9E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E3C84" w14:textId="77777777" w:rsidR="00204E32" w:rsidRDefault="00204E32" w:rsidP="00A87A54">
      <w:pPr>
        <w:spacing w:after="0" w:line="240" w:lineRule="auto"/>
      </w:pPr>
      <w:r>
        <w:separator/>
      </w:r>
    </w:p>
  </w:footnote>
  <w:footnote w:type="continuationSeparator" w:id="0">
    <w:p w14:paraId="19770A27" w14:textId="77777777" w:rsidR="00204E32" w:rsidRDefault="00204E3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77321" w14:paraId="19840082" w14:textId="77777777" w:rsidTr="00C93EBA">
      <w:trPr>
        <w:trHeight w:val="227"/>
      </w:trPr>
      <w:tc>
        <w:tcPr>
          <w:tcW w:w="5534" w:type="dxa"/>
        </w:tcPr>
        <w:p w14:paraId="5095DAE2" w14:textId="77777777" w:rsidR="00877321" w:rsidRPr="007D73AB" w:rsidRDefault="00877321">
          <w:pPr>
            <w:pStyle w:val="Sidhuvud"/>
          </w:pPr>
        </w:p>
      </w:tc>
      <w:tc>
        <w:tcPr>
          <w:tcW w:w="3170" w:type="dxa"/>
          <w:vAlign w:val="bottom"/>
        </w:tcPr>
        <w:p w14:paraId="1FFAF1E3" w14:textId="77777777" w:rsidR="00877321" w:rsidRPr="007D73AB" w:rsidRDefault="00877321" w:rsidP="00340DE0">
          <w:pPr>
            <w:pStyle w:val="Sidhuvud"/>
          </w:pPr>
        </w:p>
      </w:tc>
      <w:tc>
        <w:tcPr>
          <w:tcW w:w="1134" w:type="dxa"/>
        </w:tcPr>
        <w:p w14:paraId="791E4683" w14:textId="77777777" w:rsidR="00877321" w:rsidRDefault="00877321" w:rsidP="005A703A">
          <w:pPr>
            <w:pStyle w:val="Sidhuvud"/>
          </w:pPr>
        </w:p>
      </w:tc>
    </w:tr>
    <w:tr w:rsidR="00877321" w14:paraId="7046B470" w14:textId="77777777" w:rsidTr="00C93EBA">
      <w:trPr>
        <w:trHeight w:val="1928"/>
      </w:trPr>
      <w:tc>
        <w:tcPr>
          <w:tcW w:w="5534" w:type="dxa"/>
        </w:tcPr>
        <w:p w14:paraId="78144ADF" w14:textId="77777777" w:rsidR="00877321" w:rsidRPr="00340DE0" w:rsidRDefault="0087732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98ECCC7" wp14:editId="2652DB8A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D895070" w14:textId="77777777" w:rsidR="00877321" w:rsidRPr="00710A6C" w:rsidRDefault="00877321" w:rsidP="00EE3C0F">
          <w:pPr>
            <w:pStyle w:val="Sidhuvud"/>
            <w:rPr>
              <w:b/>
            </w:rPr>
          </w:pPr>
        </w:p>
        <w:p w14:paraId="57DFA33D" w14:textId="77777777" w:rsidR="00877321" w:rsidRDefault="00877321" w:rsidP="00EE3C0F">
          <w:pPr>
            <w:pStyle w:val="Sidhuvud"/>
          </w:pPr>
        </w:p>
        <w:p w14:paraId="39865119" w14:textId="77777777" w:rsidR="00877321" w:rsidRDefault="00877321" w:rsidP="00EE3C0F">
          <w:pPr>
            <w:pStyle w:val="Sidhuvud"/>
          </w:pPr>
        </w:p>
        <w:p w14:paraId="70E2022C" w14:textId="77777777" w:rsidR="00877321" w:rsidRDefault="00877321" w:rsidP="00EE3C0F">
          <w:pPr>
            <w:pStyle w:val="Sidhuvud"/>
          </w:pPr>
        </w:p>
        <w:p w14:paraId="297A46E0" w14:textId="50F2C9FD" w:rsidR="00877321" w:rsidRDefault="00877321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2F5608580FEB43BBA05CB15648EB9444"/>
            </w:placeholder>
            <w:showingPlcHdr/>
            <w:dataBinding w:prefixMappings="xmlns:ns0='http://lp/documentinfo/RK' " w:xpath="/ns0:DocumentInfo[1]/ns0:BaseInfo[1]/ns0:DocNumber[1]" w:storeItemID="{A42F6643-71C0-4B43-A3E8-8D29C2C17ADF}"/>
            <w:text/>
          </w:sdtPr>
          <w:sdtEndPr/>
          <w:sdtContent>
            <w:p w14:paraId="52FDC0A3" w14:textId="77777777" w:rsidR="00877321" w:rsidRDefault="0087732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BD40F12" w14:textId="77777777" w:rsidR="00877321" w:rsidRDefault="00877321" w:rsidP="00EE3C0F">
          <w:pPr>
            <w:pStyle w:val="Sidhuvud"/>
          </w:pPr>
        </w:p>
      </w:tc>
      <w:tc>
        <w:tcPr>
          <w:tcW w:w="1134" w:type="dxa"/>
        </w:tcPr>
        <w:p w14:paraId="415307EC" w14:textId="77777777" w:rsidR="00877321" w:rsidRDefault="00877321" w:rsidP="0094502D">
          <w:pPr>
            <w:pStyle w:val="Sidhuvud"/>
          </w:pPr>
        </w:p>
        <w:p w14:paraId="2963AF3E" w14:textId="77777777" w:rsidR="00877321" w:rsidRPr="0094502D" w:rsidRDefault="00877321" w:rsidP="00EC71A6">
          <w:pPr>
            <w:pStyle w:val="Sidhuvud"/>
          </w:pPr>
        </w:p>
      </w:tc>
    </w:tr>
    <w:tr w:rsidR="00877321" w14:paraId="7BBC071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A39DD58B43441778856A6500A41456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9277521" w14:textId="77777777" w:rsidR="002C7E58" w:rsidRPr="002C7E58" w:rsidRDefault="002C7E58" w:rsidP="00340DE0">
              <w:pPr>
                <w:pStyle w:val="Sidhuvud"/>
                <w:rPr>
                  <w:b/>
                </w:rPr>
              </w:pPr>
              <w:r w:rsidRPr="002C7E58">
                <w:rPr>
                  <w:b/>
                </w:rPr>
                <w:t>Utrikesdepartementet</w:t>
              </w:r>
            </w:p>
            <w:p w14:paraId="77CC97D6" w14:textId="77777777" w:rsidR="00327FE4" w:rsidRDefault="00327FE4" w:rsidP="00340DE0">
              <w:pPr>
                <w:pStyle w:val="Sidhuvud"/>
              </w:pPr>
              <w:r>
                <w:t>Statsrådet Eriksson</w:t>
              </w:r>
            </w:p>
            <w:p w14:paraId="6B42DEFA" w14:textId="77777777" w:rsidR="00327FE4" w:rsidRDefault="00327FE4" w:rsidP="00340DE0">
              <w:pPr>
                <w:pStyle w:val="Sidhuvud"/>
              </w:pPr>
            </w:p>
            <w:p w14:paraId="63852180" w14:textId="77330222" w:rsidR="00877321" w:rsidRPr="00340DE0" w:rsidRDefault="00877321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D1D24A822944478BD4C765EDCA4264D"/>
          </w:placeholder>
          <w:dataBinding w:prefixMappings="xmlns:ns0='http://lp/documentinfo/RK' " w:xpath="/ns0:DocumentInfo[1]/ns0:BaseInfo[1]/ns0:Recipient[1]" w:storeItemID="{A42F6643-71C0-4B43-A3E8-8D29C2C17ADF}"/>
          <w:text w:multiLine="1"/>
        </w:sdtPr>
        <w:sdtEndPr/>
        <w:sdtContent>
          <w:tc>
            <w:tcPr>
              <w:tcW w:w="3170" w:type="dxa"/>
            </w:tcPr>
            <w:p w14:paraId="05630C3C" w14:textId="7AE5D506" w:rsidR="00877321" w:rsidRDefault="00877321" w:rsidP="00547B89">
              <w:pPr>
                <w:pStyle w:val="Sidhuvud"/>
              </w:pPr>
              <w:r>
                <w:t>Till riksdagen</w:t>
              </w:r>
              <w:r w:rsidR="00327FE4">
                <w:br/>
              </w:r>
              <w:r w:rsidR="00327FE4">
                <w:br/>
              </w:r>
            </w:p>
          </w:tc>
        </w:sdtContent>
      </w:sdt>
      <w:tc>
        <w:tcPr>
          <w:tcW w:w="1134" w:type="dxa"/>
        </w:tcPr>
        <w:p w14:paraId="43D92061" w14:textId="77777777" w:rsidR="00877321" w:rsidRDefault="00877321" w:rsidP="003E6020">
          <w:pPr>
            <w:pStyle w:val="Sidhuvud"/>
          </w:pPr>
        </w:p>
      </w:tc>
    </w:tr>
  </w:tbl>
  <w:p w14:paraId="776A20F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2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237D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724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4E32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C7E5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27FE4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1E80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77321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2EB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5BD9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5F2A"/>
    <w:rsid w:val="009E7B92"/>
    <w:rsid w:val="009F19C0"/>
    <w:rsid w:val="009F505F"/>
    <w:rsid w:val="009F5C3E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29C6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875F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71B1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2F0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1EDC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BD1087"/>
  <w15:docId w15:val="{33012355-DCBC-4220-9B3E-4DC27F6C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5608580FEB43BBA05CB15648EB94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190E37-8615-426B-B082-D37A3B737C4D}"/>
      </w:docPartPr>
      <w:docPartBody>
        <w:p w:rsidR="00F52573" w:rsidRDefault="00776DD7" w:rsidP="00776DD7">
          <w:pPr>
            <w:pStyle w:val="2F5608580FEB43BBA05CB15648EB944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39DD58B43441778856A6500A4145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DFA170-8068-4982-8F56-D94E6E1428D8}"/>
      </w:docPartPr>
      <w:docPartBody>
        <w:p w:rsidR="00F52573" w:rsidRDefault="00776DD7" w:rsidP="00776DD7">
          <w:pPr>
            <w:pStyle w:val="AA39DD58B43441778856A6500A41456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1D24A822944478BD4C765EDCA426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96954E-E8F7-4344-8235-0C6E9EC43290}"/>
      </w:docPartPr>
      <w:docPartBody>
        <w:p w:rsidR="00F52573" w:rsidRDefault="00776DD7" w:rsidP="00776DD7">
          <w:pPr>
            <w:pStyle w:val="0D1D24A822944478BD4C765EDCA4264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B0D94CD40348A7A0B650D529BA1B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F4F3CD-BF47-4493-9140-F4A65E69AF48}"/>
      </w:docPartPr>
      <w:docPartBody>
        <w:p w:rsidR="00F52573" w:rsidRDefault="00776DD7" w:rsidP="00776DD7">
          <w:pPr>
            <w:pStyle w:val="57B0D94CD40348A7A0B650D529BA1B1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152F0F55C2C43538600C82B7C8440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A26E27-732B-448E-BA5F-97488D13750F}"/>
      </w:docPartPr>
      <w:docPartBody>
        <w:p w:rsidR="00F52573" w:rsidRDefault="00776DD7" w:rsidP="00776DD7">
          <w:pPr>
            <w:pStyle w:val="2152F0F55C2C43538600C82B7C8440A5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E391D276042547A898362741DCF9D9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C81649-B434-444D-97F8-BB07418202B7}"/>
      </w:docPartPr>
      <w:docPartBody>
        <w:p w:rsidR="00F52573" w:rsidRDefault="00776DD7" w:rsidP="00776DD7">
          <w:pPr>
            <w:pStyle w:val="E391D276042547A898362741DCF9D91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B7F4247BC72488D99C6A91FC1F64A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E8DBB-9B5C-44B1-A4D3-47EFCC822ECD}"/>
      </w:docPartPr>
      <w:docPartBody>
        <w:p w:rsidR="00F52573" w:rsidRDefault="00776DD7" w:rsidP="00776DD7">
          <w:pPr>
            <w:pStyle w:val="AB7F4247BC72488D99C6A91FC1F64A3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E16553CFE7D4A2ABAF96EE1A9BB41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52548A-08CD-4DF0-AF1E-5D0CB334467E}"/>
      </w:docPartPr>
      <w:docPartBody>
        <w:p w:rsidR="00F52573" w:rsidRDefault="00776DD7" w:rsidP="00776DD7">
          <w:pPr>
            <w:pStyle w:val="4E16553CFE7D4A2ABAF96EE1A9BB4191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D7"/>
    <w:rsid w:val="00776DD7"/>
    <w:rsid w:val="00810936"/>
    <w:rsid w:val="00F5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A3EF3F83F2949B99C74AC3A724EECBE">
    <w:name w:val="6A3EF3F83F2949B99C74AC3A724EECBE"/>
    <w:rsid w:val="00776DD7"/>
  </w:style>
  <w:style w:type="character" w:styleId="Platshllartext">
    <w:name w:val="Placeholder Text"/>
    <w:basedOn w:val="Standardstycketeckensnitt"/>
    <w:uiPriority w:val="99"/>
    <w:semiHidden/>
    <w:rsid w:val="00776DD7"/>
    <w:rPr>
      <w:noProof w:val="0"/>
      <w:color w:val="808080"/>
    </w:rPr>
  </w:style>
  <w:style w:type="paragraph" w:customStyle="1" w:styleId="5C2EA3A601BE41B1AD4F0A0234D24B09">
    <w:name w:val="5C2EA3A601BE41B1AD4F0A0234D24B09"/>
    <w:rsid w:val="00776DD7"/>
  </w:style>
  <w:style w:type="paragraph" w:customStyle="1" w:styleId="FE936940B64B47D187F5DF1A0DAB9B88">
    <w:name w:val="FE936940B64B47D187F5DF1A0DAB9B88"/>
    <w:rsid w:val="00776DD7"/>
  </w:style>
  <w:style w:type="paragraph" w:customStyle="1" w:styleId="715A63E977194CA4815B1CD546270299">
    <w:name w:val="715A63E977194CA4815B1CD546270299"/>
    <w:rsid w:val="00776DD7"/>
  </w:style>
  <w:style w:type="paragraph" w:customStyle="1" w:styleId="4D0BBC489A6647AFAEDA80CB5996675F">
    <w:name w:val="4D0BBC489A6647AFAEDA80CB5996675F"/>
    <w:rsid w:val="00776DD7"/>
  </w:style>
  <w:style w:type="paragraph" w:customStyle="1" w:styleId="2F5608580FEB43BBA05CB15648EB9444">
    <w:name w:val="2F5608580FEB43BBA05CB15648EB9444"/>
    <w:rsid w:val="00776DD7"/>
  </w:style>
  <w:style w:type="paragraph" w:customStyle="1" w:styleId="FC8C6D9D8C6D42A4830B3C72500B7F03">
    <w:name w:val="FC8C6D9D8C6D42A4830B3C72500B7F03"/>
    <w:rsid w:val="00776DD7"/>
  </w:style>
  <w:style w:type="paragraph" w:customStyle="1" w:styleId="CD00C798BF804F2E933040F5D7A4D9AC">
    <w:name w:val="CD00C798BF804F2E933040F5D7A4D9AC"/>
    <w:rsid w:val="00776DD7"/>
  </w:style>
  <w:style w:type="paragraph" w:customStyle="1" w:styleId="9AFFB92CAB6E4D909E168E87E8CF7D9C">
    <w:name w:val="9AFFB92CAB6E4D909E168E87E8CF7D9C"/>
    <w:rsid w:val="00776DD7"/>
  </w:style>
  <w:style w:type="paragraph" w:customStyle="1" w:styleId="AA39DD58B43441778856A6500A414564">
    <w:name w:val="AA39DD58B43441778856A6500A414564"/>
    <w:rsid w:val="00776DD7"/>
  </w:style>
  <w:style w:type="paragraph" w:customStyle="1" w:styleId="0D1D24A822944478BD4C765EDCA4264D">
    <w:name w:val="0D1D24A822944478BD4C765EDCA4264D"/>
    <w:rsid w:val="00776DD7"/>
  </w:style>
  <w:style w:type="paragraph" w:customStyle="1" w:styleId="2F5608580FEB43BBA05CB15648EB94441">
    <w:name w:val="2F5608580FEB43BBA05CB15648EB94441"/>
    <w:rsid w:val="00776DD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A39DD58B43441778856A6500A4145641">
    <w:name w:val="AA39DD58B43441778856A6500A4145641"/>
    <w:rsid w:val="00776DD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7B0D94CD40348A7A0B650D529BA1B14">
    <w:name w:val="57B0D94CD40348A7A0B650D529BA1B14"/>
    <w:rsid w:val="00776DD7"/>
  </w:style>
  <w:style w:type="paragraph" w:customStyle="1" w:styleId="2152F0F55C2C43538600C82B7C8440A5">
    <w:name w:val="2152F0F55C2C43538600C82B7C8440A5"/>
    <w:rsid w:val="00776DD7"/>
  </w:style>
  <w:style w:type="paragraph" w:customStyle="1" w:styleId="A9B160101DD9497491A8436639E758DD">
    <w:name w:val="A9B160101DD9497491A8436639E758DD"/>
    <w:rsid w:val="00776DD7"/>
  </w:style>
  <w:style w:type="paragraph" w:customStyle="1" w:styleId="39B2108369E6465AA905D7BC868743FB">
    <w:name w:val="39B2108369E6465AA905D7BC868743FB"/>
    <w:rsid w:val="00776DD7"/>
  </w:style>
  <w:style w:type="paragraph" w:customStyle="1" w:styleId="E391D276042547A898362741DCF9D91D">
    <w:name w:val="E391D276042547A898362741DCF9D91D"/>
    <w:rsid w:val="00776DD7"/>
  </w:style>
  <w:style w:type="paragraph" w:customStyle="1" w:styleId="AB7F4247BC72488D99C6A91FC1F64A3B">
    <w:name w:val="AB7F4247BC72488D99C6A91FC1F64A3B"/>
    <w:rsid w:val="00776DD7"/>
  </w:style>
  <w:style w:type="paragraph" w:customStyle="1" w:styleId="4E16553CFE7D4A2ABAF96EE1A9BB4191">
    <w:name w:val="4E16553CFE7D4A2ABAF96EE1A9BB4191"/>
    <w:rsid w:val="00776D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ed423247-3055-4b6a-8ba3-9f62c0415bbe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2020-09-10T00:00:00</HeaderDate>
    <Office/>
    <Dnr>UD2020/</Dnr>
    <ParagrafNr/>
    <DocumentTitle/>
    <VisitingAddress/>
    <Extra1/>
    <Extra2/>
    <Extra3>Arin Karapet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F9624-7361-4D94-8A89-24F770C9EF49}"/>
</file>

<file path=customXml/itemProps2.xml><?xml version="1.0" encoding="utf-8"?>
<ds:datastoreItem xmlns:ds="http://schemas.openxmlformats.org/officeDocument/2006/customXml" ds:itemID="{41B752EC-FB25-4740-9CF4-5A17DCAB6F1D}"/>
</file>

<file path=customXml/itemProps3.xml><?xml version="1.0" encoding="utf-8"?>
<ds:datastoreItem xmlns:ds="http://schemas.openxmlformats.org/officeDocument/2006/customXml" ds:itemID="{59BD3ED8-82A8-4F78-AB38-3C5718011324}"/>
</file>

<file path=customXml/itemProps4.xml><?xml version="1.0" encoding="utf-8"?>
<ds:datastoreItem xmlns:ds="http://schemas.openxmlformats.org/officeDocument/2006/customXml" ds:itemID="{41B752EC-FB25-4740-9CF4-5A17DCAB6F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9C635F-598F-4036-8FED-909F6B3FDF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46A0B59-A006-4C68-B9D8-360F1AC61500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A42F6643-71C0-4B43-A3E8-8D29C2C17ADF}"/>
</file>

<file path=customXml/itemProps8.xml><?xml version="1.0" encoding="utf-8"?>
<ds:datastoreItem xmlns:ds="http://schemas.openxmlformats.org/officeDocument/2006/customXml" ds:itemID="{481EEB00-D74E-4159-A401-E9A8FEB1CF3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2038 av Arin Karapet (M) Stöd till civilbefolkningen i Beirut.docx</dc:title>
  <dc:subject/>
  <dc:creator>Carl-Johan Wennberg</dc:creator>
  <cp:keywords/>
  <dc:description/>
  <cp:lastModifiedBy>Eva-Lena Gustafsson</cp:lastModifiedBy>
  <cp:revision>2</cp:revision>
  <dcterms:created xsi:type="dcterms:W3CDTF">2020-09-09T13:20:00Z</dcterms:created>
  <dcterms:modified xsi:type="dcterms:W3CDTF">2020-09-09T13:20:00Z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aa20951b-c905-48bd-b7c3-7452efdc0576</vt:lpwstr>
  </property>
</Properties>
</file>