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531D9" w:rsidP="00DA0661">
      <w:pPr>
        <w:pStyle w:val="Title"/>
      </w:pPr>
      <w:bookmarkStart w:id="0" w:name="Start"/>
      <w:bookmarkEnd w:id="0"/>
      <w:r>
        <w:t>Svar på fråga 2021/22:1844 av Björn Söder (SD)</w:t>
      </w:r>
      <w:r>
        <w:br/>
      </w:r>
      <w:r w:rsidRPr="00D531D9">
        <w:t>Inrättandet av särskild tribunal för att hålla Kreml ansvarigt</w:t>
      </w:r>
    </w:p>
    <w:p w:rsidR="00D531D9" w:rsidRPr="00D531D9" w:rsidP="00AE2E3B">
      <w:pPr>
        <w:pStyle w:val="BodyText"/>
      </w:pPr>
      <w:r>
        <w:t xml:space="preserve">Björn Söder har frågat mig </w:t>
      </w:r>
      <w:r w:rsidRPr="00D531D9">
        <w:t>om jag stöder idén om att inrätta en särskild tribunal för att hålla den ryska statsledningen ansvarig för Rysslands aggression mot Ukraina och brott som begåtts i samband med den. Han har även frågat mig vilka initiativ jag i sådana fall kommer att ta.</w:t>
      </w:r>
    </w:p>
    <w:p w:rsidR="00D531D9" w:rsidRPr="00D531D9" w:rsidP="00AE2E3B">
      <w:pPr>
        <w:pStyle w:val="BodyText"/>
      </w:pPr>
      <w:r w:rsidRPr="00D531D9">
        <w:t xml:space="preserve">Den ryska statsledningens brott mot folkrätten ska utredas och ansvariga måste ställas till svars. Inom den ryska ledningen är det ytterst president Putin som bär ansvaret. Ryska beslutsfattare, inklusive president Putin, bär också ett individuellt straffansvar för aggressionen mot Ukraina. </w:t>
      </w:r>
    </w:p>
    <w:p w:rsidR="00D531D9" w:rsidRPr="00D531D9" w:rsidP="00AE2E3B">
      <w:pPr>
        <w:pStyle w:val="BodyText"/>
      </w:pPr>
      <w:r w:rsidRPr="00D531D9">
        <w:t>Sverige bidrar aktivt till att säkerställa ansvarsutkrävande</w:t>
      </w:r>
      <w:r w:rsidR="00BE70F7">
        <w:t xml:space="preserve"> för Rysslands aggression mot Ukraina och brott som begåtts i samband med den</w:t>
      </w:r>
      <w:r w:rsidRPr="00D531D9">
        <w:t xml:space="preserve"> genom ICC, FN:s råd för mänskliga rättigheter, OSSE och EU. </w:t>
      </w:r>
      <w:r w:rsidRPr="00AD3572" w:rsidR="00AD3572">
        <w:t xml:space="preserve">Sverige kommer </w:t>
      </w:r>
      <w:r w:rsidR="00BE70F7">
        <w:t xml:space="preserve">därför </w:t>
      </w:r>
      <w:r w:rsidRPr="00AD3572" w:rsidR="00AD3572">
        <w:t xml:space="preserve">att stödja ICC:s åklagarkontor med ett bidrag om sju miljoner kronor och </w:t>
      </w:r>
      <w:r w:rsidRPr="00AD3572" w:rsidR="00AD3572">
        <w:t>sekonderingar</w:t>
      </w:r>
      <w:r w:rsidR="00BE70F7">
        <w:t xml:space="preserve"> av personal</w:t>
      </w:r>
      <w:r w:rsidRPr="00AD3572" w:rsidR="00AD3572">
        <w:t>.</w:t>
      </w:r>
      <w:r w:rsidRPr="00D531D9">
        <w:t xml:space="preserve"> ICC har dock inte jurisdiktion över aggressionsbrottet i detta sammanhang. Därför följer Sverige initiativet med att skapa en ad hoc-tribunal med stort intresse.</w:t>
      </w:r>
    </w:p>
    <w:p w:rsidR="00D531D9" w:rsidRPr="00C7606F" w:rsidP="006A12F1">
      <w:pPr>
        <w:pStyle w:val="BodyText"/>
        <w:rPr>
          <w:lang w:val="de-DE"/>
        </w:rPr>
      </w:pPr>
      <w:r w:rsidRPr="00C7606F">
        <w:rPr>
          <w:lang w:val="de-DE"/>
        </w:rPr>
        <w:t xml:space="preserve">Stockholm den </w:t>
      </w:r>
      <w:sdt>
        <w:sdtPr>
          <w:rPr>
            <w:lang w:val="de-DE"/>
          </w:rPr>
          <w:id w:val="-1225218591"/>
          <w:placeholder>
            <w:docPart w:val="8DCAD42801234EC2BC0FF59735459D2E"/>
          </w:placeholder>
          <w:dataBinding w:xpath="/ns0:DocumentInfo[1]/ns0:BaseInfo[1]/ns0:HeaderDate[1]" w:storeItemID="{9A5FA107-67C0-4C4D-B4A5-20D80FA3767B}" w:prefixMappings="xmlns:ns0='http://lp/documentinfo/RK' "/>
          <w:date w:fullDate="2022-08-19T00:00:00Z">
            <w:dateFormat w:val="d MMMM yyyy"/>
            <w:lid w:val="sv-SE"/>
            <w:storeMappedDataAs w:val="dateTime"/>
            <w:calendar w:val="gregorian"/>
          </w:date>
        </w:sdtPr>
        <w:sdtContent>
          <w:r w:rsidR="003D18F2">
            <w:rPr>
              <w:lang w:val="de-DE"/>
            </w:rPr>
            <w:t>19</w:t>
          </w:r>
          <w:r w:rsidRPr="00C7606F">
            <w:rPr>
              <w:lang w:val="de-DE"/>
            </w:rPr>
            <w:t xml:space="preserve"> </w:t>
          </w:r>
          <w:r w:rsidRPr="00C7606F">
            <w:rPr>
              <w:lang w:val="de-DE"/>
            </w:rPr>
            <w:t>augusti</w:t>
          </w:r>
          <w:r w:rsidRPr="00C7606F">
            <w:rPr>
              <w:lang w:val="de-DE"/>
            </w:rPr>
            <w:t xml:space="preserve"> 2022</w:t>
          </w:r>
        </w:sdtContent>
      </w:sdt>
    </w:p>
    <w:p w:rsidR="00D531D9" w:rsidRPr="00C7606F" w:rsidP="004E7A8F">
      <w:pPr>
        <w:pStyle w:val="Brdtextutanavstnd"/>
        <w:rPr>
          <w:lang w:val="de-DE"/>
        </w:rPr>
      </w:pPr>
    </w:p>
    <w:p w:rsidR="00D531D9" w:rsidRPr="00C7606F" w:rsidP="004E7A8F">
      <w:pPr>
        <w:pStyle w:val="Brdtextutanavstnd"/>
        <w:rPr>
          <w:lang w:val="de-DE"/>
        </w:rPr>
      </w:pPr>
    </w:p>
    <w:p w:rsidR="00D531D9" w:rsidRPr="00C7606F" w:rsidP="004E7A8F">
      <w:pPr>
        <w:pStyle w:val="Brdtextutanavstnd"/>
        <w:rPr>
          <w:lang w:val="de-DE"/>
        </w:rPr>
      </w:pPr>
    </w:p>
    <w:p w:rsidR="00D531D9" w:rsidRPr="00C7606F" w:rsidP="00422A41">
      <w:pPr>
        <w:pStyle w:val="BodyText"/>
        <w:rPr>
          <w:lang w:val="de-DE"/>
        </w:rPr>
      </w:pPr>
      <w:r w:rsidRPr="00C7606F">
        <w:rPr>
          <w:lang w:val="de-DE"/>
        </w:rPr>
        <w:t>Ann Linde</w:t>
      </w:r>
    </w:p>
    <w:p w:rsidR="00D531D9" w:rsidRPr="00C7606F"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531D9" w:rsidRPr="007D73AB">
          <w:pPr>
            <w:pStyle w:val="Header"/>
          </w:pPr>
        </w:p>
      </w:tc>
      <w:tc>
        <w:tcPr>
          <w:tcW w:w="3170" w:type="dxa"/>
          <w:vAlign w:val="bottom"/>
        </w:tcPr>
        <w:p w:rsidR="00D531D9" w:rsidRPr="007D73AB" w:rsidP="00340DE0">
          <w:pPr>
            <w:pStyle w:val="Header"/>
          </w:pPr>
        </w:p>
      </w:tc>
      <w:tc>
        <w:tcPr>
          <w:tcW w:w="1134" w:type="dxa"/>
        </w:tcPr>
        <w:p w:rsidR="00D531D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531D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531D9" w:rsidRPr="00710A6C" w:rsidP="00EE3C0F">
          <w:pPr>
            <w:pStyle w:val="Header"/>
            <w:rPr>
              <w:b/>
            </w:rPr>
          </w:pPr>
        </w:p>
        <w:p w:rsidR="00D531D9" w:rsidP="00EE3C0F">
          <w:pPr>
            <w:pStyle w:val="Header"/>
          </w:pPr>
        </w:p>
        <w:p w:rsidR="00D531D9" w:rsidP="00EE3C0F">
          <w:pPr>
            <w:pStyle w:val="Header"/>
          </w:pPr>
        </w:p>
        <w:p w:rsidR="00D531D9" w:rsidP="00EE3C0F">
          <w:pPr>
            <w:pStyle w:val="Header"/>
          </w:pPr>
        </w:p>
        <w:sdt>
          <w:sdtPr>
            <w:alias w:val="Dnr"/>
            <w:tag w:val="ccRKShow_Dnr"/>
            <w:id w:val="-829283628"/>
            <w:placeholder>
              <w:docPart w:val="3F721002FE504E89B7986CAFDB71DAD2"/>
            </w:placeholder>
            <w:dataBinding w:xpath="/ns0:DocumentInfo[1]/ns0:BaseInfo[1]/ns0:Dnr[1]" w:storeItemID="{9A5FA107-67C0-4C4D-B4A5-20D80FA3767B}" w:prefixMappings="xmlns:ns0='http://lp/documentinfo/RK' "/>
            <w:text/>
          </w:sdtPr>
          <w:sdtContent>
            <w:p w:rsidR="00D531D9" w:rsidP="00EE3C0F">
              <w:pPr>
                <w:pStyle w:val="Header"/>
              </w:pPr>
              <w:r w:rsidRPr="00C7606F">
                <w:t>UD2022/</w:t>
              </w:r>
              <w:r w:rsidRPr="00C7606F">
                <w:t>11960</w:t>
              </w:r>
            </w:p>
          </w:sdtContent>
        </w:sdt>
        <w:sdt>
          <w:sdtPr>
            <w:alias w:val="DocNumber"/>
            <w:tag w:val="DocNumber"/>
            <w:id w:val="1726028884"/>
            <w:placeholder>
              <w:docPart w:val="2A9AD3C6CACD43758FD55E5388F4C7BB"/>
            </w:placeholder>
            <w:showingPlcHdr/>
            <w:dataBinding w:xpath="/ns0:DocumentInfo[1]/ns0:BaseInfo[1]/ns0:DocNumber[1]" w:storeItemID="{9A5FA107-67C0-4C4D-B4A5-20D80FA3767B}" w:prefixMappings="xmlns:ns0='http://lp/documentinfo/RK' "/>
            <w:text/>
          </w:sdtPr>
          <w:sdtContent>
            <w:p w:rsidR="00D531D9" w:rsidP="00EE3C0F">
              <w:pPr>
                <w:pStyle w:val="Header"/>
              </w:pPr>
              <w:r>
                <w:rPr>
                  <w:rStyle w:val="PlaceholderText"/>
                </w:rPr>
                <w:t xml:space="preserve"> </w:t>
              </w:r>
            </w:p>
          </w:sdtContent>
        </w:sdt>
        <w:p w:rsidR="00D531D9" w:rsidP="00EE3C0F">
          <w:pPr>
            <w:pStyle w:val="Header"/>
          </w:pPr>
        </w:p>
      </w:tc>
      <w:tc>
        <w:tcPr>
          <w:tcW w:w="1134" w:type="dxa"/>
        </w:tcPr>
        <w:p w:rsidR="00D531D9" w:rsidP="0094502D">
          <w:pPr>
            <w:pStyle w:val="Header"/>
          </w:pPr>
        </w:p>
        <w:p w:rsidR="00D531D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5751ED76EF743A183F242A95D287D33"/>
          </w:placeholder>
          <w:richText/>
        </w:sdtPr>
        <w:sdtEndPr>
          <w:rPr>
            <w:b w:val="0"/>
          </w:rPr>
        </w:sdtEndPr>
        <w:sdtContent>
          <w:tc>
            <w:tcPr>
              <w:tcW w:w="5534" w:type="dxa"/>
              <w:tcMar>
                <w:right w:w="1134" w:type="dxa"/>
              </w:tcMar>
            </w:tcPr>
            <w:p w:rsidR="00D531D9" w:rsidRPr="00D531D9" w:rsidP="00340DE0">
              <w:pPr>
                <w:pStyle w:val="Header"/>
                <w:rPr>
                  <w:b/>
                </w:rPr>
              </w:pPr>
              <w:r w:rsidRPr="00D531D9">
                <w:rPr>
                  <w:b/>
                </w:rPr>
                <w:t>Utrikesdepartementet</w:t>
              </w:r>
            </w:p>
            <w:p w:rsidR="00BD19F3" w:rsidP="00340DE0">
              <w:pPr>
                <w:pStyle w:val="Header"/>
              </w:pPr>
              <w:r w:rsidRPr="00D531D9">
                <w:t>Utrikesministern</w:t>
              </w:r>
            </w:p>
            <w:p w:rsidR="00BD19F3" w:rsidP="00BD19F3">
              <w:pPr>
                <w:pStyle w:val="Header"/>
              </w:pPr>
            </w:p>
            <w:p w:rsidR="00BD19F3" w:rsidP="00340DE0">
              <w:pPr>
                <w:pStyle w:val="Header"/>
              </w:pPr>
            </w:p>
            <w:p w:rsidR="00BD19F3" w:rsidP="00340DE0">
              <w:pPr>
                <w:pStyle w:val="Header"/>
              </w:pPr>
            </w:p>
            <w:p w:rsidR="00D531D9" w:rsidRPr="00340DE0" w:rsidP="00340DE0">
              <w:pPr>
                <w:pStyle w:val="Header"/>
              </w:pPr>
            </w:p>
          </w:tc>
        </w:sdtContent>
      </w:sdt>
      <w:sdt>
        <w:sdtPr>
          <w:alias w:val="Recipient"/>
          <w:tag w:val="ccRKShow_Recipient"/>
          <w:id w:val="-28344517"/>
          <w:placeholder>
            <w:docPart w:val="CF9ADE47772C44DF94A5DA461CB35DF2"/>
          </w:placeholder>
          <w:dataBinding w:xpath="/ns0:DocumentInfo[1]/ns0:BaseInfo[1]/ns0:Recipient[1]" w:storeItemID="{9A5FA107-67C0-4C4D-B4A5-20D80FA3767B}" w:prefixMappings="xmlns:ns0='http://lp/documentinfo/RK' "/>
          <w:text w:multiLine="1"/>
        </w:sdtPr>
        <w:sdtContent>
          <w:tc>
            <w:tcPr>
              <w:tcW w:w="3170" w:type="dxa"/>
            </w:tcPr>
            <w:p w:rsidR="00D531D9" w:rsidRPr="00BD19F3" w:rsidP="00547B89">
              <w:pPr>
                <w:pStyle w:val="Header"/>
              </w:pPr>
              <w:r w:rsidRPr="00BD19F3">
                <w:t>Till riksdagen</w:t>
              </w:r>
              <w:r w:rsidRPr="00BD19F3">
                <w:br/>
              </w:r>
              <w:r w:rsidRPr="00BD19F3">
                <w:br/>
              </w:r>
            </w:p>
          </w:tc>
        </w:sdtContent>
      </w:sdt>
      <w:tc>
        <w:tcPr>
          <w:tcW w:w="1134" w:type="dxa"/>
        </w:tcPr>
        <w:p w:rsidR="00D531D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51605F"/>
    <w:multiLevelType w:val="hybridMultilevel"/>
    <w:tmpl w:val="B8448B2C"/>
    <w:lvl w:ilvl="0">
      <w:start w:val="0"/>
      <w:numFmt w:val="bullet"/>
      <w:lvlText w:val="-"/>
      <w:lvlJc w:val="left"/>
      <w:pPr>
        <w:ind w:left="720" w:hanging="360"/>
      </w:pPr>
      <w:rPr>
        <w:rFonts w:ascii="Garamond" w:hAnsi="Garamond"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Garamond" w:hAnsi="Garamond" w:eastAsiaTheme="minorHAnsi" w:cstheme="minorBid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9"/>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aliases w:val="Bullet 1,Bullet Points,Bullets,Colorful List - Accent 11,Dot pt,F5 List Paragraph,Indicator Text,List Paragraph Char Char Char,List Paragraph1,List Paragraph2,MAIN CONTENT,No Spacing1,Numbered Para 1,OBC Bullet,Párrafo de lista,Recommendation"/>
    <w:basedOn w:val="Normal"/>
    <w:link w:val="ListstyckeChar"/>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ListstyckeChar">
    <w:name w:val="Liststycke Char"/>
    <w:aliases w:val="Dot pt Char,F5 List Paragraph Char,Indicator Text Char,List Paragraph Char Char Char Char,List Paragraph1 Char,List Paragraph2 Char,No Spacing1 Char,Numbered Para 1 Char,OBC Bullet Char,Párrafo de lista Char,Recommendation Char"/>
    <w:basedOn w:val="DefaultParagraphFont"/>
    <w:link w:val="ListParagraph"/>
    <w:uiPriority w:val="34"/>
    <w:locked/>
    <w:rsid w:val="00AD35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721002FE504E89B7986CAFDB71DAD2"/>
        <w:category>
          <w:name w:val="Allmänt"/>
          <w:gallery w:val="placeholder"/>
        </w:category>
        <w:types>
          <w:type w:val="bbPlcHdr"/>
        </w:types>
        <w:behaviors>
          <w:behavior w:val="content"/>
        </w:behaviors>
        <w:guid w:val="{2D9F400F-2570-4C21-8366-9C1515DB2B37}"/>
      </w:docPartPr>
      <w:docPartBody>
        <w:p w:rsidR="00B246D3" w:rsidP="00E81D07">
          <w:pPr>
            <w:pStyle w:val="3F721002FE504E89B7986CAFDB71DAD2"/>
          </w:pPr>
          <w:r>
            <w:rPr>
              <w:rStyle w:val="PlaceholderText"/>
            </w:rPr>
            <w:t xml:space="preserve"> </w:t>
          </w:r>
        </w:p>
      </w:docPartBody>
    </w:docPart>
    <w:docPart>
      <w:docPartPr>
        <w:name w:val="2A9AD3C6CACD43758FD55E5388F4C7BB"/>
        <w:category>
          <w:name w:val="Allmänt"/>
          <w:gallery w:val="placeholder"/>
        </w:category>
        <w:types>
          <w:type w:val="bbPlcHdr"/>
        </w:types>
        <w:behaviors>
          <w:behavior w:val="content"/>
        </w:behaviors>
        <w:guid w:val="{BF952581-37F6-4D3B-8CFF-0BD1B3AA8C6B}"/>
      </w:docPartPr>
      <w:docPartBody>
        <w:p w:rsidR="00B246D3" w:rsidP="00E81D07">
          <w:pPr>
            <w:pStyle w:val="2A9AD3C6CACD43758FD55E5388F4C7BB1"/>
          </w:pPr>
          <w:r>
            <w:rPr>
              <w:rStyle w:val="PlaceholderText"/>
            </w:rPr>
            <w:t xml:space="preserve"> </w:t>
          </w:r>
        </w:p>
      </w:docPartBody>
    </w:docPart>
    <w:docPart>
      <w:docPartPr>
        <w:name w:val="05751ED76EF743A183F242A95D287D33"/>
        <w:category>
          <w:name w:val="Allmänt"/>
          <w:gallery w:val="placeholder"/>
        </w:category>
        <w:types>
          <w:type w:val="bbPlcHdr"/>
        </w:types>
        <w:behaviors>
          <w:behavior w:val="content"/>
        </w:behaviors>
        <w:guid w:val="{06C3BE17-D8E5-46A7-A48E-DFE0F08CA199}"/>
      </w:docPartPr>
      <w:docPartBody>
        <w:p w:rsidR="00B246D3" w:rsidP="00E81D07">
          <w:pPr>
            <w:pStyle w:val="05751ED76EF743A183F242A95D287D331"/>
          </w:pPr>
          <w:r>
            <w:rPr>
              <w:rStyle w:val="PlaceholderText"/>
            </w:rPr>
            <w:t xml:space="preserve"> </w:t>
          </w:r>
        </w:p>
      </w:docPartBody>
    </w:docPart>
    <w:docPart>
      <w:docPartPr>
        <w:name w:val="CF9ADE47772C44DF94A5DA461CB35DF2"/>
        <w:category>
          <w:name w:val="Allmänt"/>
          <w:gallery w:val="placeholder"/>
        </w:category>
        <w:types>
          <w:type w:val="bbPlcHdr"/>
        </w:types>
        <w:behaviors>
          <w:behavior w:val="content"/>
        </w:behaviors>
        <w:guid w:val="{6296A597-DB4B-46E4-A61E-44412BBBC28A}"/>
      </w:docPartPr>
      <w:docPartBody>
        <w:p w:rsidR="00B246D3" w:rsidP="00E81D07">
          <w:pPr>
            <w:pStyle w:val="CF9ADE47772C44DF94A5DA461CB35DF2"/>
          </w:pPr>
          <w:r>
            <w:rPr>
              <w:rStyle w:val="PlaceholderText"/>
            </w:rPr>
            <w:t xml:space="preserve"> </w:t>
          </w:r>
        </w:p>
      </w:docPartBody>
    </w:docPart>
    <w:docPart>
      <w:docPartPr>
        <w:name w:val="8DCAD42801234EC2BC0FF59735459D2E"/>
        <w:category>
          <w:name w:val="Allmänt"/>
          <w:gallery w:val="placeholder"/>
        </w:category>
        <w:types>
          <w:type w:val="bbPlcHdr"/>
        </w:types>
        <w:behaviors>
          <w:behavior w:val="content"/>
        </w:behaviors>
        <w:guid w:val="{960E4CBF-170B-4554-AFDE-7B4083031A8E}"/>
      </w:docPartPr>
      <w:docPartBody>
        <w:p w:rsidR="00B246D3" w:rsidP="00E81D07">
          <w:pPr>
            <w:pStyle w:val="8DCAD42801234EC2BC0FF59735459D2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D07"/>
    <w:rPr>
      <w:noProof w:val="0"/>
      <w:color w:val="808080"/>
    </w:rPr>
  </w:style>
  <w:style w:type="paragraph" w:customStyle="1" w:styleId="3F721002FE504E89B7986CAFDB71DAD2">
    <w:name w:val="3F721002FE504E89B7986CAFDB71DAD2"/>
    <w:rsid w:val="00E81D07"/>
  </w:style>
  <w:style w:type="paragraph" w:customStyle="1" w:styleId="CF9ADE47772C44DF94A5DA461CB35DF2">
    <w:name w:val="CF9ADE47772C44DF94A5DA461CB35DF2"/>
    <w:rsid w:val="00E81D07"/>
  </w:style>
  <w:style w:type="paragraph" w:customStyle="1" w:styleId="2A9AD3C6CACD43758FD55E5388F4C7BB1">
    <w:name w:val="2A9AD3C6CACD43758FD55E5388F4C7BB1"/>
    <w:rsid w:val="00E81D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751ED76EF743A183F242A95D287D331">
    <w:name w:val="05751ED76EF743A183F242A95D287D331"/>
    <w:rsid w:val="00E81D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CAD42801234EC2BC0FF59735459D2E">
    <w:name w:val="8DCAD42801234EC2BC0FF59735459D2E"/>
    <w:rsid w:val="00E81D0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2022-08-19T00:00:00</HeaderDate>
    <Office/>
    <Dnr>UD2022/11960</Dnr>
    <ParagrafNr/>
    <DocumentTitle/>
    <VisitingAddress/>
    <Extra1/>
    <Extra2/>
    <Extra3>Björn Söder</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75d613ee-72a1-469d-9ef6-4a922c858d16</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5204-BAF8-47BC-B29B-5A0139F2AA55}"/>
</file>

<file path=customXml/itemProps2.xml><?xml version="1.0" encoding="utf-8"?>
<ds:datastoreItem xmlns:ds="http://schemas.openxmlformats.org/officeDocument/2006/customXml" ds:itemID="{3C8449C4-B9B9-4275-B202-F103F5512152}"/>
</file>

<file path=customXml/itemProps3.xml><?xml version="1.0" encoding="utf-8"?>
<ds:datastoreItem xmlns:ds="http://schemas.openxmlformats.org/officeDocument/2006/customXml" ds:itemID="{9A5FA107-67C0-4C4D-B4A5-20D80FA3767B}"/>
</file>

<file path=customXml/itemProps4.xml><?xml version="1.0" encoding="utf-8"?>
<ds:datastoreItem xmlns:ds="http://schemas.openxmlformats.org/officeDocument/2006/customXml" ds:itemID="{4C1D4B87-8480-422E-9A0B-87A9C6EEB02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192</Words>
  <Characters>1020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1844.docx</dc:title>
  <cp:revision>2</cp:revision>
  <dcterms:created xsi:type="dcterms:W3CDTF">2022-08-19T11:31:00Z</dcterms:created>
  <dcterms:modified xsi:type="dcterms:W3CDTF">2022-08-19T11:31:00Z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